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76" w:rsidRPr="003804E1" w:rsidRDefault="00577076" w:rsidP="00577076">
      <w:pPr>
        <w:jc w:val="center"/>
        <w:rPr>
          <w:b/>
          <w:sz w:val="28"/>
          <w:szCs w:val="28"/>
        </w:rPr>
      </w:pPr>
      <w:proofErr w:type="spellStart"/>
      <w:r w:rsidRPr="003804E1">
        <w:rPr>
          <w:b/>
          <w:sz w:val="28"/>
          <w:szCs w:val="28"/>
        </w:rPr>
        <w:t>Kurukshetra</w:t>
      </w:r>
      <w:proofErr w:type="spellEnd"/>
      <w:r w:rsidRPr="003804E1">
        <w:rPr>
          <w:b/>
          <w:sz w:val="28"/>
          <w:szCs w:val="28"/>
        </w:rPr>
        <w:t xml:space="preserve"> University </w:t>
      </w:r>
      <w:proofErr w:type="spellStart"/>
      <w:r w:rsidRPr="003804E1">
        <w:rPr>
          <w:b/>
          <w:sz w:val="28"/>
          <w:szCs w:val="28"/>
        </w:rPr>
        <w:t>Kurukshetra</w:t>
      </w:r>
      <w:proofErr w:type="spellEnd"/>
    </w:p>
    <w:p w:rsidR="003804E1" w:rsidRPr="003804E1" w:rsidRDefault="00A35B17" w:rsidP="00577076">
      <w:pPr>
        <w:jc w:val="center"/>
        <w:rPr>
          <w:b/>
          <w:sz w:val="28"/>
          <w:szCs w:val="28"/>
        </w:rPr>
      </w:pPr>
      <w:r>
        <w:rPr>
          <w:sz w:val="28"/>
          <w:szCs w:val="28"/>
        </w:rPr>
        <w:t xml:space="preserve"> </w:t>
      </w:r>
      <w:r w:rsidRPr="003804E1">
        <w:rPr>
          <w:b/>
          <w:sz w:val="28"/>
          <w:szCs w:val="28"/>
        </w:rPr>
        <w:t>Scheme</w:t>
      </w:r>
      <w:r w:rsidR="003804E1" w:rsidRPr="003804E1">
        <w:rPr>
          <w:b/>
          <w:sz w:val="28"/>
          <w:szCs w:val="28"/>
        </w:rPr>
        <w:t xml:space="preserve"> </w:t>
      </w:r>
      <w:r w:rsidR="00577076" w:rsidRPr="003804E1">
        <w:rPr>
          <w:b/>
          <w:sz w:val="28"/>
          <w:szCs w:val="28"/>
        </w:rPr>
        <w:t>of Examination</w:t>
      </w:r>
      <w:r w:rsidR="0052375D">
        <w:rPr>
          <w:b/>
          <w:sz w:val="28"/>
          <w:szCs w:val="28"/>
        </w:rPr>
        <w:t>s</w:t>
      </w:r>
      <w:r w:rsidR="00577076" w:rsidRPr="003804E1">
        <w:rPr>
          <w:b/>
          <w:sz w:val="28"/>
          <w:szCs w:val="28"/>
        </w:rPr>
        <w:t xml:space="preserve"> </w:t>
      </w:r>
      <w:r w:rsidR="003804E1" w:rsidRPr="003804E1">
        <w:rPr>
          <w:b/>
          <w:sz w:val="28"/>
          <w:szCs w:val="28"/>
        </w:rPr>
        <w:t>&amp; syllabus</w:t>
      </w:r>
      <w:r w:rsidRPr="003804E1">
        <w:rPr>
          <w:b/>
          <w:sz w:val="28"/>
          <w:szCs w:val="28"/>
        </w:rPr>
        <w:t xml:space="preserve"> for B.Sc. Non-Medical Programme for the subject of Electronics under choice based credit </w:t>
      </w:r>
      <w:r w:rsidR="0094790D" w:rsidRPr="003804E1">
        <w:rPr>
          <w:b/>
          <w:sz w:val="28"/>
          <w:szCs w:val="28"/>
        </w:rPr>
        <w:t>system (</w:t>
      </w:r>
      <w:r w:rsidR="007C2F84" w:rsidRPr="003804E1">
        <w:rPr>
          <w:b/>
          <w:sz w:val="28"/>
          <w:szCs w:val="28"/>
        </w:rPr>
        <w:t>CBCS)</w:t>
      </w:r>
      <w:r w:rsidR="00577076">
        <w:rPr>
          <w:b/>
          <w:sz w:val="28"/>
          <w:szCs w:val="28"/>
        </w:rPr>
        <w:t xml:space="preserve"> w.e.f.2020-21 in phased manner</w:t>
      </w:r>
    </w:p>
    <w:p w:rsidR="00367454" w:rsidRPr="0009275B" w:rsidRDefault="00367454" w:rsidP="00EF3121">
      <w:pPr>
        <w:jc w:val="center"/>
        <w:rPr>
          <w:b/>
          <w:sz w:val="24"/>
          <w:szCs w:val="24"/>
        </w:rPr>
      </w:pPr>
      <w:r w:rsidRPr="0009275B">
        <w:rPr>
          <w:b/>
          <w:sz w:val="24"/>
          <w:szCs w:val="24"/>
        </w:rPr>
        <w:t>Semester-I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2242"/>
        <w:gridCol w:w="1675"/>
        <w:gridCol w:w="846"/>
        <w:gridCol w:w="833"/>
        <w:gridCol w:w="552"/>
        <w:gridCol w:w="551"/>
        <w:gridCol w:w="669"/>
        <w:gridCol w:w="1005"/>
      </w:tblGrid>
      <w:tr w:rsidR="00741EFE" w:rsidRPr="00741EFE" w:rsidTr="00741EFE">
        <w:trPr>
          <w:trHeight w:val="270"/>
        </w:trPr>
        <w:tc>
          <w:tcPr>
            <w:tcW w:w="922" w:type="dxa"/>
            <w:vMerge w:val="restart"/>
            <w:shd w:val="clear" w:color="auto" w:fill="auto"/>
          </w:tcPr>
          <w:p w:rsidR="00577076" w:rsidRPr="00741EFE" w:rsidRDefault="00577076" w:rsidP="00741EFE">
            <w:pPr>
              <w:spacing w:after="0" w:line="240" w:lineRule="auto"/>
            </w:pPr>
            <w:r w:rsidRPr="00741EFE">
              <w:t>Paper Code</w:t>
            </w:r>
          </w:p>
        </w:tc>
        <w:tc>
          <w:tcPr>
            <w:tcW w:w="2242" w:type="dxa"/>
            <w:vMerge w:val="restart"/>
            <w:shd w:val="clear" w:color="auto" w:fill="auto"/>
          </w:tcPr>
          <w:p w:rsidR="00577076" w:rsidRPr="00741EFE" w:rsidRDefault="00577076" w:rsidP="00741EFE">
            <w:pPr>
              <w:spacing w:after="0" w:line="240" w:lineRule="auto"/>
            </w:pPr>
            <w:r w:rsidRPr="00741EFE">
              <w:t>Course opted</w:t>
            </w:r>
          </w:p>
        </w:tc>
        <w:tc>
          <w:tcPr>
            <w:tcW w:w="1853" w:type="dxa"/>
            <w:vMerge w:val="restart"/>
            <w:shd w:val="clear" w:color="auto" w:fill="auto"/>
          </w:tcPr>
          <w:p w:rsidR="00577076" w:rsidRPr="00741EFE" w:rsidRDefault="00577076" w:rsidP="00741EFE">
            <w:pPr>
              <w:spacing w:after="0" w:line="240" w:lineRule="auto"/>
            </w:pPr>
            <w:r w:rsidRPr="00741EFE">
              <w:t>Nomenclature</w:t>
            </w:r>
          </w:p>
        </w:tc>
        <w:tc>
          <w:tcPr>
            <w:tcW w:w="846" w:type="dxa"/>
            <w:vMerge w:val="restart"/>
            <w:shd w:val="clear" w:color="auto" w:fill="auto"/>
          </w:tcPr>
          <w:p w:rsidR="00577076" w:rsidRPr="00741EFE" w:rsidRDefault="00577076" w:rsidP="00741EFE">
            <w:pPr>
              <w:spacing w:after="0" w:line="240" w:lineRule="auto"/>
            </w:pPr>
            <w:r w:rsidRPr="00741EFE">
              <w:t>Credits</w:t>
            </w:r>
          </w:p>
        </w:tc>
        <w:tc>
          <w:tcPr>
            <w:tcW w:w="833" w:type="dxa"/>
            <w:vMerge w:val="restart"/>
            <w:shd w:val="clear" w:color="auto" w:fill="auto"/>
          </w:tcPr>
          <w:p w:rsidR="00577076" w:rsidRPr="00741EFE" w:rsidRDefault="00577076" w:rsidP="00741EFE">
            <w:pPr>
              <w:spacing w:after="0" w:line="240" w:lineRule="auto"/>
            </w:pPr>
            <w:r w:rsidRPr="00741EFE">
              <w:t>Hours/</w:t>
            </w:r>
          </w:p>
          <w:p w:rsidR="00577076" w:rsidRPr="00741EFE" w:rsidRDefault="00577076" w:rsidP="00741EFE">
            <w:pPr>
              <w:spacing w:after="0" w:line="240" w:lineRule="auto"/>
            </w:pPr>
            <w:r w:rsidRPr="00741EFE">
              <w:t>week</w:t>
            </w:r>
          </w:p>
        </w:tc>
        <w:tc>
          <w:tcPr>
            <w:tcW w:w="1773" w:type="dxa"/>
            <w:gridSpan w:val="3"/>
            <w:shd w:val="clear" w:color="auto" w:fill="auto"/>
          </w:tcPr>
          <w:p w:rsidR="00577076" w:rsidRPr="00741EFE" w:rsidRDefault="00577076" w:rsidP="00741EFE">
            <w:pPr>
              <w:spacing w:after="0" w:line="240" w:lineRule="auto"/>
            </w:pPr>
            <w:r w:rsidRPr="00741EFE">
              <w:t>Marks</w:t>
            </w:r>
          </w:p>
        </w:tc>
        <w:tc>
          <w:tcPr>
            <w:tcW w:w="773" w:type="dxa"/>
            <w:vMerge w:val="restart"/>
            <w:shd w:val="clear" w:color="auto" w:fill="auto"/>
          </w:tcPr>
          <w:p w:rsidR="00577076" w:rsidRPr="00741EFE" w:rsidRDefault="00577076" w:rsidP="00741EFE">
            <w:pPr>
              <w:spacing w:after="0" w:line="240" w:lineRule="auto"/>
            </w:pPr>
            <w:r w:rsidRPr="00741EFE">
              <w:t>Duration of Exam in hour</w:t>
            </w:r>
          </w:p>
        </w:tc>
      </w:tr>
      <w:tr w:rsidR="00741EFE" w:rsidRPr="00741EFE" w:rsidTr="00741EFE">
        <w:trPr>
          <w:trHeight w:val="270"/>
        </w:trPr>
        <w:tc>
          <w:tcPr>
            <w:tcW w:w="922" w:type="dxa"/>
            <w:vMerge/>
            <w:shd w:val="clear" w:color="auto" w:fill="auto"/>
          </w:tcPr>
          <w:p w:rsidR="00577076" w:rsidRPr="00741EFE" w:rsidRDefault="00577076" w:rsidP="00741EFE">
            <w:pPr>
              <w:spacing w:after="0" w:line="240" w:lineRule="auto"/>
            </w:pPr>
          </w:p>
        </w:tc>
        <w:tc>
          <w:tcPr>
            <w:tcW w:w="2242" w:type="dxa"/>
            <w:vMerge/>
            <w:shd w:val="clear" w:color="auto" w:fill="auto"/>
          </w:tcPr>
          <w:p w:rsidR="00577076" w:rsidRPr="00741EFE" w:rsidRDefault="00577076" w:rsidP="00741EFE">
            <w:pPr>
              <w:spacing w:after="0" w:line="240" w:lineRule="auto"/>
            </w:pPr>
          </w:p>
        </w:tc>
        <w:tc>
          <w:tcPr>
            <w:tcW w:w="1853" w:type="dxa"/>
            <w:vMerge/>
            <w:shd w:val="clear" w:color="auto" w:fill="auto"/>
          </w:tcPr>
          <w:p w:rsidR="00577076" w:rsidRPr="00741EFE" w:rsidRDefault="00577076" w:rsidP="00741EFE">
            <w:pPr>
              <w:spacing w:after="0" w:line="240" w:lineRule="auto"/>
            </w:pPr>
          </w:p>
        </w:tc>
        <w:tc>
          <w:tcPr>
            <w:tcW w:w="846" w:type="dxa"/>
            <w:vMerge/>
            <w:shd w:val="clear" w:color="auto" w:fill="auto"/>
          </w:tcPr>
          <w:p w:rsidR="00577076" w:rsidRPr="00741EFE" w:rsidRDefault="00577076" w:rsidP="00741EFE">
            <w:pPr>
              <w:spacing w:after="0" w:line="240" w:lineRule="auto"/>
            </w:pPr>
          </w:p>
        </w:tc>
        <w:tc>
          <w:tcPr>
            <w:tcW w:w="833" w:type="dxa"/>
            <w:vMerge/>
            <w:shd w:val="clear" w:color="auto" w:fill="auto"/>
          </w:tcPr>
          <w:p w:rsidR="00577076" w:rsidRPr="00741EFE" w:rsidRDefault="00577076" w:rsidP="00741EFE">
            <w:pPr>
              <w:spacing w:after="0" w:line="240" w:lineRule="auto"/>
            </w:pPr>
          </w:p>
        </w:tc>
        <w:tc>
          <w:tcPr>
            <w:tcW w:w="553" w:type="dxa"/>
            <w:shd w:val="clear" w:color="auto" w:fill="auto"/>
          </w:tcPr>
          <w:p w:rsidR="00577076" w:rsidRPr="00741EFE" w:rsidRDefault="00577076" w:rsidP="00741EFE">
            <w:pPr>
              <w:spacing w:after="0" w:line="240" w:lineRule="auto"/>
            </w:pPr>
            <w:r w:rsidRPr="00741EFE">
              <w:t>Ext.</w:t>
            </w:r>
          </w:p>
        </w:tc>
        <w:tc>
          <w:tcPr>
            <w:tcW w:w="551" w:type="dxa"/>
            <w:shd w:val="clear" w:color="auto" w:fill="auto"/>
          </w:tcPr>
          <w:p w:rsidR="00577076" w:rsidRPr="00741EFE" w:rsidRDefault="00577076" w:rsidP="00741EFE">
            <w:pPr>
              <w:spacing w:after="0" w:line="240" w:lineRule="auto"/>
            </w:pPr>
            <w:r w:rsidRPr="00741EFE">
              <w:t>Int.</w:t>
            </w:r>
          </w:p>
        </w:tc>
        <w:tc>
          <w:tcPr>
            <w:tcW w:w="669" w:type="dxa"/>
            <w:shd w:val="clear" w:color="auto" w:fill="auto"/>
          </w:tcPr>
          <w:p w:rsidR="00577076" w:rsidRPr="00741EFE" w:rsidRDefault="00577076" w:rsidP="00741EFE">
            <w:pPr>
              <w:spacing w:after="0" w:line="240" w:lineRule="auto"/>
            </w:pPr>
            <w:r w:rsidRPr="00741EFE">
              <w:t>Total</w:t>
            </w:r>
          </w:p>
        </w:tc>
        <w:tc>
          <w:tcPr>
            <w:tcW w:w="773" w:type="dxa"/>
            <w:vMerge/>
            <w:shd w:val="clear" w:color="auto" w:fill="auto"/>
          </w:tcPr>
          <w:p w:rsidR="00577076" w:rsidRPr="00741EFE" w:rsidRDefault="00577076" w:rsidP="00741EFE">
            <w:pPr>
              <w:spacing w:after="0" w:line="240" w:lineRule="auto"/>
            </w:pP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AECC-101</w:t>
            </w:r>
          </w:p>
          <w:p w:rsidR="00577076" w:rsidRPr="00741EFE" w:rsidRDefault="00577076" w:rsidP="00741EFE">
            <w:pPr>
              <w:spacing w:after="0" w:line="240" w:lineRule="auto"/>
            </w:pPr>
          </w:p>
        </w:tc>
        <w:tc>
          <w:tcPr>
            <w:tcW w:w="2242" w:type="dxa"/>
            <w:shd w:val="clear" w:color="auto" w:fill="auto"/>
          </w:tcPr>
          <w:p w:rsidR="00577076" w:rsidRPr="00741EFE" w:rsidRDefault="00577076" w:rsidP="00741EFE">
            <w:pPr>
              <w:spacing w:after="0" w:line="240" w:lineRule="auto"/>
            </w:pPr>
            <w:r w:rsidRPr="00741EFE">
              <w:t>AECC Course-I</w:t>
            </w:r>
          </w:p>
          <w:p w:rsidR="00577076" w:rsidRPr="00741EFE" w:rsidRDefault="00577076" w:rsidP="00741EFE">
            <w:pPr>
              <w:spacing w:after="0" w:line="240" w:lineRule="auto"/>
            </w:pPr>
            <w:r w:rsidRPr="00741EFE">
              <w:t>English/Environmental Studies</w:t>
            </w:r>
          </w:p>
        </w:tc>
        <w:tc>
          <w:tcPr>
            <w:tcW w:w="1853" w:type="dxa"/>
            <w:shd w:val="clear" w:color="auto" w:fill="auto"/>
          </w:tcPr>
          <w:p w:rsidR="00577076" w:rsidRPr="00741EFE" w:rsidRDefault="00577076" w:rsidP="00741EFE">
            <w:pPr>
              <w:spacing w:after="0" w:line="240" w:lineRule="auto"/>
            </w:pPr>
            <w:r w:rsidRPr="00741EFE">
              <w:t>English  or Environmental Studies</w:t>
            </w: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2</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DSCP-102</w:t>
            </w:r>
          </w:p>
        </w:tc>
        <w:tc>
          <w:tcPr>
            <w:tcW w:w="2242" w:type="dxa"/>
            <w:shd w:val="clear" w:color="auto" w:fill="auto"/>
          </w:tcPr>
          <w:p w:rsidR="00577076" w:rsidRPr="00741EFE" w:rsidRDefault="00577076" w:rsidP="00741EFE">
            <w:pPr>
              <w:spacing w:after="0" w:line="240" w:lineRule="auto"/>
            </w:pPr>
            <w:r w:rsidRPr="00741EFE">
              <w:t>Core Course-I</w:t>
            </w:r>
          </w:p>
          <w:p w:rsidR="00577076" w:rsidRPr="00741EFE" w:rsidRDefault="00577076" w:rsidP="00741EFE">
            <w:pPr>
              <w:spacing w:after="0" w:line="240" w:lineRule="auto"/>
            </w:pPr>
            <w:r w:rsidRPr="00741EFE">
              <w:t>(Physics)</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DSCP-103</w:t>
            </w:r>
          </w:p>
        </w:tc>
        <w:tc>
          <w:tcPr>
            <w:tcW w:w="2242" w:type="dxa"/>
            <w:shd w:val="clear" w:color="auto" w:fill="auto"/>
          </w:tcPr>
          <w:p w:rsidR="00577076" w:rsidRPr="00741EFE" w:rsidRDefault="00577076" w:rsidP="00741EFE">
            <w:pPr>
              <w:spacing w:after="0" w:line="240" w:lineRule="auto"/>
            </w:pPr>
            <w:r w:rsidRPr="00741EFE">
              <w:t>Core Course-II</w:t>
            </w:r>
          </w:p>
          <w:p w:rsidR="00577076" w:rsidRPr="00741EFE" w:rsidRDefault="00577076" w:rsidP="00741EFE">
            <w:pPr>
              <w:spacing w:after="0" w:line="240" w:lineRule="auto"/>
            </w:pPr>
            <w:r w:rsidRPr="00741EFE">
              <w:t>(Physics)</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DSCP-104</w:t>
            </w:r>
          </w:p>
        </w:tc>
        <w:tc>
          <w:tcPr>
            <w:tcW w:w="2242" w:type="dxa"/>
            <w:shd w:val="clear" w:color="auto" w:fill="auto"/>
          </w:tcPr>
          <w:p w:rsidR="00577076" w:rsidRPr="00741EFE" w:rsidRDefault="00577076" w:rsidP="00741EFE">
            <w:pPr>
              <w:spacing w:after="0" w:line="240" w:lineRule="auto"/>
            </w:pPr>
            <w:r w:rsidRPr="00741EFE">
              <w:t xml:space="preserve"> Core Course</w:t>
            </w:r>
          </w:p>
          <w:p w:rsidR="00577076" w:rsidRPr="00741EFE" w:rsidRDefault="00577076" w:rsidP="00741EFE">
            <w:pPr>
              <w:spacing w:after="0" w:line="240" w:lineRule="auto"/>
            </w:pPr>
            <w:r w:rsidRPr="00741EFE">
              <w:t>(Physics Practical-I)</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DSCM-105</w:t>
            </w:r>
          </w:p>
        </w:tc>
        <w:tc>
          <w:tcPr>
            <w:tcW w:w="2242" w:type="dxa"/>
            <w:shd w:val="clear" w:color="auto" w:fill="auto"/>
          </w:tcPr>
          <w:p w:rsidR="00577076" w:rsidRPr="00741EFE" w:rsidRDefault="00577076" w:rsidP="00741EFE">
            <w:pPr>
              <w:spacing w:after="0" w:line="240" w:lineRule="auto"/>
            </w:pPr>
            <w:r w:rsidRPr="00741EFE">
              <w:t>Core Course-I</w:t>
            </w:r>
          </w:p>
          <w:p w:rsidR="00577076" w:rsidRPr="00741EFE" w:rsidRDefault="00577076" w:rsidP="00741EFE">
            <w:pPr>
              <w:spacing w:after="0" w:line="240" w:lineRule="auto"/>
            </w:pPr>
            <w:r w:rsidRPr="00741EFE">
              <w:t>(Mathematics)</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 xml:space="preserve">DSCM-106 </w:t>
            </w:r>
          </w:p>
        </w:tc>
        <w:tc>
          <w:tcPr>
            <w:tcW w:w="2242" w:type="dxa"/>
            <w:shd w:val="clear" w:color="auto" w:fill="auto"/>
          </w:tcPr>
          <w:p w:rsidR="00577076" w:rsidRPr="00741EFE" w:rsidRDefault="00577076" w:rsidP="00741EFE">
            <w:pPr>
              <w:spacing w:after="0" w:line="240" w:lineRule="auto"/>
            </w:pPr>
            <w:r w:rsidRPr="00741EFE">
              <w:t>Core Course-II</w:t>
            </w:r>
          </w:p>
          <w:p w:rsidR="00577076" w:rsidRPr="00741EFE" w:rsidRDefault="00577076" w:rsidP="00741EFE">
            <w:pPr>
              <w:spacing w:after="0" w:line="240" w:lineRule="auto"/>
            </w:pPr>
            <w:r w:rsidRPr="00741EFE">
              <w:t>(Mathematics)</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DSCM-107</w:t>
            </w:r>
          </w:p>
        </w:tc>
        <w:tc>
          <w:tcPr>
            <w:tcW w:w="224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pPr>
            <w:r w:rsidRPr="00741EFE">
              <w:t>(Mathematics Practical-I)</w:t>
            </w:r>
          </w:p>
        </w:tc>
        <w:tc>
          <w:tcPr>
            <w:tcW w:w="1853"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DSCE-108</w:t>
            </w:r>
          </w:p>
        </w:tc>
        <w:tc>
          <w:tcPr>
            <w:tcW w:w="2242" w:type="dxa"/>
            <w:shd w:val="clear" w:color="auto" w:fill="auto"/>
          </w:tcPr>
          <w:p w:rsidR="00577076" w:rsidRPr="00741EFE" w:rsidRDefault="00577076" w:rsidP="00741EFE">
            <w:pPr>
              <w:spacing w:after="0" w:line="240" w:lineRule="auto"/>
            </w:pPr>
            <w:r w:rsidRPr="00741EFE">
              <w:t>Core Course-I</w:t>
            </w:r>
          </w:p>
          <w:p w:rsidR="00577076" w:rsidRPr="00741EFE" w:rsidRDefault="00577076" w:rsidP="00741EFE">
            <w:pPr>
              <w:spacing w:after="0" w:line="240" w:lineRule="auto"/>
            </w:pPr>
            <w:r w:rsidRPr="00741EFE">
              <w:t>(Electronics)</w:t>
            </w:r>
          </w:p>
          <w:p w:rsidR="00577076" w:rsidRPr="00741EFE" w:rsidRDefault="00577076" w:rsidP="00741EFE">
            <w:pPr>
              <w:spacing w:after="0" w:line="240" w:lineRule="auto"/>
            </w:pPr>
          </w:p>
        </w:tc>
        <w:tc>
          <w:tcPr>
            <w:tcW w:w="1853" w:type="dxa"/>
            <w:shd w:val="clear" w:color="auto" w:fill="auto"/>
          </w:tcPr>
          <w:p w:rsidR="00577076" w:rsidRPr="00741EFE" w:rsidRDefault="00577076" w:rsidP="00741EFE">
            <w:pPr>
              <w:spacing w:after="0" w:line="240" w:lineRule="auto"/>
            </w:pPr>
            <w:r w:rsidRPr="00741EFE">
              <w:rPr>
                <w:bCs/>
              </w:rPr>
              <w:t>Electronic Devices and Circuits-I</w:t>
            </w: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DSCE-109</w:t>
            </w:r>
          </w:p>
        </w:tc>
        <w:tc>
          <w:tcPr>
            <w:tcW w:w="2242" w:type="dxa"/>
            <w:shd w:val="clear" w:color="auto" w:fill="auto"/>
          </w:tcPr>
          <w:p w:rsidR="00577076" w:rsidRPr="00741EFE" w:rsidRDefault="00577076" w:rsidP="00741EFE">
            <w:pPr>
              <w:spacing w:after="0" w:line="240" w:lineRule="auto"/>
            </w:pPr>
            <w:r w:rsidRPr="00741EFE">
              <w:t>Core Course-II</w:t>
            </w:r>
          </w:p>
          <w:p w:rsidR="00577076" w:rsidRPr="00741EFE" w:rsidRDefault="00577076" w:rsidP="00741EFE">
            <w:pPr>
              <w:spacing w:after="0" w:line="240" w:lineRule="auto"/>
            </w:pPr>
            <w:r w:rsidRPr="00741EFE">
              <w:t>(Electronics)</w:t>
            </w:r>
          </w:p>
          <w:p w:rsidR="00577076" w:rsidRPr="00741EFE" w:rsidRDefault="00577076" w:rsidP="00741EFE">
            <w:pPr>
              <w:spacing w:after="0" w:line="240" w:lineRule="auto"/>
            </w:pPr>
          </w:p>
        </w:tc>
        <w:tc>
          <w:tcPr>
            <w:tcW w:w="1853" w:type="dxa"/>
            <w:shd w:val="clear" w:color="auto" w:fill="auto"/>
          </w:tcPr>
          <w:p w:rsidR="00577076" w:rsidRPr="00741EFE" w:rsidRDefault="00577076" w:rsidP="00741EFE">
            <w:pPr>
              <w:spacing w:after="0" w:line="240" w:lineRule="auto"/>
            </w:pPr>
            <w:r w:rsidRPr="00741EFE">
              <w:rPr>
                <w:bCs/>
              </w:rPr>
              <w:t>Network Analysis</w:t>
            </w: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r w:rsidRPr="00741EFE">
              <w:t>DSCE-110</w:t>
            </w:r>
          </w:p>
        </w:tc>
        <w:tc>
          <w:tcPr>
            <w:tcW w:w="224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rPr>
                <w:sz w:val="20"/>
                <w:szCs w:val="20"/>
              </w:rPr>
            </w:pPr>
            <w:r w:rsidRPr="00741EFE">
              <w:rPr>
                <w:sz w:val="20"/>
                <w:szCs w:val="20"/>
              </w:rPr>
              <w:t>(Electronics Practical-I)</w:t>
            </w:r>
          </w:p>
          <w:p w:rsidR="00577076" w:rsidRPr="00741EFE" w:rsidRDefault="00577076" w:rsidP="00741EFE">
            <w:pPr>
              <w:spacing w:after="0" w:line="240" w:lineRule="auto"/>
            </w:pPr>
          </w:p>
        </w:tc>
        <w:tc>
          <w:tcPr>
            <w:tcW w:w="1853" w:type="dxa"/>
            <w:shd w:val="clear" w:color="auto" w:fill="auto"/>
          </w:tcPr>
          <w:p w:rsidR="00577076" w:rsidRPr="00741EFE" w:rsidRDefault="00577076" w:rsidP="00741EFE">
            <w:pPr>
              <w:spacing w:after="0" w:line="240" w:lineRule="auto"/>
            </w:pPr>
            <w:proofErr w:type="spellStart"/>
            <w:r w:rsidRPr="00741EFE">
              <w:rPr>
                <w:bCs/>
              </w:rPr>
              <w:t>Practicals</w:t>
            </w:r>
            <w:proofErr w:type="spellEnd"/>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577076" w:rsidP="00741EFE">
            <w:pPr>
              <w:spacing w:after="0" w:line="240" w:lineRule="auto"/>
            </w:pPr>
            <w:r w:rsidRPr="00741EFE">
              <w:t>3</w:t>
            </w:r>
          </w:p>
        </w:tc>
      </w:tr>
      <w:tr w:rsidR="00741EFE" w:rsidRPr="00741EFE" w:rsidTr="00741EFE">
        <w:tc>
          <w:tcPr>
            <w:tcW w:w="922" w:type="dxa"/>
            <w:shd w:val="clear" w:color="auto" w:fill="auto"/>
          </w:tcPr>
          <w:p w:rsidR="00577076" w:rsidRPr="00741EFE" w:rsidRDefault="00577076" w:rsidP="00741EFE">
            <w:pPr>
              <w:spacing w:after="0" w:line="240" w:lineRule="auto"/>
            </w:pPr>
          </w:p>
          <w:p w:rsidR="00577076" w:rsidRPr="00741EFE" w:rsidRDefault="00577076" w:rsidP="00741EFE">
            <w:pPr>
              <w:spacing w:after="0" w:line="240" w:lineRule="auto"/>
            </w:pPr>
          </w:p>
        </w:tc>
        <w:tc>
          <w:tcPr>
            <w:tcW w:w="2242" w:type="dxa"/>
            <w:shd w:val="clear" w:color="auto" w:fill="auto"/>
          </w:tcPr>
          <w:p w:rsidR="00577076" w:rsidRPr="00741EFE" w:rsidRDefault="00577076" w:rsidP="00741EFE">
            <w:pPr>
              <w:spacing w:after="0" w:line="240" w:lineRule="auto"/>
            </w:pPr>
          </w:p>
        </w:tc>
        <w:tc>
          <w:tcPr>
            <w:tcW w:w="1853" w:type="dxa"/>
            <w:shd w:val="clear" w:color="auto" w:fill="auto"/>
          </w:tcPr>
          <w:p w:rsidR="00577076" w:rsidRPr="00741EFE" w:rsidRDefault="00577076" w:rsidP="00741EFE">
            <w:pPr>
              <w:spacing w:after="0" w:line="240" w:lineRule="auto"/>
            </w:pPr>
            <w:r w:rsidRPr="00741EFE">
              <w:t>Total</w:t>
            </w:r>
          </w:p>
        </w:tc>
        <w:tc>
          <w:tcPr>
            <w:tcW w:w="846" w:type="dxa"/>
            <w:shd w:val="clear" w:color="auto" w:fill="auto"/>
          </w:tcPr>
          <w:p w:rsidR="00577076" w:rsidRPr="00741EFE" w:rsidRDefault="00577076" w:rsidP="00741EFE">
            <w:pPr>
              <w:spacing w:after="0" w:line="240" w:lineRule="auto"/>
            </w:pPr>
            <w:r w:rsidRPr="00741EFE">
              <w:t>26</w:t>
            </w:r>
          </w:p>
        </w:tc>
        <w:tc>
          <w:tcPr>
            <w:tcW w:w="833" w:type="dxa"/>
            <w:shd w:val="clear" w:color="auto" w:fill="auto"/>
          </w:tcPr>
          <w:p w:rsidR="00577076" w:rsidRPr="00741EFE" w:rsidRDefault="00577076" w:rsidP="00741EFE">
            <w:pPr>
              <w:spacing w:after="0" w:line="240" w:lineRule="auto"/>
            </w:pPr>
            <w:r w:rsidRPr="00741EFE">
              <w:t>32</w:t>
            </w:r>
          </w:p>
        </w:tc>
        <w:tc>
          <w:tcPr>
            <w:tcW w:w="553" w:type="dxa"/>
            <w:shd w:val="clear" w:color="auto" w:fill="auto"/>
          </w:tcPr>
          <w:p w:rsidR="00577076" w:rsidRPr="00741EFE" w:rsidRDefault="00577076" w:rsidP="00741EFE">
            <w:pPr>
              <w:spacing w:after="0" w:line="240" w:lineRule="auto"/>
            </w:pPr>
            <w:r w:rsidRPr="00741EFE">
              <w:t>520</w:t>
            </w:r>
          </w:p>
        </w:tc>
        <w:tc>
          <w:tcPr>
            <w:tcW w:w="551" w:type="dxa"/>
            <w:shd w:val="clear" w:color="auto" w:fill="auto"/>
          </w:tcPr>
          <w:p w:rsidR="00577076" w:rsidRPr="00741EFE" w:rsidRDefault="00577076" w:rsidP="00741EFE">
            <w:pPr>
              <w:spacing w:after="0" w:line="240" w:lineRule="auto"/>
            </w:pPr>
            <w:r w:rsidRPr="00741EFE">
              <w:t>130</w:t>
            </w:r>
          </w:p>
        </w:tc>
        <w:tc>
          <w:tcPr>
            <w:tcW w:w="669" w:type="dxa"/>
            <w:shd w:val="clear" w:color="auto" w:fill="auto"/>
          </w:tcPr>
          <w:p w:rsidR="00577076" w:rsidRPr="00741EFE" w:rsidRDefault="00577076" w:rsidP="00741EFE">
            <w:pPr>
              <w:spacing w:after="0" w:line="240" w:lineRule="auto"/>
            </w:pPr>
            <w:r w:rsidRPr="00741EFE">
              <w:t>650</w:t>
            </w:r>
          </w:p>
        </w:tc>
        <w:tc>
          <w:tcPr>
            <w:tcW w:w="773" w:type="dxa"/>
            <w:shd w:val="clear" w:color="auto" w:fill="auto"/>
          </w:tcPr>
          <w:p w:rsidR="00577076" w:rsidRPr="00741EFE" w:rsidRDefault="00577076" w:rsidP="00741EFE">
            <w:pPr>
              <w:spacing w:after="0" w:line="240" w:lineRule="auto"/>
            </w:pPr>
          </w:p>
        </w:tc>
      </w:tr>
    </w:tbl>
    <w:p w:rsidR="00EF3121" w:rsidRPr="00B82CC2" w:rsidRDefault="00EF3121" w:rsidP="00E3748E">
      <w:pPr>
        <w:jc w:val="center"/>
      </w:pPr>
    </w:p>
    <w:p w:rsidR="009F0164" w:rsidRDefault="009F0164" w:rsidP="00EF3121">
      <w:pPr>
        <w:jc w:val="center"/>
      </w:pPr>
    </w:p>
    <w:p w:rsidR="009F0164" w:rsidRDefault="009F0164" w:rsidP="00EF3121">
      <w:pPr>
        <w:jc w:val="center"/>
      </w:pPr>
    </w:p>
    <w:p w:rsidR="009F0164" w:rsidRDefault="009F0164" w:rsidP="00EF3121">
      <w:pPr>
        <w:jc w:val="center"/>
      </w:pPr>
    </w:p>
    <w:p w:rsidR="009F0164" w:rsidRDefault="009F0164" w:rsidP="00EF3121">
      <w:pPr>
        <w:jc w:val="center"/>
      </w:pPr>
    </w:p>
    <w:p w:rsidR="009F0164" w:rsidRDefault="009F0164" w:rsidP="00EF3121">
      <w:pPr>
        <w:jc w:val="center"/>
      </w:pPr>
    </w:p>
    <w:p w:rsidR="00F63024" w:rsidRDefault="00F63024" w:rsidP="00EF3121">
      <w:pPr>
        <w:jc w:val="center"/>
      </w:pPr>
    </w:p>
    <w:p w:rsidR="00983B9A" w:rsidRDefault="00983B9A" w:rsidP="00EF3121">
      <w:pPr>
        <w:jc w:val="center"/>
        <w:rPr>
          <w:b/>
          <w:sz w:val="24"/>
          <w:szCs w:val="24"/>
        </w:rPr>
      </w:pPr>
    </w:p>
    <w:p w:rsidR="00367454" w:rsidRPr="0009275B" w:rsidRDefault="00367454" w:rsidP="00EF3121">
      <w:pPr>
        <w:jc w:val="center"/>
        <w:rPr>
          <w:b/>
          <w:sz w:val="24"/>
          <w:szCs w:val="24"/>
        </w:rPr>
      </w:pPr>
      <w:r w:rsidRPr="0009275B">
        <w:rPr>
          <w:b/>
          <w:sz w:val="24"/>
          <w:szCs w:val="24"/>
        </w:rPr>
        <w:lastRenderedPageBreak/>
        <w:t>Semester-II</w:t>
      </w:r>
    </w:p>
    <w:p w:rsidR="00367454" w:rsidRPr="00B82CC2" w:rsidRDefault="00367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2242"/>
        <w:gridCol w:w="1686"/>
        <w:gridCol w:w="846"/>
        <w:gridCol w:w="833"/>
        <w:gridCol w:w="552"/>
        <w:gridCol w:w="551"/>
        <w:gridCol w:w="669"/>
        <w:gridCol w:w="1005"/>
      </w:tblGrid>
      <w:tr w:rsidR="00741EFE" w:rsidRPr="00741EFE" w:rsidTr="00741EFE">
        <w:trPr>
          <w:trHeight w:val="270"/>
        </w:trPr>
        <w:tc>
          <w:tcPr>
            <w:tcW w:w="898" w:type="dxa"/>
            <w:vMerge w:val="restart"/>
            <w:shd w:val="clear" w:color="auto" w:fill="auto"/>
          </w:tcPr>
          <w:p w:rsidR="00577076" w:rsidRPr="00741EFE" w:rsidRDefault="00577076" w:rsidP="00741EFE">
            <w:pPr>
              <w:spacing w:after="0" w:line="240" w:lineRule="auto"/>
            </w:pPr>
            <w:r w:rsidRPr="00741EFE">
              <w:t>Paper Code</w:t>
            </w:r>
          </w:p>
        </w:tc>
        <w:tc>
          <w:tcPr>
            <w:tcW w:w="2242" w:type="dxa"/>
            <w:vMerge w:val="restart"/>
            <w:shd w:val="clear" w:color="auto" w:fill="auto"/>
          </w:tcPr>
          <w:p w:rsidR="00577076" w:rsidRPr="00741EFE" w:rsidRDefault="00577076" w:rsidP="00741EFE">
            <w:pPr>
              <w:spacing w:after="0" w:line="240" w:lineRule="auto"/>
            </w:pPr>
            <w:r w:rsidRPr="00741EFE">
              <w:t>Course opted</w:t>
            </w:r>
          </w:p>
        </w:tc>
        <w:tc>
          <w:tcPr>
            <w:tcW w:w="1877" w:type="dxa"/>
            <w:vMerge w:val="restart"/>
            <w:shd w:val="clear" w:color="auto" w:fill="auto"/>
          </w:tcPr>
          <w:p w:rsidR="00577076" w:rsidRPr="00741EFE" w:rsidRDefault="00577076" w:rsidP="00741EFE">
            <w:pPr>
              <w:spacing w:after="0" w:line="240" w:lineRule="auto"/>
            </w:pPr>
            <w:r w:rsidRPr="00741EFE">
              <w:t>Nomenclature</w:t>
            </w:r>
          </w:p>
        </w:tc>
        <w:tc>
          <w:tcPr>
            <w:tcW w:w="846" w:type="dxa"/>
            <w:vMerge w:val="restart"/>
            <w:shd w:val="clear" w:color="auto" w:fill="auto"/>
          </w:tcPr>
          <w:p w:rsidR="00577076" w:rsidRPr="00741EFE" w:rsidRDefault="00577076" w:rsidP="00741EFE">
            <w:pPr>
              <w:spacing w:after="0" w:line="240" w:lineRule="auto"/>
            </w:pPr>
            <w:r w:rsidRPr="00741EFE">
              <w:t>Credits</w:t>
            </w:r>
          </w:p>
        </w:tc>
        <w:tc>
          <w:tcPr>
            <w:tcW w:w="833" w:type="dxa"/>
            <w:vMerge w:val="restart"/>
            <w:shd w:val="clear" w:color="auto" w:fill="auto"/>
          </w:tcPr>
          <w:p w:rsidR="00577076" w:rsidRPr="00741EFE" w:rsidRDefault="00577076" w:rsidP="00741EFE">
            <w:pPr>
              <w:spacing w:after="0" w:line="240" w:lineRule="auto"/>
            </w:pPr>
            <w:r w:rsidRPr="00741EFE">
              <w:t>Hours/</w:t>
            </w:r>
          </w:p>
          <w:p w:rsidR="00577076" w:rsidRPr="00741EFE" w:rsidRDefault="00577076" w:rsidP="00741EFE">
            <w:pPr>
              <w:spacing w:after="0" w:line="240" w:lineRule="auto"/>
            </w:pPr>
            <w:r w:rsidRPr="00741EFE">
              <w:t>week</w:t>
            </w:r>
          </w:p>
        </w:tc>
        <w:tc>
          <w:tcPr>
            <w:tcW w:w="1773" w:type="dxa"/>
            <w:gridSpan w:val="3"/>
            <w:shd w:val="clear" w:color="auto" w:fill="auto"/>
          </w:tcPr>
          <w:p w:rsidR="00577076" w:rsidRPr="00741EFE" w:rsidRDefault="00577076" w:rsidP="00741EFE">
            <w:pPr>
              <w:spacing w:after="0" w:line="240" w:lineRule="auto"/>
            </w:pPr>
            <w:r w:rsidRPr="00741EFE">
              <w:t>Marks</w:t>
            </w:r>
          </w:p>
        </w:tc>
        <w:tc>
          <w:tcPr>
            <w:tcW w:w="773" w:type="dxa"/>
            <w:vMerge w:val="restart"/>
            <w:shd w:val="clear" w:color="auto" w:fill="auto"/>
          </w:tcPr>
          <w:p w:rsidR="00577076" w:rsidRPr="00741EFE" w:rsidRDefault="00577076" w:rsidP="00741EFE">
            <w:pPr>
              <w:spacing w:after="0" w:line="240" w:lineRule="auto"/>
            </w:pPr>
            <w:r w:rsidRPr="00741EFE">
              <w:t>Duration of Exam in hour</w:t>
            </w:r>
          </w:p>
        </w:tc>
      </w:tr>
      <w:tr w:rsidR="00741EFE" w:rsidRPr="00741EFE" w:rsidTr="00741EFE">
        <w:trPr>
          <w:trHeight w:val="270"/>
        </w:trPr>
        <w:tc>
          <w:tcPr>
            <w:tcW w:w="898" w:type="dxa"/>
            <w:vMerge/>
            <w:shd w:val="clear" w:color="auto" w:fill="auto"/>
          </w:tcPr>
          <w:p w:rsidR="00577076" w:rsidRPr="00741EFE" w:rsidRDefault="00577076" w:rsidP="00741EFE">
            <w:pPr>
              <w:spacing w:after="0" w:line="240" w:lineRule="auto"/>
            </w:pPr>
          </w:p>
        </w:tc>
        <w:tc>
          <w:tcPr>
            <w:tcW w:w="2242" w:type="dxa"/>
            <w:vMerge/>
            <w:shd w:val="clear" w:color="auto" w:fill="auto"/>
          </w:tcPr>
          <w:p w:rsidR="00577076" w:rsidRPr="00741EFE" w:rsidRDefault="00577076" w:rsidP="00741EFE">
            <w:pPr>
              <w:spacing w:after="0" w:line="240" w:lineRule="auto"/>
            </w:pPr>
          </w:p>
        </w:tc>
        <w:tc>
          <w:tcPr>
            <w:tcW w:w="1877" w:type="dxa"/>
            <w:vMerge/>
            <w:shd w:val="clear" w:color="auto" w:fill="auto"/>
          </w:tcPr>
          <w:p w:rsidR="00577076" w:rsidRPr="00741EFE" w:rsidRDefault="00577076" w:rsidP="00741EFE">
            <w:pPr>
              <w:spacing w:after="0" w:line="240" w:lineRule="auto"/>
            </w:pPr>
          </w:p>
        </w:tc>
        <w:tc>
          <w:tcPr>
            <w:tcW w:w="846" w:type="dxa"/>
            <w:vMerge/>
            <w:shd w:val="clear" w:color="auto" w:fill="auto"/>
          </w:tcPr>
          <w:p w:rsidR="00577076" w:rsidRPr="00741EFE" w:rsidRDefault="00577076" w:rsidP="00741EFE">
            <w:pPr>
              <w:spacing w:after="0" w:line="240" w:lineRule="auto"/>
            </w:pPr>
          </w:p>
        </w:tc>
        <w:tc>
          <w:tcPr>
            <w:tcW w:w="833" w:type="dxa"/>
            <w:vMerge/>
            <w:shd w:val="clear" w:color="auto" w:fill="auto"/>
          </w:tcPr>
          <w:p w:rsidR="00577076" w:rsidRPr="00741EFE" w:rsidRDefault="00577076" w:rsidP="00741EFE">
            <w:pPr>
              <w:spacing w:after="0" w:line="240" w:lineRule="auto"/>
            </w:pPr>
          </w:p>
        </w:tc>
        <w:tc>
          <w:tcPr>
            <w:tcW w:w="553" w:type="dxa"/>
            <w:shd w:val="clear" w:color="auto" w:fill="auto"/>
          </w:tcPr>
          <w:p w:rsidR="00577076" w:rsidRPr="00741EFE" w:rsidRDefault="00577076" w:rsidP="00741EFE">
            <w:pPr>
              <w:spacing w:after="0" w:line="240" w:lineRule="auto"/>
            </w:pPr>
            <w:r w:rsidRPr="00741EFE">
              <w:t>Ext.</w:t>
            </w:r>
          </w:p>
        </w:tc>
        <w:tc>
          <w:tcPr>
            <w:tcW w:w="551" w:type="dxa"/>
            <w:shd w:val="clear" w:color="auto" w:fill="auto"/>
          </w:tcPr>
          <w:p w:rsidR="00577076" w:rsidRPr="00741EFE" w:rsidRDefault="00577076" w:rsidP="00741EFE">
            <w:pPr>
              <w:spacing w:after="0" w:line="240" w:lineRule="auto"/>
            </w:pPr>
            <w:r w:rsidRPr="00741EFE">
              <w:t>Int.</w:t>
            </w:r>
          </w:p>
        </w:tc>
        <w:tc>
          <w:tcPr>
            <w:tcW w:w="669" w:type="dxa"/>
            <w:shd w:val="clear" w:color="auto" w:fill="auto"/>
          </w:tcPr>
          <w:p w:rsidR="00577076" w:rsidRPr="00741EFE" w:rsidRDefault="00577076" w:rsidP="00741EFE">
            <w:pPr>
              <w:spacing w:after="0" w:line="240" w:lineRule="auto"/>
            </w:pPr>
            <w:r w:rsidRPr="00741EFE">
              <w:t>Total</w:t>
            </w:r>
          </w:p>
        </w:tc>
        <w:tc>
          <w:tcPr>
            <w:tcW w:w="773" w:type="dxa"/>
            <w:vMerge/>
            <w:shd w:val="clear" w:color="auto" w:fill="auto"/>
          </w:tcPr>
          <w:p w:rsidR="00577076" w:rsidRPr="00741EFE" w:rsidRDefault="00577076" w:rsidP="00741EFE">
            <w:pPr>
              <w:spacing w:after="0" w:line="240" w:lineRule="auto"/>
            </w:pP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AECC-201</w:t>
            </w:r>
          </w:p>
          <w:p w:rsidR="00577076" w:rsidRPr="00741EFE" w:rsidRDefault="00577076" w:rsidP="00741EFE">
            <w:pPr>
              <w:spacing w:after="0" w:line="240" w:lineRule="auto"/>
            </w:pPr>
          </w:p>
        </w:tc>
        <w:tc>
          <w:tcPr>
            <w:tcW w:w="2242" w:type="dxa"/>
            <w:shd w:val="clear" w:color="auto" w:fill="auto"/>
          </w:tcPr>
          <w:p w:rsidR="00577076" w:rsidRPr="00741EFE" w:rsidRDefault="00577076" w:rsidP="00741EFE">
            <w:pPr>
              <w:spacing w:after="0" w:line="240" w:lineRule="auto"/>
            </w:pPr>
            <w:r w:rsidRPr="00741EFE">
              <w:t>AECC Course-II English/Environmental Studies</w:t>
            </w:r>
          </w:p>
        </w:tc>
        <w:tc>
          <w:tcPr>
            <w:tcW w:w="1877" w:type="dxa"/>
            <w:shd w:val="clear" w:color="auto" w:fill="auto"/>
          </w:tcPr>
          <w:p w:rsidR="00577076" w:rsidRPr="00741EFE" w:rsidRDefault="00577076" w:rsidP="00741EFE">
            <w:pPr>
              <w:spacing w:after="0" w:line="240" w:lineRule="auto"/>
            </w:pPr>
            <w:r w:rsidRPr="00741EFE">
              <w:t>English or Environmental Studies</w:t>
            </w: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2</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DSCP-202</w:t>
            </w:r>
          </w:p>
        </w:tc>
        <w:tc>
          <w:tcPr>
            <w:tcW w:w="2242" w:type="dxa"/>
            <w:shd w:val="clear" w:color="auto" w:fill="auto"/>
          </w:tcPr>
          <w:p w:rsidR="00577076" w:rsidRPr="00741EFE" w:rsidRDefault="00577076" w:rsidP="00741EFE">
            <w:pPr>
              <w:spacing w:after="0" w:line="240" w:lineRule="auto"/>
            </w:pPr>
            <w:r w:rsidRPr="00741EFE">
              <w:t>Core Course-III</w:t>
            </w:r>
          </w:p>
          <w:p w:rsidR="00577076" w:rsidRPr="00741EFE" w:rsidRDefault="00577076" w:rsidP="00741EFE">
            <w:pPr>
              <w:spacing w:after="0" w:line="240" w:lineRule="auto"/>
            </w:pPr>
            <w:r w:rsidRPr="00741EFE">
              <w:t>(Physics)</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DSCP-203</w:t>
            </w:r>
          </w:p>
        </w:tc>
        <w:tc>
          <w:tcPr>
            <w:tcW w:w="2242" w:type="dxa"/>
            <w:shd w:val="clear" w:color="auto" w:fill="auto"/>
          </w:tcPr>
          <w:p w:rsidR="00577076" w:rsidRPr="00741EFE" w:rsidRDefault="00577076" w:rsidP="00741EFE">
            <w:pPr>
              <w:spacing w:after="0" w:line="240" w:lineRule="auto"/>
            </w:pPr>
            <w:r w:rsidRPr="00741EFE">
              <w:t>Core Course-IV</w:t>
            </w:r>
          </w:p>
          <w:p w:rsidR="00577076" w:rsidRPr="00741EFE" w:rsidRDefault="00577076" w:rsidP="00741EFE">
            <w:pPr>
              <w:spacing w:after="0" w:line="240" w:lineRule="auto"/>
            </w:pPr>
            <w:r w:rsidRPr="00741EFE">
              <w:t>(Physics)</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DSCP-204</w:t>
            </w:r>
          </w:p>
          <w:p w:rsidR="00577076" w:rsidRPr="00741EFE" w:rsidRDefault="00577076" w:rsidP="00741EFE">
            <w:pPr>
              <w:spacing w:after="0" w:line="240" w:lineRule="auto"/>
            </w:pPr>
          </w:p>
        </w:tc>
        <w:tc>
          <w:tcPr>
            <w:tcW w:w="2242" w:type="dxa"/>
            <w:shd w:val="clear" w:color="auto" w:fill="auto"/>
          </w:tcPr>
          <w:p w:rsidR="00577076" w:rsidRPr="00741EFE" w:rsidRDefault="00577076" w:rsidP="00741EFE">
            <w:pPr>
              <w:spacing w:after="0" w:line="240" w:lineRule="auto"/>
            </w:pPr>
            <w:r w:rsidRPr="00741EFE">
              <w:t xml:space="preserve"> Core Course</w:t>
            </w:r>
          </w:p>
          <w:p w:rsidR="00577076" w:rsidRPr="00741EFE" w:rsidRDefault="00577076" w:rsidP="00741EFE">
            <w:pPr>
              <w:spacing w:after="0" w:line="240" w:lineRule="auto"/>
            </w:pPr>
            <w:r w:rsidRPr="00741EFE">
              <w:t>(Physics Practical-II)</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DSCM-205</w:t>
            </w:r>
          </w:p>
        </w:tc>
        <w:tc>
          <w:tcPr>
            <w:tcW w:w="2242" w:type="dxa"/>
            <w:shd w:val="clear" w:color="auto" w:fill="auto"/>
          </w:tcPr>
          <w:p w:rsidR="00577076" w:rsidRPr="00741EFE" w:rsidRDefault="00577076" w:rsidP="00741EFE">
            <w:pPr>
              <w:spacing w:after="0" w:line="240" w:lineRule="auto"/>
            </w:pPr>
            <w:r w:rsidRPr="00741EFE">
              <w:t>Core Course-III</w:t>
            </w:r>
          </w:p>
          <w:p w:rsidR="00577076" w:rsidRPr="00741EFE" w:rsidRDefault="00577076" w:rsidP="00741EFE">
            <w:pPr>
              <w:spacing w:after="0" w:line="240" w:lineRule="auto"/>
            </w:pPr>
            <w:r w:rsidRPr="00741EFE">
              <w:t>(Mathematics)</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 xml:space="preserve">DSCM-206 </w:t>
            </w:r>
          </w:p>
        </w:tc>
        <w:tc>
          <w:tcPr>
            <w:tcW w:w="2242" w:type="dxa"/>
            <w:shd w:val="clear" w:color="auto" w:fill="auto"/>
          </w:tcPr>
          <w:p w:rsidR="00577076" w:rsidRPr="00741EFE" w:rsidRDefault="00577076" w:rsidP="00741EFE">
            <w:pPr>
              <w:spacing w:after="0" w:line="240" w:lineRule="auto"/>
            </w:pPr>
            <w:r w:rsidRPr="00741EFE">
              <w:t>Core Course-IV</w:t>
            </w:r>
          </w:p>
          <w:p w:rsidR="00577076" w:rsidRPr="00741EFE" w:rsidRDefault="00577076" w:rsidP="00741EFE">
            <w:pPr>
              <w:spacing w:after="0" w:line="240" w:lineRule="auto"/>
            </w:pPr>
            <w:r w:rsidRPr="00741EFE">
              <w:t>(Mathematics)</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DSCM-207</w:t>
            </w:r>
          </w:p>
        </w:tc>
        <w:tc>
          <w:tcPr>
            <w:tcW w:w="224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pPr>
            <w:r w:rsidRPr="00741EFE">
              <w:t>(Mathematics Practical-II)</w:t>
            </w:r>
          </w:p>
        </w:tc>
        <w:tc>
          <w:tcPr>
            <w:tcW w:w="1877"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DSCE-208</w:t>
            </w:r>
          </w:p>
        </w:tc>
        <w:tc>
          <w:tcPr>
            <w:tcW w:w="2242" w:type="dxa"/>
            <w:shd w:val="clear" w:color="auto" w:fill="auto"/>
          </w:tcPr>
          <w:p w:rsidR="00577076" w:rsidRPr="00741EFE" w:rsidRDefault="00577076" w:rsidP="00741EFE">
            <w:pPr>
              <w:spacing w:after="0" w:line="240" w:lineRule="auto"/>
            </w:pPr>
            <w:r w:rsidRPr="00741EFE">
              <w:t>Core Course-III</w:t>
            </w:r>
          </w:p>
          <w:p w:rsidR="00577076" w:rsidRPr="00741EFE" w:rsidRDefault="00577076" w:rsidP="00741EFE">
            <w:pPr>
              <w:spacing w:after="0" w:line="240" w:lineRule="auto"/>
            </w:pPr>
            <w:r w:rsidRPr="00741EFE">
              <w:t>(Electronics)</w:t>
            </w:r>
          </w:p>
          <w:p w:rsidR="00577076" w:rsidRPr="00741EFE" w:rsidRDefault="00577076" w:rsidP="00741EFE">
            <w:pPr>
              <w:spacing w:after="0" w:line="240" w:lineRule="auto"/>
            </w:pPr>
          </w:p>
        </w:tc>
        <w:tc>
          <w:tcPr>
            <w:tcW w:w="1877" w:type="dxa"/>
            <w:shd w:val="clear" w:color="auto" w:fill="auto"/>
          </w:tcPr>
          <w:p w:rsidR="00577076" w:rsidRPr="00741EFE" w:rsidRDefault="00577076" w:rsidP="00741EFE">
            <w:pPr>
              <w:spacing w:after="0" w:line="240" w:lineRule="auto"/>
            </w:pPr>
            <w:r w:rsidRPr="00741EFE">
              <w:rPr>
                <w:bCs/>
              </w:rPr>
              <w:t>Electronic Devices and Circuits-II</w:t>
            </w: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r w:rsidRPr="00741EFE">
              <w:t>DSCE-209</w:t>
            </w:r>
          </w:p>
        </w:tc>
        <w:tc>
          <w:tcPr>
            <w:tcW w:w="2242" w:type="dxa"/>
            <w:shd w:val="clear" w:color="auto" w:fill="auto"/>
          </w:tcPr>
          <w:p w:rsidR="00577076" w:rsidRPr="00741EFE" w:rsidRDefault="00577076" w:rsidP="00741EFE">
            <w:pPr>
              <w:spacing w:after="0" w:line="240" w:lineRule="auto"/>
            </w:pPr>
            <w:r w:rsidRPr="00741EFE">
              <w:t>Core Course-IV</w:t>
            </w:r>
          </w:p>
          <w:p w:rsidR="00577076" w:rsidRPr="00741EFE" w:rsidRDefault="00577076" w:rsidP="00741EFE">
            <w:pPr>
              <w:spacing w:after="0" w:line="240" w:lineRule="auto"/>
            </w:pPr>
            <w:r w:rsidRPr="00741EFE">
              <w:t>(Electronics)</w:t>
            </w:r>
          </w:p>
          <w:p w:rsidR="00577076" w:rsidRPr="00741EFE" w:rsidRDefault="00577076" w:rsidP="00741EFE">
            <w:pPr>
              <w:spacing w:after="0" w:line="240" w:lineRule="auto"/>
            </w:pPr>
          </w:p>
        </w:tc>
        <w:tc>
          <w:tcPr>
            <w:tcW w:w="1877" w:type="dxa"/>
            <w:shd w:val="clear" w:color="auto" w:fill="auto"/>
          </w:tcPr>
          <w:p w:rsidR="00577076" w:rsidRPr="00741EFE" w:rsidRDefault="00577076" w:rsidP="00741EFE">
            <w:pPr>
              <w:spacing w:after="0" w:line="240" w:lineRule="auto"/>
            </w:pPr>
            <w:r w:rsidRPr="00741EFE">
              <w:rPr>
                <w:bCs/>
              </w:rPr>
              <w:t>Digital Electronics</w:t>
            </w: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3"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rPr>
          <w:trHeight w:val="863"/>
        </w:trPr>
        <w:tc>
          <w:tcPr>
            <w:tcW w:w="898" w:type="dxa"/>
            <w:shd w:val="clear" w:color="auto" w:fill="auto"/>
          </w:tcPr>
          <w:p w:rsidR="00577076" w:rsidRPr="00741EFE" w:rsidRDefault="00577076" w:rsidP="00741EFE">
            <w:pPr>
              <w:spacing w:after="0" w:line="240" w:lineRule="auto"/>
            </w:pPr>
            <w:r w:rsidRPr="00741EFE">
              <w:t>DSCE-210</w:t>
            </w:r>
          </w:p>
        </w:tc>
        <w:tc>
          <w:tcPr>
            <w:tcW w:w="224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pPr>
            <w:r w:rsidRPr="00741EFE">
              <w:t>(Electronics Practical-II)</w:t>
            </w:r>
          </w:p>
          <w:p w:rsidR="00577076" w:rsidRPr="00741EFE" w:rsidRDefault="00577076" w:rsidP="00741EFE">
            <w:pPr>
              <w:spacing w:after="0" w:line="240" w:lineRule="auto"/>
            </w:pPr>
          </w:p>
        </w:tc>
        <w:tc>
          <w:tcPr>
            <w:tcW w:w="1877" w:type="dxa"/>
            <w:shd w:val="clear" w:color="auto" w:fill="auto"/>
          </w:tcPr>
          <w:p w:rsidR="00577076" w:rsidRPr="00741EFE" w:rsidRDefault="00577076" w:rsidP="00741EFE">
            <w:pPr>
              <w:spacing w:after="0" w:line="240" w:lineRule="auto"/>
            </w:pPr>
            <w:proofErr w:type="spellStart"/>
            <w:r w:rsidRPr="00741EFE">
              <w:t>Practicals</w:t>
            </w:r>
            <w:proofErr w:type="spellEnd"/>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3"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773" w:type="dxa"/>
            <w:shd w:val="clear" w:color="auto" w:fill="auto"/>
          </w:tcPr>
          <w:p w:rsidR="00577076" w:rsidRPr="00741EFE" w:rsidRDefault="00983B9A" w:rsidP="00741EFE">
            <w:pPr>
              <w:spacing w:after="0" w:line="240" w:lineRule="auto"/>
            </w:pPr>
            <w:r w:rsidRPr="00741EFE">
              <w:t>3</w:t>
            </w:r>
          </w:p>
        </w:tc>
      </w:tr>
      <w:tr w:rsidR="00741EFE" w:rsidRPr="00741EFE" w:rsidTr="00741EFE">
        <w:tc>
          <w:tcPr>
            <w:tcW w:w="898" w:type="dxa"/>
            <w:shd w:val="clear" w:color="auto" w:fill="auto"/>
          </w:tcPr>
          <w:p w:rsidR="00577076" w:rsidRPr="00741EFE" w:rsidRDefault="00577076" w:rsidP="00741EFE">
            <w:pPr>
              <w:spacing w:after="0" w:line="240" w:lineRule="auto"/>
            </w:pPr>
          </w:p>
        </w:tc>
        <w:tc>
          <w:tcPr>
            <w:tcW w:w="2242" w:type="dxa"/>
            <w:shd w:val="clear" w:color="auto" w:fill="auto"/>
          </w:tcPr>
          <w:p w:rsidR="00577076" w:rsidRPr="00741EFE" w:rsidRDefault="00577076" w:rsidP="00741EFE">
            <w:pPr>
              <w:spacing w:after="0" w:line="240" w:lineRule="auto"/>
            </w:pPr>
          </w:p>
        </w:tc>
        <w:tc>
          <w:tcPr>
            <w:tcW w:w="1877" w:type="dxa"/>
            <w:shd w:val="clear" w:color="auto" w:fill="auto"/>
          </w:tcPr>
          <w:p w:rsidR="00577076" w:rsidRPr="00741EFE" w:rsidRDefault="00577076" w:rsidP="00741EFE">
            <w:pPr>
              <w:spacing w:after="0" w:line="240" w:lineRule="auto"/>
            </w:pPr>
            <w:r w:rsidRPr="00741EFE">
              <w:t>Total</w:t>
            </w:r>
          </w:p>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26</w:t>
            </w:r>
          </w:p>
        </w:tc>
        <w:tc>
          <w:tcPr>
            <w:tcW w:w="833" w:type="dxa"/>
            <w:shd w:val="clear" w:color="auto" w:fill="auto"/>
          </w:tcPr>
          <w:p w:rsidR="00577076" w:rsidRPr="00741EFE" w:rsidRDefault="00577076" w:rsidP="00741EFE">
            <w:pPr>
              <w:spacing w:after="0" w:line="240" w:lineRule="auto"/>
            </w:pPr>
            <w:r w:rsidRPr="00741EFE">
              <w:t>32</w:t>
            </w:r>
          </w:p>
        </w:tc>
        <w:tc>
          <w:tcPr>
            <w:tcW w:w="553" w:type="dxa"/>
            <w:shd w:val="clear" w:color="auto" w:fill="auto"/>
          </w:tcPr>
          <w:p w:rsidR="00577076" w:rsidRPr="00741EFE" w:rsidRDefault="00577076" w:rsidP="00741EFE">
            <w:pPr>
              <w:spacing w:after="0" w:line="240" w:lineRule="auto"/>
            </w:pPr>
            <w:r w:rsidRPr="00741EFE">
              <w:t>520</w:t>
            </w:r>
          </w:p>
        </w:tc>
        <w:tc>
          <w:tcPr>
            <w:tcW w:w="551" w:type="dxa"/>
            <w:shd w:val="clear" w:color="auto" w:fill="auto"/>
          </w:tcPr>
          <w:p w:rsidR="00577076" w:rsidRPr="00741EFE" w:rsidRDefault="00577076" w:rsidP="00741EFE">
            <w:pPr>
              <w:spacing w:after="0" w:line="240" w:lineRule="auto"/>
            </w:pPr>
            <w:r w:rsidRPr="00741EFE">
              <w:t>130</w:t>
            </w:r>
          </w:p>
        </w:tc>
        <w:tc>
          <w:tcPr>
            <w:tcW w:w="669" w:type="dxa"/>
            <w:shd w:val="clear" w:color="auto" w:fill="auto"/>
          </w:tcPr>
          <w:p w:rsidR="00577076" w:rsidRPr="00741EFE" w:rsidRDefault="00577076" w:rsidP="00741EFE">
            <w:pPr>
              <w:spacing w:after="0" w:line="240" w:lineRule="auto"/>
            </w:pPr>
            <w:r w:rsidRPr="00741EFE">
              <w:t>650</w:t>
            </w:r>
          </w:p>
        </w:tc>
        <w:tc>
          <w:tcPr>
            <w:tcW w:w="773" w:type="dxa"/>
            <w:shd w:val="clear" w:color="auto" w:fill="auto"/>
          </w:tcPr>
          <w:p w:rsidR="00577076" w:rsidRPr="00741EFE" w:rsidRDefault="00577076" w:rsidP="00741EFE">
            <w:pPr>
              <w:spacing w:after="0" w:line="240" w:lineRule="auto"/>
            </w:pPr>
          </w:p>
        </w:tc>
      </w:tr>
    </w:tbl>
    <w:p w:rsidR="00367454" w:rsidRPr="00B82CC2" w:rsidRDefault="00367454" w:rsidP="00367454"/>
    <w:p w:rsidR="009F0164" w:rsidRDefault="009F0164" w:rsidP="00D45257">
      <w:pPr>
        <w:jc w:val="center"/>
      </w:pPr>
    </w:p>
    <w:p w:rsidR="009F0164" w:rsidRDefault="009F0164" w:rsidP="00D45257">
      <w:pPr>
        <w:jc w:val="center"/>
      </w:pPr>
    </w:p>
    <w:p w:rsidR="009F0164" w:rsidRDefault="009F0164" w:rsidP="00D45257">
      <w:pPr>
        <w:jc w:val="center"/>
      </w:pPr>
    </w:p>
    <w:p w:rsidR="009F0164" w:rsidRDefault="009F0164" w:rsidP="00D45257">
      <w:pPr>
        <w:jc w:val="center"/>
      </w:pPr>
    </w:p>
    <w:p w:rsidR="009F0164" w:rsidRDefault="009F0164" w:rsidP="00D45257">
      <w:pPr>
        <w:jc w:val="center"/>
      </w:pPr>
    </w:p>
    <w:p w:rsidR="009F0164" w:rsidRDefault="009F0164" w:rsidP="00D45257">
      <w:pPr>
        <w:jc w:val="center"/>
      </w:pPr>
    </w:p>
    <w:p w:rsidR="007C2F84" w:rsidRDefault="007C2F84" w:rsidP="00D45257">
      <w:pPr>
        <w:jc w:val="center"/>
      </w:pPr>
    </w:p>
    <w:p w:rsidR="009F0164" w:rsidRDefault="009F0164" w:rsidP="00D45257">
      <w:pPr>
        <w:jc w:val="center"/>
      </w:pPr>
    </w:p>
    <w:p w:rsidR="009F0164" w:rsidRDefault="009F0164" w:rsidP="00D45257">
      <w:pPr>
        <w:jc w:val="center"/>
      </w:pPr>
    </w:p>
    <w:p w:rsidR="00367454" w:rsidRDefault="00323FD9" w:rsidP="00D45257">
      <w:pPr>
        <w:jc w:val="center"/>
        <w:rPr>
          <w:b/>
          <w:sz w:val="24"/>
          <w:szCs w:val="24"/>
        </w:rPr>
      </w:pPr>
      <w:r w:rsidRPr="0009275B">
        <w:rPr>
          <w:b/>
          <w:sz w:val="24"/>
          <w:szCs w:val="24"/>
        </w:rPr>
        <w:t>Semester-III</w:t>
      </w:r>
    </w:p>
    <w:p w:rsidR="0009275B" w:rsidRPr="0009275B" w:rsidRDefault="0009275B" w:rsidP="00D4525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1622"/>
        <w:gridCol w:w="2165"/>
        <w:gridCol w:w="846"/>
        <w:gridCol w:w="833"/>
        <w:gridCol w:w="556"/>
        <w:gridCol w:w="551"/>
        <w:gridCol w:w="669"/>
        <w:gridCol w:w="1032"/>
      </w:tblGrid>
      <w:tr w:rsidR="00577076" w:rsidRPr="00741EFE" w:rsidTr="00741EFE">
        <w:trPr>
          <w:trHeight w:val="270"/>
        </w:trPr>
        <w:tc>
          <w:tcPr>
            <w:tcW w:w="968" w:type="dxa"/>
            <w:vMerge w:val="restart"/>
            <w:shd w:val="clear" w:color="auto" w:fill="auto"/>
          </w:tcPr>
          <w:p w:rsidR="00577076" w:rsidRPr="00741EFE" w:rsidRDefault="00577076" w:rsidP="00741EFE">
            <w:pPr>
              <w:spacing w:after="0" w:line="240" w:lineRule="auto"/>
            </w:pPr>
            <w:r w:rsidRPr="00741EFE">
              <w:t>Paper Code</w:t>
            </w:r>
          </w:p>
        </w:tc>
        <w:tc>
          <w:tcPr>
            <w:tcW w:w="1622" w:type="dxa"/>
            <w:vMerge w:val="restart"/>
            <w:shd w:val="clear" w:color="auto" w:fill="auto"/>
          </w:tcPr>
          <w:p w:rsidR="00577076" w:rsidRPr="00741EFE" w:rsidRDefault="00577076" w:rsidP="00741EFE">
            <w:pPr>
              <w:spacing w:after="0" w:line="240" w:lineRule="auto"/>
            </w:pPr>
            <w:r w:rsidRPr="00741EFE">
              <w:t>Course opted</w:t>
            </w:r>
          </w:p>
        </w:tc>
        <w:tc>
          <w:tcPr>
            <w:tcW w:w="2165" w:type="dxa"/>
            <w:vMerge w:val="restart"/>
            <w:shd w:val="clear" w:color="auto" w:fill="auto"/>
          </w:tcPr>
          <w:p w:rsidR="00577076" w:rsidRPr="00741EFE" w:rsidRDefault="00577076" w:rsidP="00741EFE">
            <w:pPr>
              <w:spacing w:after="0" w:line="240" w:lineRule="auto"/>
            </w:pPr>
            <w:r w:rsidRPr="00741EFE">
              <w:t>Nomenclature</w:t>
            </w:r>
          </w:p>
          <w:p w:rsidR="00577076" w:rsidRPr="00741EFE" w:rsidRDefault="00577076" w:rsidP="00741EFE">
            <w:pPr>
              <w:spacing w:after="0" w:line="240" w:lineRule="auto"/>
            </w:pPr>
          </w:p>
          <w:p w:rsidR="00577076" w:rsidRPr="00741EFE" w:rsidRDefault="00577076" w:rsidP="00741EFE">
            <w:pPr>
              <w:spacing w:after="0" w:line="240" w:lineRule="auto"/>
            </w:pPr>
          </w:p>
        </w:tc>
        <w:tc>
          <w:tcPr>
            <w:tcW w:w="846" w:type="dxa"/>
            <w:vMerge w:val="restart"/>
            <w:shd w:val="clear" w:color="auto" w:fill="auto"/>
          </w:tcPr>
          <w:p w:rsidR="00577076" w:rsidRPr="00741EFE" w:rsidRDefault="00577076" w:rsidP="00741EFE">
            <w:pPr>
              <w:spacing w:after="0" w:line="240" w:lineRule="auto"/>
            </w:pPr>
            <w:r w:rsidRPr="00741EFE">
              <w:t>Credits</w:t>
            </w:r>
          </w:p>
        </w:tc>
        <w:tc>
          <w:tcPr>
            <w:tcW w:w="833" w:type="dxa"/>
            <w:vMerge w:val="restart"/>
            <w:shd w:val="clear" w:color="auto" w:fill="auto"/>
          </w:tcPr>
          <w:p w:rsidR="00577076" w:rsidRPr="00741EFE" w:rsidRDefault="00577076" w:rsidP="00741EFE">
            <w:pPr>
              <w:spacing w:after="0" w:line="240" w:lineRule="auto"/>
            </w:pPr>
            <w:r w:rsidRPr="00741EFE">
              <w:t>Hours/</w:t>
            </w:r>
          </w:p>
          <w:p w:rsidR="00577076" w:rsidRPr="00741EFE" w:rsidRDefault="00577076" w:rsidP="00741EFE">
            <w:pPr>
              <w:spacing w:after="0" w:line="240" w:lineRule="auto"/>
            </w:pPr>
            <w:r w:rsidRPr="00741EFE">
              <w:t>week</w:t>
            </w:r>
          </w:p>
        </w:tc>
        <w:tc>
          <w:tcPr>
            <w:tcW w:w="1776" w:type="dxa"/>
            <w:gridSpan w:val="3"/>
            <w:shd w:val="clear" w:color="auto" w:fill="auto"/>
          </w:tcPr>
          <w:p w:rsidR="00577076" w:rsidRPr="00741EFE" w:rsidRDefault="00577076" w:rsidP="00741EFE">
            <w:pPr>
              <w:spacing w:after="0" w:line="240" w:lineRule="auto"/>
            </w:pPr>
            <w:r w:rsidRPr="00741EFE">
              <w:t>Marks</w:t>
            </w:r>
          </w:p>
        </w:tc>
        <w:tc>
          <w:tcPr>
            <w:tcW w:w="1032" w:type="dxa"/>
            <w:vMerge w:val="restart"/>
            <w:shd w:val="clear" w:color="auto" w:fill="auto"/>
          </w:tcPr>
          <w:p w:rsidR="00577076" w:rsidRPr="00741EFE" w:rsidRDefault="00983B9A" w:rsidP="00741EFE">
            <w:pPr>
              <w:spacing w:after="0" w:line="240" w:lineRule="auto"/>
            </w:pPr>
            <w:r w:rsidRPr="00741EFE">
              <w:t>Duration of Exam in hour</w:t>
            </w:r>
          </w:p>
        </w:tc>
      </w:tr>
      <w:tr w:rsidR="00577076" w:rsidRPr="00741EFE" w:rsidTr="00741EFE">
        <w:trPr>
          <w:trHeight w:val="270"/>
        </w:trPr>
        <w:tc>
          <w:tcPr>
            <w:tcW w:w="968" w:type="dxa"/>
            <w:vMerge/>
            <w:shd w:val="clear" w:color="auto" w:fill="auto"/>
          </w:tcPr>
          <w:p w:rsidR="00577076" w:rsidRPr="00741EFE" w:rsidRDefault="00577076" w:rsidP="00741EFE">
            <w:pPr>
              <w:spacing w:after="0" w:line="240" w:lineRule="auto"/>
            </w:pPr>
          </w:p>
        </w:tc>
        <w:tc>
          <w:tcPr>
            <w:tcW w:w="1622" w:type="dxa"/>
            <w:vMerge/>
            <w:shd w:val="clear" w:color="auto" w:fill="auto"/>
          </w:tcPr>
          <w:p w:rsidR="00577076" w:rsidRPr="00741EFE" w:rsidRDefault="00577076" w:rsidP="00741EFE">
            <w:pPr>
              <w:spacing w:after="0" w:line="240" w:lineRule="auto"/>
            </w:pPr>
          </w:p>
        </w:tc>
        <w:tc>
          <w:tcPr>
            <w:tcW w:w="2165" w:type="dxa"/>
            <w:vMerge/>
            <w:shd w:val="clear" w:color="auto" w:fill="auto"/>
          </w:tcPr>
          <w:p w:rsidR="00577076" w:rsidRPr="00741EFE" w:rsidRDefault="00577076" w:rsidP="00741EFE">
            <w:pPr>
              <w:spacing w:after="0" w:line="240" w:lineRule="auto"/>
            </w:pPr>
          </w:p>
        </w:tc>
        <w:tc>
          <w:tcPr>
            <w:tcW w:w="846" w:type="dxa"/>
            <w:vMerge/>
            <w:shd w:val="clear" w:color="auto" w:fill="auto"/>
          </w:tcPr>
          <w:p w:rsidR="00577076" w:rsidRPr="00741EFE" w:rsidRDefault="00577076" w:rsidP="00741EFE">
            <w:pPr>
              <w:spacing w:after="0" w:line="240" w:lineRule="auto"/>
            </w:pPr>
          </w:p>
        </w:tc>
        <w:tc>
          <w:tcPr>
            <w:tcW w:w="833" w:type="dxa"/>
            <w:vMerge/>
            <w:shd w:val="clear" w:color="auto" w:fill="auto"/>
          </w:tcPr>
          <w:p w:rsidR="00577076" w:rsidRPr="00741EFE" w:rsidRDefault="00577076" w:rsidP="00741EFE">
            <w:pPr>
              <w:spacing w:after="0" w:line="240" w:lineRule="auto"/>
            </w:pPr>
          </w:p>
        </w:tc>
        <w:tc>
          <w:tcPr>
            <w:tcW w:w="556" w:type="dxa"/>
            <w:shd w:val="clear" w:color="auto" w:fill="auto"/>
          </w:tcPr>
          <w:p w:rsidR="00577076" w:rsidRPr="00741EFE" w:rsidRDefault="00577076" w:rsidP="00741EFE">
            <w:pPr>
              <w:spacing w:after="0" w:line="240" w:lineRule="auto"/>
            </w:pPr>
            <w:r w:rsidRPr="00741EFE">
              <w:t>Ext.</w:t>
            </w:r>
          </w:p>
        </w:tc>
        <w:tc>
          <w:tcPr>
            <w:tcW w:w="551" w:type="dxa"/>
            <w:shd w:val="clear" w:color="auto" w:fill="auto"/>
          </w:tcPr>
          <w:p w:rsidR="00577076" w:rsidRPr="00741EFE" w:rsidRDefault="00577076" w:rsidP="00741EFE">
            <w:pPr>
              <w:spacing w:after="0" w:line="240" w:lineRule="auto"/>
            </w:pPr>
            <w:r w:rsidRPr="00741EFE">
              <w:t>Int.</w:t>
            </w:r>
          </w:p>
        </w:tc>
        <w:tc>
          <w:tcPr>
            <w:tcW w:w="669" w:type="dxa"/>
            <w:shd w:val="clear" w:color="auto" w:fill="auto"/>
          </w:tcPr>
          <w:p w:rsidR="00577076" w:rsidRPr="00741EFE" w:rsidRDefault="00577076" w:rsidP="00741EFE">
            <w:pPr>
              <w:spacing w:after="0" w:line="240" w:lineRule="auto"/>
            </w:pPr>
            <w:r w:rsidRPr="00741EFE">
              <w:t>Total</w:t>
            </w:r>
          </w:p>
        </w:tc>
        <w:tc>
          <w:tcPr>
            <w:tcW w:w="1032" w:type="dxa"/>
            <w:vMerge/>
            <w:shd w:val="clear" w:color="auto" w:fill="auto"/>
          </w:tcPr>
          <w:p w:rsidR="00577076" w:rsidRPr="00741EFE" w:rsidRDefault="00577076" w:rsidP="00741EFE">
            <w:pPr>
              <w:spacing w:after="0" w:line="240" w:lineRule="auto"/>
            </w:pP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SEC-301</w:t>
            </w:r>
          </w:p>
          <w:p w:rsidR="00577076" w:rsidRPr="00741EFE" w:rsidRDefault="00577076" w:rsidP="00741EFE">
            <w:pPr>
              <w:spacing w:after="0" w:line="240" w:lineRule="auto"/>
            </w:pPr>
          </w:p>
        </w:tc>
        <w:tc>
          <w:tcPr>
            <w:tcW w:w="1622" w:type="dxa"/>
            <w:shd w:val="clear" w:color="auto" w:fill="auto"/>
          </w:tcPr>
          <w:p w:rsidR="00577076" w:rsidRPr="00741EFE" w:rsidRDefault="00577076" w:rsidP="00741EFE">
            <w:pPr>
              <w:spacing w:after="0" w:line="240" w:lineRule="auto"/>
            </w:pPr>
            <w:r w:rsidRPr="00741EFE">
              <w:t>Skill Enhancement Course-I</w:t>
            </w:r>
          </w:p>
        </w:tc>
        <w:tc>
          <w:tcPr>
            <w:tcW w:w="2165" w:type="dxa"/>
            <w:shd w:val="clear" w:color="auto" w:fill="auto"/>
          </w:tcPr>
          <w:p w:rsidR="00577076" w:rsidRPr="00741EFE" w:rsidRDefault="00577076" w:rsidP="00741EFE">
            <w:pPr>
              <w:spacing w:after="0" w:line="240" w:lineRule="auto"/>
            </w:pPr>
            <w:r w:rsidRPr="00741EFE">
              <w:t xml:space="preserve">SECE1: Computer Fundamental </w:t>
            </w: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2</w:t>
            </w:r>
          </w:p>
        </w:tc>
        <w:tc>
          <w:tcPr>
            <w:tcW w:w="556"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DSCP-302</w:t>
            </w:r>
          </w:p>
        </w:tc>
        <w:tc>
          <w:tcPr>
            <w:tcW w:w="1622" w:type="dxa"/>
            <w:shd w:val="clear" w:color="auto" w:fill="auto"/>
          </w:tcPr>
          <w:p w:rsidR="00577076" w:rsidRPr="00741EFE" w:rsidRDefault="00577076" w:rsidP="00741EFE">
            <w:pPr>
              <w:spacing w:after="0" w:line="240" w:lineRule="auto"/>
            </w:pPr>
            <w:r w:rsidRPr="00741EFE">
              <w:t>Core Course-V</w:t>
            </w:r>
          </w:p>
          <w:p w:rsidR="00577076" w:rsidRPr="00741EFE" w:rsidRDefault="00577076" w:rsidP="00741EFE">
            <w:pPr>
              <w:spacing w:after="0" w:line="240" w:lineRule="auto"/>
            </w:pPr>
            <w:r w:rsidRPr="00741EFE">
              <w:t>(Physics)</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DSCP-303</w:t>
            </w:r>
          </w:p>
        </w:tc>
        <w:tc>
          <w:tcPr>
            <w:tcW w:w="1622" w:type="dxa"/>
            <w:shd w:val="clear" w:color="auto" w:fill="auto"/>
          </w:tcPr>
          <w:p w:rsidR="00577076" w:rsidRPr="00741EFE" w:rsidRDefault="00577076" w:rsidP="00741EFE">
            <w:pPr>
              <w:spacing w:after="0" w:line="240" w:lineRule="auto"/>
            </w:pPr>
            <w:r w:rsidRPr="00741EFE">
              <w:t>Core Course-VI</w:t>
            </w:r>
          </w:p>
          <w:p w:rsidR="00577076" w:rsidRPr="00741EFE" w:rsidRDefault="00577076" w:rsidP="00741EFE">
            <w:pPr>
              <w:spacing w:after="0" w:line="240" w:lineRule="auto"/>
            </w:pPr>
            <w:r w:rsidRPr="00741EFE">
              <w:t>(Physics)</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DSCP-304</w:t>
            </w:r>
          </w:p>
        </w:tc>
        <w:tc>
          <w:tcPr>
            <w:tcW w:w="1622" w:type="dxa"/>
            <w:shd w:val="clear" w:color="auto" w:fill="auto"/>
          </w:tcPr>
          <w:p w:rsidR="00577076" w:rsidRPr="00741EFE" w:rsidRDefault="00577076" w:rsidP="00741EFE">
            <w:pPr>
              <w:spacing w:after="0" w:line="240" w:lineRule="auto"/>
            </w:pPr>
            <w:r w:rsidRPr="00741EFE">
              <w:t xml:space="preserve"> Core Course</w:t>
            </w:r>
          </w:p>
          <w:p w:rsidR="00577076" w:rsidRPr="00741EFE" w:rsidRDefault="00577076" w:rsidP="00741EFE">
            <w:pPr>
              <w:spacing w:after="0" w:line="240" w:lineRule="auto"/>
            </w:pPr>
            <w:r w:rsidRPr="00741EFE">
              <w:t>(Physics Practical-III)</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6"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DSCM-305</w:t>
            </w:r>
          </w:p>
        </w:tc>
        <w:tc>
          <w:tcPr>
            <w:tcW w:w="1622" w:type="dxa"/>
            <w:shd w:val="clear" w:color="auto" w:fill="auto"/>
          </w:tcPr>
          <w:p w:rsidR="00577076" w:rsidRPr="00741EFE" w:rsidRDefault="00577076" w:rsidP="00741EFE">
            <w:pPr>
              <w:spacing w:after="0" w:line="240" w:lineRule="auto"/>
            </w:pPr>
            <w:r w:rsidRPr="00741EFE">
              <w:t>Core Course-V</w:t>
            </w:r>
          </w:p>
          <w:p w:rsidR="00577076" w:rsidRPr="00741EFE" w:rsidRDefault="00577076" w:rsidP="00741EFE">
            <w:pPr>
              <w:spacing w:after="0" w:line="240" w:lineRule="auto"/>
            </w:pPr>
            <w:r w:rsidRPr="00741EFE">
              <w:t>(Mathematics)</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 xml:space="preserve">DSCM-306 </w:t>
            </w:r>
          </w:p>
        </w:tc>
        <w:tc>
          <w:tcPr>
            <w:tcW w:w="1622" w:type="dxa"/>
            <w:shd w:val="clear" w:color="auto" w:fill="auto"/>
          </w:tcPr>
          <w:p w:rsidR="00577076" w:rsidRPr="00741EFE" w:rsidRDefault="00577076" w:rsidP="00741EFE">
            <w:pPr>
              <w:spacing w:after="0" w:line="240" w:lineRule="auto"/>
            </w:pPr>
            <w:r w:rsidRPr="00741EFE">
              <w:t>Core Course-VI</w:t>
            </w:r>
          </w:p>
          <w:p w:rsidR="00577076" w:rsidRPr="00741EFE" w:rsidRDefault="00577076" w:rsidP="00741EFE">
            <w:pPr>
              <w:spacing w:after="0" w:line="240" w:lineRule="auto"/>
            </w:pPr>
            <w:r w:rsidRPr="00741EFE">
              <w:t>(Mathematics)</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DSCM-307</w:t>
            </w:r>
          </w:p>
        </w:tc>
        <w:tc>
          <w:tcPr>
            <w:tcW w:w="162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pPr>
            <w:r w:rsidRPr="00741EFE">
              <w:t>(Mathematics Practical-III)</w:t>
            </w:r>
          </w:p>
        </w:tc>
        <w:tc>
          <w:tcPr>
            <w:tcW w:w="2165" w:type="dxa"/>
            <w:shd w:val="clear" w:color="auto" w:fill="auto"/>
          </w:tcPr>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6"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DSCE-308</w:t>
            </w:r>
          </w:p>
        </w:tc>
        <w:tc>
          <w:tcPr>
            <w:tcW w:w="1622" w:type="dxa"/>
            <w:shd w:val="clear" w:color="auto" w:fill="auto"/>
          </w:tcPr>
          <w:p w:rsidR="00577076" w:rsidRPr="00741EFE" w:rsidRDefault="00577076" w:rsidP="00741EFE">
            <w:pPr>
              <w:spacing w:after="0" w:line="240" w:lineRule="auto"/>
            </w:pPr>
            <w:r w:rsidRPr="00741EFE">
              <w:t>Core Course-V</w:t>
            </w:r>
          </w:p>
          <w:p w:rsidR="00577076" w:rsidRPr="00741EFE" w:rsidRDefault="00577076" w:rsidP="00741EFE">
            <w:pPr>
              <w:spacing w:after="0" w:line="240" w:lineRule="auto"/>
            </w:pPr>
            <w:r w:rsidRPr="00741EFE">
              <w:t>(Electronics)</w:t>
            </w:r>
          </w:p>
        </w:tc>
        <w:tc>
          <w:tcPr>
            <w:tcW w:w="2165" w:type="dxa"/>
            <w:shd w:val="clear" w:color="auto" w:fill="auto"/>
          </w:tcPr>
          <w:p w:rsidR="00577076" w:rsidRPr="00741EFE" w:rsidRDefault="00ED4569" w:rsidP="00741EFE">
            <w:pPr>
              <w:spacing w:after="0" w:line="240" w:lineRule="auto"/>
            </w:pPr>
            <w:r w:rsidRPr="00741EFE">
              <w:t xml:space="preserve">Op-amp and </w:t>
            </w:r>
            <w:r w:rsidR="00577076" w:rsidRPr="00741EFE">
              <w:t>Linear Integrated Circuits</w:t>
            </w:r>
          </w:p>
          <w:p w:rsidR="00577076" w:rsidRPr="00741EFE" w:rsidRDefault="00577076" w:rsidP="00741EFE">
            <w:pPr>
              <w:spacing w:after="0" w:line="240" w:lineRule="auto"/>
            </w:pPr>
          </w:p>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rPr>
          <w:trHeight w:val="683"/>
        </w:trPr>
        <w:tc>
          <w:tcPr>
            <w:tcW w:w="968" w:type="dxa"/>
            <w:shd w:val="clear" w:color="auto" w:fill="auto"/>
          </w:tcPr>
          <w:p w:rsidR="00577076" w:rsidRPr="00741EFE" w:rsidRDefault="00577076" w:rsidP="00741EFE">
            <w:pPr>
              <w:spacing w:after="0" w:line="240" w:lineRule="auto"/>
            </w:pPr>
            <w:r w:rsidRPr="00741EFE">
              <w:t>DSCE-309</w:t>
            </w:r>
          </w:p>
        </w:tc>
        <w:tc>
          <w:tcPr>
            <w:tcW w:w="1622" w:type="dxa"/>
            <w:shd w:val="clear" w:color="auto" w:fill="auto"/>
          </w:tcPr>
          <w:p w:rsidR="00577076" w:rsidRPr="00741EFE" w:rsidRDefault="00577076" w:rsidP="00741EFE">
            <w:pPr>
              <w:spacing w:after="0" w:line="240" w:lineRule="auto"/>
            </w:pPr>
            <w:r w:rsidRPr="00741EFE">
              <w:t>Core Course-VI</w:t>
            </w:r>
          </w:p>
          <w:p w:rsidR="00577076" w:rsidRPr="00741EFE" w:rsidRDefault="00577076" w:rsidP="00741EFE">
            <w:pPr>
              <w:spacing w:after="0" w:line="240" w:lineRule="auto"/>
            </w:pPr>
            <w:r w:rsidRPr="00741EFE">
              <w:t>(Electronics)</w:t>
            </w:r>
          </w:p>
          <w:p w:rsidR="00577076" w:rsidRPr="00741EFE" w:rsidRDefault="00577076" w:rsidP="00741EFE">
            <w:pPr>
              <w:spacing w:after="0" w:line="240" w:lineRule="auto"/>
            </w:pPr>
          </w:p>
        </w:tc>
        <w:tc>
          <w:tcPr>
            <w:tcW w:w="2165" w:type="dxa"/>
            <w:shd w:val="clear" w:color="auto" w:fill="auto"/>
          </w:tcPr>
          <w:p w:rsidR="00577076" w:rsidRPr="00741EFE" w:rsidRDefault="00577076" w:rsidP="00741EFE">
            <w:pPr>
              <w:spacing w:after="0" w:line="240" w:lineRule="auto"/>
            </w:pPr>
            <w:r w:rsidRPr="00741EFE">
              <w:t>Combinational and Sequential Circuits</w:t>
            </w:r>
          </w:p>
        </w:tc>
        <w:tc>
          <w:tcPr>
            <w:tcW w:w="846" w:type="dxa"/>
            <w:shd w:val="clear" w:color="auto" w:fill="auto"/>
          </w:tcPr>
          <w:p w:rsidR="00577076" w:rsidRPr="00741EFE" w:rsidRDefault="00577076" w:rsidP="00741EFE">
            <w:pPr>
              <w:spacing w:after="0" w:line="240" w:lineRule="auto"/>
            </w:pPr>
            <w:r w:rsidRPr="00741EFE">
              <w:t>3</w:t>
            </w:r>
          </w:p>
        </w:tc>
        <w:tc>
          <w:tcPr>
            <w:tcW w:w="833" w:type="dxa"/>
            <w:shd w:val="clear" w:color="auto" w:fill="auto"/>
          </w:tcPr>
          <w:p w:rsidR="00577076" w:rsidRPr="00741EFE" w:rsidRDefault="00577076" w:rsidP="00741EFE">
            <w:pPr>
              <w:spacing w:after="0" w:line="240" w:lineRule="auto"/>
            </w:pPr>
            <w:r w:rsidRPr="00741EFE">
              <w:t>3</w:t>
            </w:r>
          </w:p>
        </w:tc>
        <w:tc>
          <w:tcPr>
            <w:tcW w:w="556" w:type="dxa"/>
            <w:shd w:val="clear" w:color="auto" w:fill="auto"/>
          </w:tcPr>
          <w:p w:rsidR="00577076" w:rsidRPr="00741EFE" w:rsidRDefault="00577076" w:rsidP="00741EFE">
            <w:pPr>
              <w:spacing w:after="0" w:line="240" w:lineRule="auto"/>
            </w:pPr>
            <w:r w:rsidRPr="00741EFE">
              <w:t>60</w:t>
            </w:r>
          </w:p>
        </w:tc>
        <w:tc>
          <w:tcPr>
            <w:tcW w:w="551" w:type="dxa"/>
            <w:shd w:val="clear" w:color="auto" w:fill="auto"/>
          </w:tcPr>
          <w:p w:rsidR="00577076" w:rsidRPr="00741EFE" w:rsidRDefault="00577076" w:rsidP="00741EFE">
            <w:pPr>
              <w:spacing w:after="0" w:line="240" w:lineRule="auto"/>
            </w:pPr>
            <w:r w:rsidRPr="00741EFE">
              <w:t>15</w:t>
            </w:r>
          </w:p>
        </w:tc>
        <w:tc>
          <w:tcPr>
            <w:tcW w:w="669" w:type="dxa"/>
            <w:shd w:val="clear" w:color="auto" w:fill="auto"/>
          </w:tcPr>
          <w:p w:rsidR="00577076" w:rsidRPr="00741EFE" w:rsidRDefault="00577076" w:rsidP="00741EFE">
            <w:pPr>
              <w:spacing w:after="0" w:line="240" w:lineRule="auto"/>
            </w:pPr>
            <w:r w:rsidRPr="00741EFE">
              <w:t>75</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DSCE-310</w:t>
            </w:r>
          </w:p>
          <w:p w:rsidR="00577076" w:rsidRPr="00741EFE" w:rsidRDefault="00577076" w:rsidP="00741EFE">
            <w:pPr>
              <w:spacing w:after="0" w:line="240" w:lineRule="auto"/>
            </w:pPr>
          </w:p>
        </w:tc>
        <w:tc>
          <w:tcPr>
            <w:tcW w:w="1622" w:type="dxa"/>
            <w:shd w:val="clear" w:color="auto" w:fill="auto"/>
          </w:tcPr>
          <w:p w:rsidR="00577076" w:rsidRPr="00741EFE" w:rsidRDefault="00577076" w:rsidP="00741EFE">
            <w:pPr>
              <w:spacing w:after="0" w:line="240" w:lineRule="auto"/>
            </w:pPr>
            <w:r w:rsidRPr="00741EFE">
              <w:t>Core Course</w:t>
            </w:r>
          </w:p>
          <w:p w:rsidR="00577076" w:rsidRPr="00741EFE" w:rsidRDefault="00577076" w:rsidP="00741EFE">
            <w:pPr>
              <w:spacing w:after="0" w:line="240" w:lineRule="auto"/>
            </w:pPr>
            <w:r w:rsidRPr="00741EFE">
              <w:t>(Electronics Practical-III)</w:t>
            </w:r>
          </w:p>
          <w:p w:rsidR="00577076" w:rsidRPr="00741EFE" w:rsidRDefault="00577076" w:rsidP="00741EFE">
            <w:pPr>
              <w:spacing w:after="0" w:line="240" w:lineRule="auto"/>
            </w:pPr>
          </w:p>
        </w:tc>
        <w:tc>
          <w:tcPr>
            <w:tcW w:w="2165" w:type="dxa"/>
            <w:shd w:val="clear" w:color="auto" w:fill="auto"/>
          </w:tcPr>
          <w:p w:rsidR="00577076" w:rsidRPr="00741EFE" w:rsidRDefault="00577076" w:rsidP="00741EFE">
            <w:pPr>
              <w:spacing w:after="0" w:line="240" w:lineRule="auto"/>
            </w:pPr>
            <w:proofErr w:type="spellStart"/>
            <w:r w:rsidRPr="00741EFE">
              <w:t>Practicals</w:t>
            </w:r>
            <w:proofErr w:type="spellEnd"/>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4</w:t>
            </w:r>
          </w:p>
        </w:tc>
        <w:tc>
          <w:tcPr>
            <w:tcW w:w="556"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r w:rsidRPr="00741EFE">
              <w:t>AECC-311</w:t>
            </w:r>
          </w:p>
        </w:tc>
        <w:tc>
          <w:tcPr>
            <w:tcW w:w="1622" w:type="dxa"/>
            <w:shd w:val="clear" w:color="auto" w:fill="auto"/>
          </w:tcPr>
          <w:p w:rsidR="00577076" w:rsidRPr="00741EFE" w:rsidRDefault="00577076" w:rsidP="00741EFE">
            <w:pPr>
              <w:spacing w:after="0" w:line="240" w:lineRule="auto"/>
            </w:pPr>
            <w:r w:rsidRPr="00741EFE">
              <w:t>Hindi/Sanskrit</w:t>
            </w:r>
          </w:p>
        </w:tc>
        <w:tc>
          <w:tcPr>
            <w:tcW w:w="2165" w:type="dxa"/>
            <w:shd w:val="clear" w:color="auto" w:fill="auto"/>
          </w:tcPr>
          <w:p w:rsidR="00577076" w:rsidRPr="00741EFE" w:rsidRDefault="00577076" w:rsidP="00741EFE">
            <w:pPr>
              <w:spacing w:after="0" w:line="240" w:lineRule="auto"/>
            </w:pPr>
          </w:p>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w:t>
            </w:r>
          </w:p>
        </w:tc>
        <w:tc>
          <w:tcPr>
            <w:tcW w:w="833" w:type="dxa"/>
            <w:shd w:val="clear" w:color="auto" w:fill="auto"/>
          </w:tcPr>
          <w:p w:rsidR="00577076" w:rsidRPr="00741EFE" w:rsidRDefault="00577076" w:rsidP="00741EFE">
            <w:pPr>
              <w:spacing w:after="0" w:line="240" w:lineRule="auto"/>
            </w:pPr>
            <w:r w:rsidRPr="00741EFE">
              <w:t>2</w:t>
            </w:r>
          </w:p>
        </w:tc>
        <w:tc>
          <w:tcPr>
            <w:tcW w:w="556" w:type="dxa"/>
            <w:shd w:val="clear" w:color="auto" w:fill="auto"/>
          </w:tcPr>
          <w:p w:rsidR="00577076" w:rsidRPr="00741EFE" w:rsidRDefault="00577076" w:rsidP="00741EFE">
            <w:pPr>
              <w:spacing w:after="0" w:line="240" w:lineRule="auto"/>
            </w:pPr>
            <w:r w:rsidRPr="00741EFE">
              <w:t>40</w:t>
            </w:r>
          </w:p>
        </w:tc>
        <w:tc>
          <w:tcPr>
            <w:tcW w:w="551" w:type="dxa"/>
            <w:shd w:val="clear" w:color="auto" w:fill="auto"/>
          </w:tcPr>
          <w:p w:rsidR="00577076" w:rsidRPr="00741EFE" w:rsidRDefault="00577076" w:rsidP="00741EFE">
            <w:pPr>
              <w:spacing w:after="0" w:line="240" w:lineRule="auto"/>
            </w:pPr>
            <w:r w:rsidRPr="00741EFE">
              <w:t>10</w:t>
            </w:r>
          </w:p>
        </w:tc>
        <w:tc>
          <w:tcPr>
            <w:tcW w:w="669" w:type="dxa"/>
            <w:shd w:val="clear" w:color="auto" w:fill="auto"/>
          </w:tcPr>
          <w:p w:rsidR="00577076" w:rsidRPr="00741EFE" w:rsidRDefault="00577076" w:rsidP="00741EFE">
            <w:pPr>
              <w:spacing w:after="0" w:line="240" w:lineRule="auto"/>
            </w:pPr>
            <w:r w:rsidRPr="00741EFE">
              <w:t>50</w:t>
            </w:r>
          </w:p>
        </w:tc>
        <w:tc>
          <w:tcPr>
            <w:tcW w:w="1032" w:type="dxa"/>
            <w:shd w:val="clear" w:color="auto" w:fill="auto"/>
          </w:tcPr>
          <w:p w:rsidR="00577076" w:rsidRPr="00741EFE" w:rsidRDefault="00983B9A" w:rsidP="00741EFE">
            <w:pPr>
              <w:spacing w:after="0" w:line="240" w:lineRule="auto"/>
            </w:pPr>
            <w:r w:rsidRPr="00741EFE">
              <w:t>3</w:t>
            </w:r>
          </w:p>
        </w:tc>
      </w:tr>
      <w:tr w:rsidR="00577076" w:rsidRPr="00741EFE" w:rsidTr="00741EFE">
        <w:tc>
          <w:tcPr>
            <w:tcW w:w="968" w:type="dxa"/>
            <w:shd w:val="clear" w:color="auto" w:fill="auto"/>
          </w:tcPr>
          <w:p w:rsidR="00577076" w:rsidRPr="00741EFE" w:rsidRDefault="00577076" w:rsidP="00741EFE">
            <w:pPr>
              <w:spacing w:after="0" w:line="240" w:lineRule="auto"/>
            </w:pPr>
          </w:p>
        </w:tc>
        <w:tc>
          <w:tcPr>
            <w:tcW w:w="1622" w:type="dxa"/>
            <w:shd w:val="clear" w:color="auto" w:fill="auto"/>
          </w:tcPr>
          <w:p w:rsidR="00577076" w:rsidRPr="00741EFE" w:rsidRDefault="00577076" w:rsidP="00741EFE">
            <w:pPr>
              <w:spacing w:after="0" w:line="240" w:lineRule="auto"/>
            </w:pPr>
          </w:p>
        </w:tc>
        <w:tc>
          <w:tcPr>
            <w:tcW w:w="2165" w:type="dxa"/>
            <w:shd w:val="clear" w:color="auto" w:fill="auto"/>
          </w:tcPr>
          <w:p w:rsidR="00577076" w:rsidRPr="00741EFE" w:rsidRDefault="00577076" w:rsidP="00741EFE">
            <w:pPr>
              <w:spacing w:after="0" w:line="240" w:lineRule="auto"/>
            </w:pPr>
            <w:r w:rsidRPr="00741EFE">
              <w:t>Total</w:t>
            </w:r>
          </w:p>
          <w:p w:rsidR="00577076" w:rsidRPr="00741EFE" w:rsidRDefault="00577076" w:rsidP="00741EFE">
            <w:pPr>
              <w:spacing w:after="0" w:line="240" w:lineRule="auto"/>
            </w:pPr>
          </w:p>
        </w:tc>
        <w:tc>
          <w:tcPr>
            <w:tcW w:w="846" w:type="dxa"/>
            <w:shd w:val="clear" w:color="auto" w:fill="auto"/>
          </w:tcPr>
          <w:p w:rsidR="00577076" w:rsidRPr="00741EFE" w:rsidRDefault="00577076" w:rsidP="00741EFE">
            <w:pPr>
              <w:spacing w:after="0" w:line="240" w:lineRule="auto"/>
            </w:pPr>
            <w:r w:rsidRPr="00741EFE">
              <w:t>28</w:t>
            </w:r>
          </w:p>
        </w:tc>
        <w:tc>
          <w:tcPr>
            <w:tcW w:w="833" w:type="dxa"/>
            <w:shd w:val="clear" w:color="auto" w:fill="auto"/>
          </w:tcPr>
          <w:p w:rsidR="00577076" w:rsidRPr="00741EFE" w:rsidRDefault="00577076" w:rsidP="00741EFE">
            <w:pPr>
              <w:spacing w:after="0" w:line="240" w:lineRule="auto"/>
            </w:pPr>
            <w:r w:rsidRPr="00741EFE">
              <w:t>34</w:t>
            </w:r>
          </w:p>
        </w:tc>
        <w:tc>
          <w:tcPr>
            <w:tcW w:w="556" w:type="dxa"/>
            <w:shd w:val="clear" w:color="auto" w:fill="auto"/>
          </w:tcPr>
          <w:p w:rsidR="00577076" w:rsidRPr="00741EFE" w:rsidRDefault="00577076" w:rsidP="00741EFE">
            <w:pPr>
              <w:spacing w:after="0" w:line="240" w:lineRule="auto"/>
            </w:pPr>
            <w:r w:rsidRPr="00741EFE">
              <w:t>560</w:t>
            </w:r>
          </w:p>
        </w:tc>
        <w:tc>
          <w:tcPr>
            <w:tcW w:w="551" w:type="dxa"/>
            <w:shd w:val="clear" w:color="auto" w:fill="auto"/>
          </w:tcPr>
          <w:p w:rsidR="00577076" w:rsidRPr="00741EFE" w:rsidRDefault="00577076" w:rsidP="00741EFE">
            <w:pPr>
              <w:spacing w:after="0" w:line="240" w:lineRule="auto"/>
            </w:pPr>
            <w:r w:rsidRPr="00741EFE">
              <w:t>140</w:t>
            </w:r>
          </w:p>
        </w:tc>
        <w:tc>
          <w:tcPr>
            <w:tcW w:w="669" w:type="dxa"/>
            <w:shd w:val="clear" w:color="auto" w:fill="auto"/>
          </w:tcPr>
          <w:p w:rsidR="00577076" w:rsidRPr="00741EFE" w:rsidRDefault="00577076" w:rsidP="00741EFE">
            <w:pPr>
              <w:spacing w:after="0" w:line="240" w:lineRule="auto"/>
            </w:pPr>
            <w:r w:rsidRPr="00741EFE">
              <w:t>700</w:t>
            </w:r>
          </w:p>
        </w:tc>
        <w:tc>
          <w:tcPr>
            <w:tcW w:w="1032" w:type="dxa"/>
            <w:shd w:val="clear" w:color="auto" w:fill="auto"/>
          </w:tcPr>
          <w:p w:rsidR="00577076" w:rsidRPr="00741EFE" w:rsidRDefault="00577076" w:rsidP="00741EFE">
            <w:pPr>
              <w:spacing w:after="0" w:line="240" w:lineRule="auto"/>
            </w:pPr>
          </w:p>
        </w:tc>
      </w:tr>
    </w:tbl>
    <w:p w:rsidR="00323FD9" w:rsidRPr="00B82CC2" w:rsidRDefault="00323FD9"/>
    <w:p w:rsidR="00092580" w:rsidRDefault="00092580" w:rsidP="00D45257">
      <w:pPr>
        <w:jc w:val="center"/>
      </w:pPr>
    </w:p>
    <w:p w:rsidR="00092580" w:rsidRDefault="00092580" w:rsidP="00D45257">
      <w:pPr>
        <w:jc w:val="center"/>
      </w:pPr>
    </w:p>
    <w:p w:rsidR="00092580" w:rsidRDefault="00092580" w:rsidP="00D45257">
      <w:pPr>
        <w:jc w:val="center"/>
      </w:pPr>
    </w:p>
    <w:p w:rsidR="00092580" w:rsidRDefault="00092580" w:rsidP="00D45257">
      <w:pPr>
        <w:jc w:val="center"/>
      </w:pPr>
    </w:p>
    <w:p w:rsidR="0009275B" w:rsidRDefault="0009275B" w:rsidP="00D45257">
      <w:pPr>
        <w:jc w:val="center"/>
      </w:pPr>
    </w:p>
    <w:p w:rsidR="00092580" w:rsidRDefault="00092580" w:rsidP="00D45257">
      <w:pPr>
        <w:jc w:val="center"/>
      </w:pPr>
    </w:p>
    <w:p w:rsidR="009976CE" w:rsidRDefault="009976CE" w:rsidP="00D45257">
      <w:pPr>
        <w:jc w:val="center"/>
      </w:pPr>
    </w:p>
    <w:p w:rsidR="00323FD9" w:rsidRPr="0009275B" w:rsidRDefault="00323FD9" w:rsidP="00D45257">
      <w:pPr>
        <w:jc w:val="center"/>
        <w:rPr>
          <w:b/>
          <w:sz w:val="24"/>
          <w:szCs w:val="24"/>
        </w:rPr>
      </w:pPr>
      <w:r w:rsidRPr="0009275B">
        <w:rPr>
          <w:b/>
          <w:sz w:val="24"/>
          <w:szCs w:val="24"/>
        </w:rPr>
        <w:t>Semester-IV</w:t>
      </w:r>
    </w:p>
    <w:p w:rsidR="00EF3121" w:rsidRPr="00B82CC2" w:rsidRDefault="00EF3121" w:rsidP="00D45257">
      <w:pPr>
        <w:jc w:val="cente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527"/>
        <w:gridCol w:w="2091"/>
        <w:gridCol w:w="900"/>
        <w:gridCol w:w="810"/>
        <w:gridCol w:w="630"/>
        <w:gridCol w:w="630"/>
        <w:gridCol w:w="720"/>
        <w:gridCol w:w="1046"/>
      </w:tblGrid>
      <w:tr w:rsidR="001C07EF" w:rsidRPr="00741EFE" w:rsidTr="00741EFE">
        <w:trPr>
          <w:trHeight w:val="452"/>
        </w:trPr>
        <w:tc>
          <w:tcPr>
            <w:tcW w:w="1170" w:type="dxa"/>
            <w:vMerge w:val="restart"/>
            <w:shd w:val="clear" w:color="auto" w:fill="auto"/>
          </w:tcPr>
          <w:p w:rsidR="001C07EF" w:rsidRPr="00741EFE" w:rsidRDefault="001C07EF" w:rsidP="00741EFE">
            <w:pPr>
              <w:spacing w:after="0" w:line="240" w:lineRule="auto"/>
            </w:pPr>
            <w:r w:rsidRPr="00741EFE">
              <w:t>Paper Code</w:t>
            </w:r>
          </w:p>
        </w:tc>
        <w:tc>
          <w:tcPr>
            <w:tcW w:w="1527" w:type="dxa"/>
            <w:vMerge w:val="restart"/>
            <w:shd w:val="clear" w:color="auto" w:fill="auto"/>
          </w:tcPr>
          <w:p w:rsidR="001C07EF" w:rsidRPr="00741EFE" w:rsidRDefault="001C07EF" w:rsidP="00741EFE">
            <w:pPr>
              <w:spacing w:after="0" w:line="240" w:lineRule="auto"/>
            </w:pPr>
            <w:r w:rsidRPr="00741EFE">
              <w:t>Course opted</w:t>
            </w:r>
          </w:p>
        </w:tc>
        <w:tc>
          <w:tcPr>
            <w:tcW w:w="2091" w:type="dxa"/>
            <w:vMerge w:val="restart"/>
            <w:shd w:val="clear" w:color="auto" w:fill="auto"/>
          </w:tcPr>
          <w:p w:rsidR="001C07EF" w:rsidRPr="00741EFE" w:rsidRDefault="001C07EF" w:rsidP="00741EFE">
            <w:pPr>
              <w:spacing w:after="0" w:line="240" w:lineRule="auto"/>
            </w:pPr>
            <w:r w:rsidRPr="00741EFE">
              <w:t>Nomenclature</w:t>
            </w:r>
          </w:p>
        </w:tc>
        <w:tc>
          <w:tcPr>
            <w:tcW w:w="900" w:type="dxa"/>
            <w:vMerge w:val="restart"/>
            <w:shd w:val="clear" w:color="auto" w:fill="auto"/>
          </w:tcPr>
          <w:p w:rsidR="001C07EF" w:rsidRPr="00741EFE" w:rsidRDefault="001C07EF" w:rsidP="00741EFE">
            <w:pPr>
              <w:spacing w:after="0" w:line="240" w:lineRule="auto"/>
            </w:pPr>
            <w:r w:rsidRPr="00741EFE">
              <w:t>Credits</w:t>
            </w:r>
          </w:p>
        </w:tc>
        <w:tc>
          <w:tcPr>
            <w:tcW w:w="810" w:type="dxa"/>
            <w:vMerge w:val="restart"/>
            <w:shd w:val="clear" w:color="auto" w:fill="auto"/>
          </w:tcPr>
          <w:p w:rsidR="001C07EF" w:rsidRPr="00741EFE" w:rsidRDefault="001C07EF" w:rsidP="00741EFE">
            <w:pPr>
              <w:spacing w:after="0" w:line="240" w:lineRule="auto"/>
            </w:pPr>
            <w:r w:rsidRPr="00741EFE">
              <w:t>Hours/</w:t>
            </w:r>
          </w:p>
          <w:p w:rsidR="001C07EF" w:rsidRPr="00741EFE" w:rsidRDefault="001C07EF" w:rsidP="00741EFE">
            <w:pPr>
              <w:spacing w:after="0" w:line="240" w:lineRule="auto"/>
            </w:pPr>
            <w:r w:rsidRPr="00741EFE">
              <w:t>week</w:t>
            </w:r>
          </w:p>
        </w:tc>
        <w:tc>
          <w:tcPr>
            <w:tcW w:w="1980" w:type="dxa"/>
            <w:gridSpan w:val="3"/>
            <w:shd w:val="clear" w:color="auto" w:fill="auto"/>
          </w:tcPr>
          <w:p w:rsidR="001C07EF" w:rsidRPr="00741EFE" w:rsidRDefault="001C07EF" w:rsidP="00741EFE">
            <w:pPr>
              <w:spacing w:after="0" w:line="240" w:lineRule="auto"/>
            </w:pPr>
            <w:r w:rsidRPr="00741EFE">
              <w:t>Marks</w:t>
            </w:r>
          </w:p>
        </w:tc>
        <w:tc>
          <w:tcPr>
            <w:tcW w:w="1046" w:type="dxa"/>
            <w:vMerge w:val="restart"/>
            <w:shd w:val="clear" w:color="auto" w:fill="auto"/>
          </w:tcPr>
          <w:p w:rsidR="001C07EF" w:rsidRPr="00741EFE" w:rsidRDefault="001C07EF" w:rsidP="00741EFE">
            <w:pPr>
              <w:spacing w:after="0" w:line="240" w:lineRule="auto"/>
            </w:pPr>
            <w:r w:rsidRPr="00741EFE">
              <w:t>Duration of Exam in hour</w:t>
            </w:r>
          </w:p>
        </w:tc>
      </w:tr>
      <w:tr w:rsidR="001C07EF" w:rsidRPr="00741EFE" w:rsidTr="00741EFE">
        <w:trPr>
          <w:trHeight w:val="452"/>
        </w:trPr>
        <w:tc>
          <w:tcPr>
            <w:tcW w:w="1170" w:type="dxa"/>
            <w:vMerge/>
            <w:shd w:val="clear" w:color="auto" w:fill="auto"/>
          </w:tcPr>
          <w:p w:rsidR="001C07EF" w:rsidRPr="00741EFE" w:rsidRDefault="001C07EF" w:rsidP="00741EFE">
            <w:pPr>
              <w:spacing w:after="0" w:line="240" w:lineRule="auto"/>
            </w:pPr>
          </w:p>
        </w:tc>
        <w:tc>
          <w:tcPr>
            <w:tcW w:w="1527" w:type="dxa"/>
            <w:vMerge/>
            <w:shd w:val="clear" w:color="auto" w:fill="auto"/>
          </w:tcPr>
          <w:p w:rsidR="001C07EF" w:rsidRPr="00741EFE" w:rsidRDefault="001C07EF" w:rsidP="00741EFE">
            <w:pPr>
              <w:spacing w:after="0" w:line="240" w:lineRule="auto"/>
            </w:pPr>
          </w:p>
        </w:tc>
        <w:tc>
          <w:tcPr>
            <w:tcW w:w="2091" w:type="dxa"/>
            <w:vMerge/>
            <w:shd w:val="clear" w:color="auto" w:fill="auto"/>
          </w:tcPr>
          <w:p w:rsidR="001C07EF" w:rsidRPr="00741EFE" w:rsidRDefault="001C07EF" w:rsidP="00741EFE">
            <w:pPr>
              <w:spacing w:after="0" w:line="240" w:lineRule="auto"/>
            </w:pPr>
          </w:p>
        </w:tc>
        <w:tc>
          <w:tcPr>
            <w:tcW w:w="900" w:type="dxa"/>
            <w:vMerge/>
            <w:shd w:val="clear" w:color="auto" w:fill="auto"/>
          </w:tcPr>
          <w:p w:rsidR="001C07EF" w:rsidRPr="00741EFE" w:rsidRDefault="001C07EF" w:rsidP="00741EFE">
            <w:pPr>
              <w:spacing w:after="0" w:line="240" w:lineRule="auto"/>
            </w:pPr>
          </w:p>
        </w:tc>
        <w:tc>
          <w:tcPr>
            <w:tcW w:w="810" w:type="dxa"/>
            <w:vMerge/>
            <w:shd w:val="clear" w:color="auto" w:fill="auto"/>
          </w:tcPr>
          <w:p w:rsidR="001C07EF" w:rsidRPr="00741EFE" w:rsidRDefault="001C07EF" w:rsidP="00741EFE">
            <w:pPr>
              <w:spacing w:after="0" w:line="240" w:lineRule="auto"/>
            </w:pPr>
          </w:p>
        </w:tc>
        <w:tc>
          <w:tcPr>
            <w:tcW w:w="630" w:type="dxa"/>
            <w:shd w:val="clear" w:color="auto" w:fill="auto"/>
          </w:tcPr>
          <w:p w:rsidR="001C07EF" w:rsidRPr="00741EFE" w:rsidRDefault="001C07EF" w:rsidP="00741EFE">
            <w:pPr>
              <w:spacing w:after="0" w:line="240" w:lineRule="auto"/>
            </w:pPr>
            <w:r w:rsidRPr="00741EFE">
              <w:t>Ext.</w:t>
            </w:r>
          </w:p>
        </w:tc>
        <w:tc>
          <w:tcPr>
            <w:tcW w:w="630" w:type="dxa"/>
            <w:shd w:val="clear" w:color="auto" w:fill="auto"/>
          </w:tcPr>
          <w:p w:rsidR="001C07EF" w:rsidRPr="00741EFE" w:rsidRDefault="001C07EF" w:rsidP="00741EFE">
            <w:pPr>
              <w:spacing w:after="0" w:line="240" w:lineRule="auto"/>
            </w:pPr>
            <w:r w:rsidRPr="00741EFE">
              <w:t>Int.</w:t>
            </w:r>
          </w:p>
        </w:tc>
        <w:tc>
          <w:tcPr>
            <w:tcW w:w="720" w:type="dxa"/>
            <w:shd w:val="clear" w:color="auto" w:fill="auto"/>
          </w:tcPr>
          <w:p w:rsidR="001C07EF" w:rsidRPr="00741EFE" w:rsidRDefault="001C07EF" w:rsidP="00741EFE">
            <w:pPr>
              <w:spacing w:after="0" w:line="240" w:lineRule="auto"/>
            </w:pPr>
            <w:r w:rsidRPr="00741EFE">
              <w:t>Total</w:t>
            </w:r>
          </w:p>
        </w:tc>
        <w:tc>
          <w:tcPr>
            <w:tcW w:w="1046" w:type="dxa"/>
            <w:vMerge/>
            <w:shd w:val="clear" w:color="auto" w:fill="auto"/>
          </w:tcPr>
          <w:p w:rsidR="001C07EF" w:rsidRPr="00741EFE" w:rsidRDefault="001C07EF" w:rsidP="00741EFE">
            <w:pPr>
              <w:spacing w:after="0" w:line="240" w:lineRule="auto"/>
            </w:pPr>
          </w:p>
        </w:tc>
      </w:tr>
      <w:tr w:rsidR="001C07EF" w:rsidRPr="00741EFE" w:rsidTr="00741EFE">
        <w:trPr>
          <w:trHeight w:val="1039"/>
        </w:trPr>
        <w:tc>
          <w:tcPr>
            <w:tcW w:w="1170" w:type="dxa"/>
            <w:shd w:val="clear" w:color="auto" w:fill="auto"/>
          </w:tcPr>
          <w:p w:rsidR="001C07EF" w:rsidRPr="00741EFE" w:rsidRDefault="001C07EF" w:rsidP="00741EFE">
            <w:pPr>
              <w:spacing w:after="0" w:line="240" w:lineRule="auto"/>
            </w:pPr>
            <w:r w:rsidRPr="00741EFE">
              <w:t>SEC-401</w:t>
            </w:r>
          </w:p>
          <w:p w:rsidR="001C07EF" w:rsidRPr="00741EFE" w:rsidRDefault="001C07EF" w:rsidP="00741EFE">
            <w:pPr>
              <w:spacing w:after="0" w:line="240" w:lineRule="auto"/>
            </w:pPr>
          </w:p>
        </w:tc>
        <w:tc>
          <w:tcPr>
            <w:tcW w:w="1527" w:type="dxa"/>
            <w:shd w:val="clear" w:color="auto" w:fill="auto"/>
          </w:tcPr>
          <w:p w:rsidR="001C07EF" w:rsidRPr="00741EFE" w:rsidRDefault="001C07EF" w:rsidP="00741EFE">
            <w:pPr>
              <w:spacing w:after="0" w:line="240" w:lineRule="auto"/>
            </w:pPr>
            <w:r w:rsidRPr="00741EFE">
              <w:t>Skill Enhancement Course-II</w:t>
            </w:r>
          </w:p>
        </w:tc>
        <w:tc>
          <w:tcPr>
            <w:tcW w:w="2091" w:type="dxa"/>
            <w:shd w:val="clear" w:color="auto" w:fill="auto"/>
          </w:tcPr>
          <w:p w:rsidR="001C07EF" w:rsidRPr="00741EFE" w:rsidRDefault="001C07EF" w:rsidP="00741EFE">
            <w:pPr>
              <w:spacing w:after="0" w:line="240" w:lineRule="auto"/>
            </w:pPr>
          </w:p>
          <w:p w:rsidR="001C07EF" w:rsidRPr="00741EFE" w:rsidRDefault="001C07EF" w:rsidP="00741EFE">
            <w:pPr>
              <w:spacing w:after="0" w:line="240" w:lineRule="auto"/>
              <w:rPr>
                <w:rFonts w:cs="Calibri"/>
              </w:rPr>
            </w:pPr>
            <w:r w:rsidRPr="00741EFE">
              <w:t>SECP</w:t>
            </w:r>
          </w:p>
        </w:tc>
        <w:tc>
          <w:tcPr>
            <w:tcW w:w="900" w:type="dxa"/>
            <w:shd w:val="clear" w:color="auto" w:fill="auto"/>
          </w:tcPr>
          <w:p w:rsidR="001C07EF" w:rsidRPr="00741EFE" w:rsidRDefault="001C07EF" w:rsidP="00741EFE">
            <w:pPr>
              <w:spacing w:after="0" w:line="240" w:lineRule="auto"/>
            </w:pPr>
            <w:r w:rsidRPr="00741EFE">
              <w:t>2</w:t>
            </w:r>
          </w:p>
        </w:tc>
        <w:tc>
          <w:tcPr>
            <w:tcW w:w="810" w:type="dxa"/>
            <w:shd w:val="clear" w:color="auto" w:fill="auto"/>
          </w:tcPr>
          <w:p w:rsidR="001C07EF" w:rsidRPr="00741EFE" w:rsidRDefault="001C07EF" w:rsidP="00741EFE">
            <w:pPr>
              <w:spacing w:after="0" w:line="240" w:lineRule="auto"/>
            </w:pPr>
            <w:r w:rsidRPr="00741EFE">
              <w:t>2</w:t>
            </w:r>
          </w:p>
        </w:tc>
        <w:tc>
          <w:tcPr>
            <w:tcW w:w="630" w:type="dxa"/>
            <w:shd w:val="clear" w:color="auto" w:fill="auto"/>
          </w:tcPr>
          <w:p w:rsidR="001C07EF" w:rsidRPr="00741EFE" w:rsidRDefault="001C07EF" w:rsidP="00741EFE">
            <w:pPr>
              <w:spacing w:after="0" w:line="240" w:lineRule="auto"/>
            </w:pPr>
            <w:r w:rsidRPr="00741EFE">
              <w:t>40</w:t>
            </w:r>
          </w:p>
        </w:tc>
        <w:tc>
          <w:tcPr>
            <w:tcW w:w="630" w:type="dxa"/>
            <w:shd w:val="clear" w:color="auto" w:fill="auto"/>
          </w:tcPr>
          <w:p w:rsidR="001C07EF" w:rsidRPr="00741EFE" w:rsidRDefault="001C07EF" w:rsidP="00741EFE">
            <w:pPr>
              <w:spacing w:after="0" w:line="240" w:lineRule="auto"/>
            </w:pPr>
            <w:r w:rsidRPr="00741EFE">
              <w:t>10</w:t>
            </w:r>
          </w:p>
        </w:tc>
        <w:tc>
          <w:tcPr>
            <w:tcW w:w="720" w:type="dxa"/>
            <w:shd w:val="clear" w:color="auto" w:fill="auto"/>
          </w:tcPr>
          <w:p w:rsidR="001C07EF" w:rsidRPr="00741EFE" w:rsidRDefault="001C07EF" w:rsidP="00741EFE">
            <w:pPr>
              <w:spacing w:after="0" w:line="240" w:lineRule="auto"/>
            </w:pPr>
            <w:r w:rsidRPr="00741EFE">
              <w:t>50</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DSCP-402</w:t>
            </w:r>
          </w:p>
        </w:tc>
        <w:tc>
          <w:tcPr>
            <w:tcW w:w="1527" w:type="dxa"/>
            <w:shd w:val="clear" w:color="auto" w:fill="auto"/>
          </w:tcPr>
          <w:p w:rsidR="001C07EF" w:rsidRPr="00741EFE" w:rsidRDefault="001C07EF" w:rsidP="00741EFE">
            <w:pPr>
              <w:spacing w:after="0" w:line="240" w:lineRule="auto"/>
            </w:pPr>
            <w:r w:rsidRPr="00741EFE">
              <w:t>Core Course-VII</w:t>
            </w:r>
          </w:p>
          <w:p w:rsidR="001C07EF" w:rsidRPr="00741EFE" w:rsidRDefault="001C07EF" w:rsidP="00741EFE">
            <w:pPr>
              <w:spacing w:after="0" w:line="240" w:lineRule="auto"/>
            </w:pPr>
            <w:r w:rsidRPr="00741EFE">
              <w:t>(Physics)</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DSCP-403</w:t>
            </w:r>
          </w:p>
        </w:tc>
        <w:tc>
          <w:tcPr>
            <w:tcW w:w="1527" w:type="dxa"/>
            <w:shd w:val="clear" w:color="auto" w:fill="auto"/>
          </w:tcPr>
          <w:p w:rsidR="001C07EF" w:rsidRPr="00741EFE" w:rsidRDefault="001C07EF" w:rsidP="00741EFE">
            <w:pPr>
              <w:spacing w:after="0" w:line="240" w:lineRule="auto"/>
            </w:pPr>
            <w:r w:rsidRPr="00741EFE">
              <w:t>Core Course-VIII</w:t>
            </w:r>
          </w:p>
          <w:p w:rsidR="001C07EF" w:rsidRPr="00741EFE" w:rsidRDefault="001C07EF" w:rsidP="00741EFE">
            <w:pPr>
              <w:spacing w:after="0" w:line="240" w:lineRule="auto"/>
            </w:pPr>
            <w:r w:rsidRPr="00741EFE">
              <w:t>(Physics)</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DSCP-404</w:t>
            </w:r>
          </w:p>
        </w:tc>
        <w:tc>
          <w:tcPr>
            <w:tcW w:w="1527" w:type="dxa"/>
            <w:shd w:val="clear" w:color="auto" w:fill="auto"/>
          </w:tcPr>
          <w:p w:rsidR="001C07EF" w:rsidRPr="00741EFE" w:rsidRDefault="001C07EF" w:rsidP="00741EFE">
            <w:pPr>
              <w:spacing w:after="0" w:line="240" w:lineRule="auto"/>
            </w:pPr>
            <w:r w:rsidRPr="00741EFE">
              <w:t xml:space="preserve"> Core Course</w:t>
            </w:r>
          </w:p>
          <w:p w:rsidR="001C07EF" w:rsidRPr="00741EFE" w:rsidRDefault="001C07EF" w:rsidP="00741EFE">
            <w:pPr>
              <w:spacing w:after="0" w:line="240" w:lineRule="auto"/>
            </w:pPr>
            <w:r w:rsidRPr="00741EFE">
              <w:t>(Physics Practical-IV)</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2</w:t>
            </w:r>
          </w:p>
        </w:tc>
        <w:tc>
          <w:tcPr>
            <w:tcW w:w="810" w:type="dxa"/>
            <w:shd w:val="clear" w:color="auto" w:fill="auto"/>
          </w:tcPr>
          <w:p w:rsidR="001C07EF" w:rsidRPr="00741EFE" w:rsidRDefault="001C07EF" w:rsidP="00741EFE">
            <w:pPr>
              <w:spacing w:after="0" w:line="240" w:lineRule="auto"/>
            </w:pPr>
            <w:r w:rsidRPr="00741EFE">
              <w:t>4</w:t>
            </w:r>
          </w:p>
        </w:tc>
        <w:tc>
          <w:tcPr>
            <w:tcW w:w="630" w:type="dxa"/>
            <w:shd w:val="clear" w:color="auto" w:fill="auto"/>
          </w:tcPr>
          <w:p w:rsidR="001C07EF" w:rsidRPr="00741EFE" w:rsidRDefault="001C07EF" w:rsidP="00741EFE">
            <w:pPr>
              <w:spacing w:after="0" w:line="240" w:lineRule="auto"/>
            </w:pPr>
            <w:r w:rsidRPr="00741EFE">
              <w:t>40</w:t>
            </w:r>
          </w:p>
        </w:tc>
        <w:tc>
          <w:tcPr>
            <w:tcW w:w="630" w:type="dxa"/>
            <w:shd w:val="clear" w:color="auto" w:fill="auto"/>
          </w:tcPr>
          <w:p w:rsidR="001C07EF" w:rsidRPr="00741EFE" w:rsidRDefault="001C07EF" w:rsidP="00741EFE">
            <w:pPr>
              <w:spacing w:after="0" w:line="240" w:lineRule="auto"/>
            </w:pPr>
            <w:r w:rsidRPr="00741EFE">
              <w:t>10</w:t>
            </w:r>
          </w:p>
        </w:tc>
        <w:tc>
          <w:tcPr>
            <w:tcW w:w="720" w:type="dxa"/>
            <w:shd w:val="clear" w:color="auto" w:fill="auto"/>
          </w:tcPr>
          <w:p w:rsidR="001C07EF" w:rsidRPr="00741EFE" w:rsidRDefault="001C07EF" w:rsidP="00741EFE">
            <w:pPr>
              <w:spacing w:after="0" w:line="240" w:lineRule="auto"/>
            </w:pPr>
            <w:r w:rsidRPr="00741EFE">
              <w:t>50</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DSCM-405</w:t>
            </w:r>
          </w:p>
        </w:tc>
        <w:tc>
          <w:tcPr>
            <w:tcW w:w="1527" w:type="dxa"/>
            <w:shd w:val="clear" w:color="auto" w:fill="auto"/>
          </w:tcPr>
          <w:p w:rsidR="001C07EF" w:rsidRPr="00741EFE" w:rsidRDefault="001C07EF" w:rsidP="00741EFE">
            <w:pPr>
              <w:spacing w:after="0" w:line="240" w:lineRule="auto"/>
            </w:pPr>
            <w:r w:rsidRPr="00741EFE">
              <w:t>Core Course-VII</w:t>
            </w:r>
          </w:p>
          <w:p w:rsidR="001C07EF" w:rsidRPr="00741EFE" w:rsidRDefault="001C07EF" w:rsidP="00741EFE">
            <w:pPr>
              <w:spacing w:after="0" w:line="240" w:lineRule="auto"/>
            </w:pPr>
            <w:r w:rsidRPr="00741EFE">
              <w:t>(Mathematics)</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 xml:space="preserve">DSCM-406 </w:t>
            </w:r>
          </w:p>
        </w:tc>
        <w:tc>
          <w:tcPr>
            <w:tcW w:w="1527" w:type="dxa"/>
            <w:shd w:val="clear" w:color="auto" w:fill="auto"/>
          </w:tcPr>
          <w:p w:rsidR="001C07EF" w:rsidRPr="00741EFE" w:rsidRDefault="001C07EF" w:rsidP="00741EFE">
            <w:pPr>
              <w:spacing w:after="0" w:line="240" w:lineRule="auto"/>
            </w:pPr>
            <w:r w:rsidRPr="00741EFE">
              <w:t>Core Course-VIII</w:t>
            </w:r>
          </w:p>
          <w:p w:rsidR="001C07EF" w:rsidRPr="00741EFE" w:rsidRDefault="001C07EF" w:rsidP="00741EFE">
            <w:pPr>
              <w:spacing w:after="0" w:line="240" w:lineRule="auto"/>
            </w:pPr>
            <w:r w:rsidRPr="00741EFE">
              <w:t>(Mathematics)</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DSCM-407</w:t>
            </w:r>
          </w:p>
        </w:tc>
        <w:tc>
          <w:tcPr>
            <w:tcW w:w="1527" w:type="dxa"/>
            <w:shd w:val="clear" w:color="auto" w:fill="auto"/>
          </w:tcPr>
          <w:p w:rsidR="001C07EF" w:rsidRPr="00741EFE" w:rsidRDefault="001C07EF" w:rsidP="00741EFE">
            <w:pPr>
              <w:spacing w:after="0" w:line="240" w:lineRule="auto"/>
            </w:pPr>
            <w:r w:rsidRPr="00741EFE">
              <w:t>Core Course</w:t>
            </w:r>
          </w:p>
          <w:p w:rsidR="001C07EF" w:rsidRPr="00741EFE" w:rsidRDefault="001C07EF" w:rsidP="00741EFE">
            <w:pPr>
              <w:spacing w:after="0" w:line="240" w:lineRule="auto"/>
            </w:pPr>
            <w:r w:rsidRPr="00741EFE">
              <w:t>(Mathematics Practical-IV)</w:t>
            </w:r>
          </w:p>
        </w:tc>
        <w:tc>
          <w:tcPr>
            <w:tcW w:w="2091" w:type="dxa"/>
            <w:shd w:val="clear" w:color="auto" w:fill="auto"/>
          </w:tcPr>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2</w:t>
            </w:r>
          </w:p>
        </w:tc>
        <w:tc>
          <w:tcPr>
            <w:tcW w:w="810" w:type="dxa"/>
            <w:shd w:val="clear" w:color="auto" w:fill="auto"/>
          </w:tcPr>
          <w:p w:rsidR="001C07EF" w:rsidRPr="00741EFE" w:rsidRDefault="001C07EF" w:rsidP="00741EFE">
            <w:pPr>
              <w:spacing w:after="0" w:line="240" w:lineRule="auto"/>
            </w:pPr>
            <w:r w:rsidRPr="00741EFE">
              <w:t>4</w:t>
            </w:r>
          </w:p>
        </w:tc>
        <w:tc>
          <w:tcPr>
            <w:tcW w:w="630" w:type="dxa"/>
            <w:shd w:val="clear" w:color="auto" w:fill="auto"/>
          </w:tcPr>
          <w:p w:rsidR="001C07EF" w:rsidRPr="00741EFE" w:rsidRDefault="001C07EF" w:rsidP="00741EFE">
            <w:pPr>
              <w:spacing w:after="0" w:line="240" w:lineRule="auto"/>
            </w:pPr>
            <w:r w:rsidRPr="00741EFE">
              <w:t>40</w:t>
            </w:r>
          </w:p>
        </w:tc>
        <w:tc>
          <w:tcPr>
            <w:tcW w:w="630" w:type="dxa"/>
            <w:shd w:val="clear" w:color="auto" w:fill="auto"/>
          </w:tcPr>
          <w:p w:rsidR="001C07EF" w:rsidRPr="00741EFE" w:rsidRDefault="001C07EF" w:rsidP="00741EFE">
            <w:pPr>
              <w:spacing w:after="0" w:line="240" w:lineRule="auto"/>
            </w:pPr>
            <w:r w:rsidRPr="00741EFE">
              <w:t>10</w:t>
            </w:r>
          </w:p>
        </w:tc>
        <w:tc>
          <w:tcPr>
            <w:tcW w:w="720" w:type="dxa"/>
            <w:shd w:val="clear" w:color="auto" w:fill="auto"/>
          </w:tcPr>
          <w:p w:rsidR="001C07EF" w:rsidRPr="00741EFE" w:rsidRDefault="001C07EF" w:rsidP="00741EFE">
            <w:pPr>
              <w:spacing w:after="0" w:line="240" w:lineRule="auto"/>
            </w:pPr>
            <w:r w:rsidRPr="00741EFE">
              <w:t>50</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DSCE-408</w:t>
            </w:r>
          </w:p>
        </w:tc>
        <w:tc>
          <w:tcPr>
            <w:tcW w:w="1527" w:type="dxa"/>
            <w:shd w:val="clear" w:color="auto" w:fill="auto"/>
          </w:tcPr>
          <w:p w:rsidR="001C07EF" w:rsidRPr="00741EFE" w:rsidRDefault="001C07EF" w:rsidP="00741EFE">
            <w:pPr>
              <w:spacing w:after="0" w:line="240" w:lineRule="auto"/>
            </w:pPr>
            <w:r w:rsidRPr="00741EFE">
              <w:t>Core Course-VII</w:t>
            </w:r>
          </w:p>
          <w:p w:rsidR="001C07EF" w:rsidRPr="00741EFE" w:rsidRDefault="001C07EF" w:rsidP="00741EFE">
            <w:pPr>
              <w:spacing w:after="0" w:line="240" w:lineRule="auto"/>
            </w:pPr>
            <w:r w:rsidRPr="00741EFE">
              <w:t>(Electronics)</w:t>
            </w:r>
          </w:p>
          <w:p w:rsidR="001C07EF" w:rsidRPr="00741EFE" w:rsidRDefault="001C07EF" w:rsidP="00741EFE">
            <w:pPr>
              <w:spacing w:after="0" w:line="240" w:lineRule="auto"/>
            </w:pPr>
          </w:p>
        </w:tc>
        <w:tc>
          <w:tcPr>
            <w:tcW w:w="2091" w:type="dxa"/>
            <w:shd w:val="clear" w:color="auto" w:fill="auto"/>
          </w:tcPr>
          <w:p w:rsidR="001C07EF" w:rsidRPr="00741EFE" w:rsidRDefault="001C07EF" w:rsidP="00741EFE">
            <w:pPr>
              <w:spacing w:after="0" w:line="240" w:lineRule="auto"/>
            </w:pPr>
            <w:r w:rsidRPr="00741EFE">
              <w:t xml:space="preserve">Sinusoidal Oscillators and </w:t>
            </w:r>
            <w:proofErr w:type="spellStart"/>
            <w:r w:rsidRPr="00741EFE">
              <w:t>Multivibrators</w:t>
            </w:r>
            <w:proofErr w:type="spellEnd"/>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DSCE-409</w:t>
            </w:r>
          </w:p>
        </w:tc>
        <w:tc>
          <w:tcPr>
            <w:tcW w:w="1527" w:type="dxa"/>
            <w:shd w:val="clear" w:color="auto" w:fill="auto"/>
          </w:tcPr>
          <w:p w:rsidR="001C07EF" w:rsidRPr="00741EFE" w:rsidRDefault="001C07EF" w:rsidP="00741EFE">
            <w:pPr>
              <w:spacing w:after="0" w:line="240" w:lineRule="auto"/>
            </w:pPr>
            <w:r w:rsidRPr="00741EFE">
              <w:t>Core Course-VIII</w:t>
            </w:r>
          </w:p>
          <w:p w:rsidR="001C07EF" w:rsidRPr="00741EFE" w:rsidRDefault="001C07EF" w:rsidP="00741EFE">
            <w:pPr>
              <w:spacing w:after="0" w:line="240" w:lineRule="auto"/>
            </w:pPr>
            <w:r w:rsidRPr="00741EFE">
              <w:t>(Electronics)</w:t>
            </w:r>
          </w:p>
          <w:p w:rsidR="001C07EF" w:rsidRPr="00741EFE" w:rsidRDefault="001C07EF" w:rsidP="00741EFE">
            <w:pPr>
              <w:spacing w:after="0" w:line="240" w:lineRule="auto"/>
            </w:pPr>
          </w:p>
        </w:tc>
        <w:tc>
          <w:tcPr>
            <w:tcW w:w="2091" w:type="dxa"/>
            <w:shd w:val="clear" w:color="auto" w:fill="auto"/>
          </w:tcPr>
          <w:p w:rsidR="001C07EF" w:rsidRPr="00741EFE" w:rsidRDefault="001C07EF" w:rsidP="00741EFE">
            <w:pPr>
              <w:spacing w:after="0" w:line="240" w:lineRule="auto"/>
            </w:pPr>
            <w:r w:rsidRPr="00741EFE">
              <w:t>Advanced Digital Electronics</w:t>
            </w:r>
          </w:p>
        </w:tc>
        <w:tc>
          <w:tcPr>
            <w:tcW w:w="900" w:type="dxa"/>
            <w:shd w:val="clear" w:color="auto" w:fill="auto"/>
          </w:tcPr>
          <w:p w:rsidR="001C07EF" w:rsidRPr="00741EFE" w:rsidRDefault="001C07EF" w:rsidP="00741EFE">
            <w:pPr>
              <w:spacing w:after="0" w:line="240" w:lineRule="auto"/>
            </w:pPr>
            <w:r w:rsidRPr="00741EFE">
              <w:t>3</w:t>
            </w:r>
          </w:p>
        </w:tc>
        <w:tc>
          <w:tcPr>
            <w:tcW w:w="810" w:type="dxa"/>
            <w:shd w:val="clear" w:color="auto" w:fill="auto"/>
          </w:tcPr>
          <w:p w:rsidR="001C07EF" w:rsidRPr="00741EFE" w:rsidRDefault="001C07EF" w:rsidP="00741EFE">
            <w:pPr>
              <w:spacing w:after="0" w:line="240" w:lineRule="auto"/>
            </w:pPr>
            <w:r w:rsidRPr="00741EFE">
              <w:t>3</w:t>
            </w:r>
          </w:p>
        </w:tc>
        <w:tc>
          <w:tcPr>
            <w:tcW w:w="630" w:type="dxa"/>
            <w:shd w:val="clear" w:color="auto" w:fill="auto"/>
          </w:tcPr>
          <w:p w:rsidR="001C07EF" w:rsidRPr="00741EFE" w:rsidRDefault="001C07EF" w:rsidP="00741EFE">
            <w:pPr>
              <w:spacing w:after="0" w:line="240" w:lineRule="auto"/>
            </w:pPr>
            <w:r w:rsidRPr="00741EFE">
              <w:t>60</w:t>
            </w:r>
          </w:p>
        </w:tc>
        <w:tc>
          <w:tcPr>
            <w:tcW w:w="630" w:type="dxa"/>
            <w:shd w:val="clear" w:color="auto" w:fill="auto"/>
          </w:tcPr>
          <w:p w:rsidR="001C07EF" w:rsidRPr="00741EFE" w:rsidRDefault="001C07EF" w:rsidP="00741EFE">
            <w:pPr>
              <w:spacing w:after="0" w:line="240" w:lineRule="auto"/>
            </w:pPr>
            <w:r w:rsidRPr="00741EFE">
              <w:t>15</w:t>
            </w:r>
          </w:p>
        </w:tc>
        <w:tc>
          <w:tcPr>
            <w:tcW w:w="720" w:type="dxa"/>
            <w:shd w:val="clear" w:color="auto" w:fill="auto"/>
          </w:tcPr>
          <w:p w:rsidR="001C07EF" w:rsidRPr="00741EFE" w:rsidRDefault="001C07EF" w:rsidP="00741EFE">
            <w:pPr>
              <w:spacing w:after="0" w:line="240" w:lineRule="auto"/>
            </w:pPr>
            <w:r w:rsidRPr="00741EFE">
              <w:t>75</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c>
          <w:tcPr>
            <w:tcW w:w="1170" w:type="dxa"/>
            <w:shd w:val="clear" w:color="auto" w:fill="auto"/>
          </w:tcPr>
          <w:p w:rsidR="001C07EF" w:rsidRPr="00741EFE" w:rsidRDefault="001C07EF" w:rsidP="00741EFE">
            <w:pPr>
              <w:spacing w:after="0" w:line="240" w:lineRule="auto"/>
            </w:pPr>
            <w:r w:rsidRPr="00741EFE">
              <w:t>DSCE-410</w:t>
            </w:r>
          </w:p>
        </w:tc>
        <w:tc>
          <w:tcPr>
            <w:tcW w:w="1527" w:type="dxa"/>
            <w:shd w:val="clear" w:color="auto" w:fill="auto"/>
          </w:tcPr>
          <w:p w:rsidR="001C07EF" w:rsidRPr="00741EFE" w:rsidRDefault="001C07EF" w:rsidP="00741EFE">
            <w:pPr>
              <w:spacing w:after="0" w:line="240" w:lineRule="auto"/>
            </w:pPr>
            <w:r w:rsidRPr="00741EFE">
              <w:t>Core Course</w:t>
            </w:r>
          </w:p>
          <w:p w:rsidR="001C07EF" w:rsidRPr="00741EFE" w:rsidRDefault="001C07EF" w:rsidP="00741EFE">
            <w:pPr>
              <w:spacing w:after="0" w:line="240" w:lineRule="auto"/>
            </w:pPr>
            <w:r w:rsidRPr="00741EFE">
              <w:t>(Electronics Practical-IV)</w:t>
            </w:r>
          </w:p>
          <w:p w:rsidR="001C07EF" w:rsidRPr="00741EFE" w:rsidRDefault="001C07EF" w:rsidP="00741EFE">
            <w:pPr>
              <w:spacing w:after="0" w:line="240" w:lineRule="auto"/>
            </w:pPr>
          </w:p>
        </w:tc>
        <w:tc>
          <w:tcPr>
            <w:tcW w:w="2091" w:type="dxa"/>
            <w:shd w:val="clear" w:color="auto" w:fill="auto"/>
          </w:tcPr>
          <w:p w:rsidR="001C07EF" w:rsidRPr="00741EFE" w:rsidRDefault="001C07EF" w:rsidP="00741EFE">
            <w:pPr>
              <w:spacing w:after="0" w:line="240" w:lineRule="auto"/>
            </w:pPr>
            <w:proofErr w:type="spellStart"/>
            <w:r w:rsidRPr="00741EFE">
              <w:t>Practicals</w:t>
            </w:r>
            <w:proofErr w:type="spellEnd"/>
          </w:p>
        </w:tc>
        <w:tc>
          <w:tcPr>
            <w:tcW w:w="900" w:type="dxa"/>
            <w:shd w:val="clear" w:color="auto" w:fill="auto"/>
          </w:tcPr>
          <w:p w:rsidR="001C07EF" w:rsidRPr="00741EFE" w:rsidRDefault="001C07EF" w:rsidP="00741EFE">
            <w:pPr>
              <w:spacing w:after="0" w:line="240" w:lineRule="auto"/>
            </w:pPr>
            <w:r w:rsidRPr="00741EFE">
              <w:t>2</w:t>
            </w:r>
          </w:p>
        </w:tc>
        <w:tc>
          <w:tcPr>
            <w:tcW w:w="810" w:type="dxa"/>
            <w:shd w:val="clear" w:color="auto" w:fill="auto"/>
          </w:tcPr>
          <w:p w:rsidR="001C07EF" w:rsidRPr="00741EFE" w:rsidRDefault="001C07EF" w:rsidP="00741EFE">
            <w:pPr>
              <w:spacing w:after="0" w:line="240" w:lineRule="auto"/>
            </w:pPr>
            <w:r w:rsidRPr="00741EFE">
              <w:t>4</w:t>
            </w:r>
          </w:p>
        </w:tc>
        <w:tc>
          <w:tcPr>
            <w:tcW w:w="630" w:type="dxa"/>
            <w:shd w:val="clear" w:color="auto" w:fill="auto"/>
          </w:tcPr>
          <w:p w:rsidR="001C07EF" w:rsidRPr="00741EFE" w:rsidRDefault="001C07EF" w:rsidP="00741EFE">
            <w:pPr>
              <w:spacing w:after="0" w:line="240" w:lineRule="auto"/>
            </w:pPr>
            <w:r w:rsidRPr="00741EFE">
              <w:t>40</w:t>
            </w:r>
          </w:p>
        </w:tc>
        <w:tc>
          <w:tcPr>
            <w:tcW w:w="630" w:type="dxa"/>
            <w:shd w:val="clear" w:color="auto" w:fill="auto"/>
          </w:tcPr>
          <w:p w:rsidR="001C07EF" w:rsidRPr="00741EFE" w:rsidRDefault="001C07EF" w:rsidP="00741EFE">
            <w:pPr>
              <w:spacing w:after="0" w:line="240" w:lineRule="auto"/>
            </w:pPr>
            <w:r w:rsidRPr="00741EFE">
              <w:t>10</w:t>
            </w:r>
          </w:p>
        </w:tc>
        <w:tc>
          <w:tcPr>
            <w:tcW w:w="720" w:type="dxa"/>
            <w:shd w:val="clear" w:color="auto" w:fill="auto"/>
          </w:tcPr>
          <w:p w:rsidR="001C07EF" w:rsidRPr="00741EFE" w:rsidRDefault="001C07EF" w:rsidP="00741EFE">
            <w:pPr>
              <w:spacing w:after="0" w:line="240" w:lineRule="auto"/>
            </w:pPr>
            <w:r w:rsidRPr="00741EFE">
              <w:t>50</w:t>
            </w:r>
          </w:p>
        </w:tc>
        <w:tc>
          <w:tcPr>
            <w:tcW w:w="1046" w:type="dxa"/>
            <w:shd w:val="clear" w:color="auto" w:fill="auto"/>
          </w:tcPr>
          <w:p w:rsidR="001C07EF" w:rsidRPr="00741EFE" w:rsidRDefault="001C07EF" w:rsidP="00741EFE">
            <w:pPr>
              <w:spacing w:after="0" w:line="240" w:lineRule="auto"/>
            </w:pPr>
            <w:r w:rsidRPr="00741EFE">
              <w:t>3</w:t>
            </w:r>
          </w:p>
        </w:tc>
      </w:tr>
      <w:tr w:rsidR="001C07EF" w:rsidRPr="00741EFE" w:rsidTr="00741EFE">
        <w:trPr>
          <w:trHeight w:val="98"/>
        </w:trPr>
        <w:tc>
          <w:tcPr>
            <w:tcW w:w="1170" w:type="dxa"/>
            <w:shd w:val="clear" w:color="auto" w:fill="auto"/>
          </w:tcPr>
          <w:p w:rsidR="001C07EF" w:rsidRPr="00741EFE" w:rsidRDefault="001C07EF" w:rsidP="00741EFE">
            <w:pPr>
              <w:spacing w:after="0" w:line="240" w:lineRule="auto"/>
            </w:pPr>
          </w:p>
        </w:tc>
        <w:tc>
          <w:tcPr>
            <w:tcW w:w="1527" w:type="dxa"/>
            <w:shd w:val="clear" w:color="auto" w:fill="auto"/>
          </w:tcPr>
          <w:p w:rsidR="001C07EF" w:rsidRPr="00741EFE" w:rsidRDefault="001C07EF" w:rsidP="00741EFE">
            <w:pPr>
              <w:spacing w:after="0" w:line="240" w:lineRule="auto"/>
            </w:pPr>
          </w:p>
        </w:tc>
        <w:tc>
          <w:tcPr>
            <w:tcW w:w="2091" w:type="dxa"/>
            <w:shd w:val="clear" w:color="auto" w:fill="auto"/>
          </w:tcPr>
          <w:p w:rsidR="001C07EF" w:rsidRPr="00741EFE" w:rsidRDefault="001C07EF" w:rsidP="00741EFE">
            <w:pPr>
              <w:spacing w:after="0" w:line="240" w:lineRule="auto"/>
            </w:pPr>
            <w:r w:rsidRPr="00741EFE">
              <w:t>Total</w:t>
            </w:r>
          </w:p>
          <w:p w:rsidR="001C07EF" w:rsidRPr="00741EFE" w:rsidRDefault="001C07EF" w:rsidP="00741EFE">
            <w:pPr>
              <w:spacing w:after="0" w:line="240" w:lineRule="auto"/>
            </w:pPr>
          </w:p>
        </w:tc>
        <w:tc>
          <w:tcPr>
            <w:tcW w:w="900" w:type="dxa"/>
            <w:shd w:val="clear" w:color="auto" w:fill="auto"/>
          </w:tcPr>
          <w:p w:rsidR="001C07EF" w:rsidRPr="00741EFE" w:rsidRDefault="001C07EF" w:rsidP="00741EFE">
            <w:pPr>
              <w:spacing w:after="0" w:line="240" w:lineRule="auto"/>
            </w:pPr>
            <w:r w:rsidRPr="00741EFE">
              <w:t>26</w:t>
            </w:r>
          </w:p>
        </w:tc>
        <w:tc>
          <w:tcPr>
            <w:tcW w:w="810" w:type="dxa"/>
            <w:shd w:val="clear" w:color="auto" w:fill="auto"/>
          </w:tcPr>
          <w:p w:rsidR="001C07EF" w:rsidRPr="00741EFE" w:rsidRDefault="001C07EF" w:rsidP="00741EFE">
            <w:pPr>
              <w:spacing w:after="0" w:line="240" w:lineRule="auto"/>
            </w:pPr>
            <w:r w:rsidRPr="00741EFE">
              <w:t>32</w:t>
            </w:r>
          </w:p>
        </w:tc>
        <w:tc>
          <w:tcPr>
            <w:tcW w:w="630" w:type="dxa"/>
            <w:shd w:val="clear" w:color="auto" w:fill="auto"/>
          </w:tcPr>
          <w:p w:rsidR="001C07EF" w:rsidRPr="00741EFE" w:rsidRDefault="001C07EF" w:rsidP="00741EFE">
            <w:pPr>
              <w:spacing w:after="0" w:line="240" w:lineRule="auto"/>
            </w:pPr>
            <w:r w:rsidRPr="00741EFE">
              <w:t>520</w:t>
            </w:r>
          </w:p>
        </w:tc>
        <w:tc>
          <w:tcPr>
            <w:tcW w:w="630" w:type="dxa"/>
            <w:shd w:val="clear" w:color="auto" w:fill="auto"/>
          </w:tcPr>
          <w:p w:rsidR="001C07EF" w:rsidRPr="00741EFE" w:rsidRDefault="001C07EF" w:rsidP="00741EFE">
            <w:pPr>
              <w:spacing w:after="0" w:line="240" w:lineRule="auto"/>
            </w:pPr>
            <w:r w:rsidRPr="00741EFE">
              <w:t>130</w:t>
            </w:r>
          </w:p>
        </w:tc>
        <w:tc>
          <w:tcPr>
            <w:tcW w:w="720" w:type="dxa"/>
            <w:shd w:val="clear" w:color="auto" w:fill="auto"/>
          </w:tcPr>
          <w:p w:rsidR="001C07EF" w:rsidRPr="00741EFE" w:rsidRDefault="001C07EF" w:rsidP="00741EFE">
            <w:pPr>
              <w:spacing w:after="0" w:line="240" w:lineRule="auto"/>
            </w:pPr>
            <w:r w:rsidRPr="00741EFE">
              <w:t>650</w:t>
            </w:r>
          </w:p>
        </w:tc>
        <w:tc>
          <w:tcPr>
            <w:tcW w:w="1046" w:type="dxa"/>
            <w:shd w:val="clear" w:color="auto" w:fill="auto"/>
          </w:tcPr>
          <w:p w:rsidR="001C07EF" w:rsidRPr="00741EFE" w:rsidRDefault="001C07EF" w:rsidP="00741EFE">
            <w:pPr>
              <w:spacing w:after="0" w:line="240" w:lineRule="auto"/>
            </w:pPr>
          </w:p>
        </w:tc>
      </w:tr>
    </w:tbl>
    <w:p w:rsidR="00323FD9" w:rsidRPr="00B82CC2" w:rsidRDefault="00323FD9"/>
    <w:p w:rsidR="00EF6ED7" w:rsidRPr="00B82CC2" w:rsidRDefault="00EF6ED7"/>
    <w:p w:rsidR="00EF6ED7" w:rsidRDefault="00EF6ED7"/>
    <w:p w:rsidR="00EA5E94" w:rsidRDefault="00EA5E94"/>
    <w:p w:rsidR="007C2F84" w:rsidRPr="00B82CC2" w:rsidRDefault="007C2F84"/>
    <w:p w:rsidR="00323FD9" w:rsidRDefault="00323FD9" w:rsidP="005C4282">
      <w:pPr>
        <w:jc w:val="center"/>
        <w:rPr>
          <w:b/>
          <w:sz w:val="24"/>
          <w:szCs w:val="24"/>
        </w:rPr>
      </w:pPr>
      <w:r w:rsidRPr="0009275B">
        <w:rPr>
          <w:b/>
          <w:sz w:val="24"/>
          <w:szCs w:val="24"/>
        </w:rPr>
        <w:t>Semester-V</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2160"/>
        <w:gridCol w:w="900"/>
        <w:gridCol w:w="810"/>
        <w:gridCol w:w="630"/>
        <w:gridCol w:w="630"/>
        <w:gridCol w:w="720"/>
        <w:gridCol w:w="810"/>
      </w:tblGrid>
      <w:tr w:rsidR="00D27495" w:rsidRPr="00741EFE" w:rsidTr="00741EFE">
        <w:trPr>
          <w:trHeight w:val="270"/>
        </w:trPr>
        <w:tc>
          <w:tcPr>
            <w:tcW w:w="1188" w:type="dxa"/>
            <w:vMerge w:val="restart"/>
            <w:shd w:val="clear" w:color="auto" w:fill="auto"/>
          </w:tcPr>
          <w:p w:rsidR="00D27495" w:rsidRPr="00741EFE" w:rsidRDefault="00D27495" w:rsidP="00741EFE">
            <w:pPr>
              <w:spacing w:after="0" w:line="240" w:lineRule="auto"/>
            </w:pPr>
            <w:r w:rsidRPr="00741EFE">
              <w:t>Paper Code</w:t>
            </w:r>
          </w:p>
        </w:tc>
        <w:tc>
          <w:tcPr>
            <w:tcW w:w="1980" w:type="dxa"/>
            <w:vMerge w:val="restart"/>
            <w:shd w:val="clear" w:color="auto" w:fill="auto"/>
          </w:tcPr>
          <w:p w:rsidR="00D27495" w:rsidRPr="00741EFE" w:rsidRDefault="00D27495" w:rsidP="00741EFE">
            <w:pPr>
              <w:spacing w:after="0" w:line="240" w:lineRule="auto"/>
            </w:pPr>
            <w:r w:rsidRPr="00741EFE">
              <w:t>Course opted</w:t>
            </w:r>
          </w:p>
        </w:tc>
        <w:tc>
          <w:tcPr>
            <w:tcW w:w="2160" w:type="dxa"/>
            <w:vMerge w:val="restart"/>
            <w:shd w:val="clear" w:color="auto" w:fill="auto"/>
          </w:tcPr>
          <w:p w:rsidR="00D27495" w:rsidRPr="00741EFE" w:rsidRDefault="00D27495" w:rsidP="00741EFE">
            <w:pPr>
              <w:spacing w:after="0" w:line="240" w:lineRule="auto"/>
            </w:pPr>
            <w:r w:rsidRPr="00741EFE">
              <w:t>Nomenclature</w:t>
            </w:r>
          </w:p>
        </w:tc>
        <w:tc>
          <w:tcPr>
            <w:tcW w:w="900" w:type="dxa"/>
            <w:vMerge w:val="restart"/>
            <w:shd w:val="clear" w:color="auto" w:fill="auto"/>
          </w:tcPr>
          <w:p w:rsidR="00D27495" w:rsidRPr="00741EFE" w:rsidRDefault="00D27495" w:rsidP="00741EFE">
            <w:pPr>
              <w:spacing w:after="0" w:line="240" w:lineRule="auto"/>
            </w:pPr>
            <w:r w:rsidRPr="00741EFE">
              <w:t>Credits</w:t>
            </w:r>
          </w:p>
        </w:tc>
        <w:tc>
          <w:tcPr>
            <w:tcW w:w="810" w:type="dxa"/>
            <w:vMerge w:val="restart"/>
            <w:shd w:val="clear" w:color="auto" w:fill="auto"/>
          </w:tcPr>
          <w:p w:rsidR="00D27495" w:rsidRPr="00741EFE" w:rsidRDefault="00D27495" w:rsidP="00741EFE">
            <w:pPr>
              <w:spacing w:after="0" w:line="240" w:lineRule="auto"/>
            </w:pPr>
            <w:r w:rsidRPr="00741EFE">
              <w:t>Hours/</w:t>
            </w:r>
          </w:p>
          <w:p w:rsidR="00D27495" w:rsidRPr="00741EFE" w:rsidRDefault="00D27495" w:rsidP="00741EFE">
            <w:pPr>
              <w:spacing w:after="0" w:line="240" w:lineRule="auto"/>
            </w:pPr>
            <w:r w:rsidRPr="00741EFE">
              <w:t>week</w:t>
            </w:r>
          </w:p>
        </w:tc>
        <w:tc>
          <w:tcPr>
            <w:tcW w:w="1980" w:type="dxa"/>
            <w:gridSpan w:val="3"/>
            <w:shd w:val="clear" w:color="auto" w:fill="auto"/>
          </w:tcPr>
          <w:p w:rsidR="00D27495" w:rsidRPr="00741EFE" w:rsidRDefault="00D27495" w:rsidP="00741EFE">
            <w:pPr>
              <w:spacing w:after="0" w:line="240" w:lineRule="auto"/>
            </w:pPr>
            <w:r w:rsidRPr="00741EFE">
              <w:t>Marks</w:t>
            </w:r>
          </w:p>
        </w:tc>
        <w:tc>
          <w:tcPr>
            <w:tcW w:w="810" w:type="dxa"/>
            <w:vMerge w:val="restart"/>
            <w:shd w:val="clear" w:color="auto" w:fill="auto"/>
          </w:tcPr>
          <w:p w:rsidR="00D27495" w:rsidRPr="00741EFE" w:rsidRDefault="00D27495" w:rsidP="00741EFE">
            <w:pPr>
              <w:spacing w:after="0" w:line="240" w:lineRule="auto"/>
            </w:pPr>
            <w:r w:rsidRPr="00741EFE">
              <w:t>Duration of Exam in hour</w:t>
            </w:r>
          </w:p>
        </w:tc>
      </w:tr>
      <w:tr w:rsidR="00D27495" w:rsidRPr="00741EFE" w:rsidTr="00741EFE">
        <w:trPr>
          <w:trHeight w:val="270"/>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vMerge/>
            <w:shd w:val="clear" w:color="auto" w:fill="auto"/>
          </w:tcPr>
          <w:p w:rsidR="00D27495" w:rsidRPr="00741EFE" w:rsidRDefault="00D27495" w:rsidP="00741EFE">
            <w:pPr>
              <w:spacing w:after="0" w:line="240" w:lineRule="auto"/>
            </w:pP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shd w:val="clear" w:color="auto" w:fill="auto"/>
          </w:tcPr>
          <w:p w:rsidR="00D27495" w:rsidRPr="00741EFE" w:rsidRDefault="00D27495" w:rsidP="00741EFE">
            <w:pPr>
              <w:spacing w:after="0" w:line="240" w:lineRule="auto"/>
            </w:pPr>
            <w:r w:rsidRPr="00741EFE">
              <w:t>Ext.</w:t>
            </w:r>
          </w:p>
        </w:tc>
        <w:tc>
          <w:tcPr>
            <w:tcW w:w="630" w:type="dxa"/>
            <w:shd w:val="clear" w:color="auto" w:fill="auto"/>
          </w:tcPr>
          <w:p w:rsidR="00D27495" w:rsidRPr="00741EFE" w:rsidRDefault="00D27495" w:rsidP="00741EFE">
            <w:pPr>
              <w:spacing w:after="0" w:line="240" w:lineRule="auto"/>
            </w:pPr>
            <w:r w:rsidRPr="00741EFE">
              <w:t>Int.</w:t>
            </w:r>
          </w:p>
        </w:tc>
        <w:tc>
          <w:tcPr>
            <w:tcW w:w="720" w:type="dxa"/>
            <w:shd w:val="clear" w:color="auto" w:fill="auto"/>
          </w:tcPr>
          <w:p w:rsidR="00D27495" w:rsidRPr="00741EFE" w:rsidRDefault="00D27495" w:rsidP="00741EFE">
            <w:pPr>
              <w:spacing w:after="0" w:line="240" w:lineRule="auto"/>
            </w:pPr>
            <w:r w:rsidRPr="00741EFE">
              <w:t>Total</w:t>
            </w: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953"/>
        </w:trPr>
        <w:tc>
          <w:tcPr>
            <w:tcW w:w="1188" w:type="dxa"/>
            <w:shd w:val="clear" w:color="auto" w:fill="auto"/>
          </w:tcPr>
          <w:p w:rsidR="00D27495" w:rsidRPr="00741EFE" w:rsidRDefault="00D27495" w:rsidP="00741EFE">
            <w:pPr>
              <w:spacing w:after="0" w:line="240" w:lineRule="auto"/>
            </w:pPr>
            <w:r w:rsidRPr="00741EFE">
              <w:t>SEC-501</w:t>
            </w:r>
          </w:p>
        </w:tc>
        <w:tc>
          <w:tcPr>
            <w:tcW w:w="1980" w:type="dxa"/>
            <w:shd w:val="clear" w:color="auto" w:fill="auto"/>
          </w:tcPr>
          <w:p w:rsidR="00D27495" w:rsidRPr="00741EFE" w:rsidRDefault="00D27495" w:rsidP="00741EFE">
            <w:pPr>
              <w:spacing w:after="0" w:line="240" w:lineRule="auto"/>
            </w:pPr>
            <w:r w:rsidRPr="00741EFE">
              <w:t>Skill Enhancement Course-III</w:t>
            </w:r>
          </w:p>
        </w:tc>
        <w:tc>
          <w:tcPr>
            <w:tcW w:w="2160" w:type="dxa"/>
            <w:shd w:val="clear" w:color="auto" w:fill="auto"/>
          </w:tcPr>
          <w:p w:rsidR="00D27495" w:rsidRPr="00741EFE" w:rsidRDefault="00D27495" w:rsidP="00741EFE">
            <w:pPr>
              <w:spacing w:after="0" w:line="240" w:lineRule="auto"/>
            </w:pPr>
            <w:r w:rsidRPr="00741EFE">
              <w:t>SECE3:</w:t>
            </w:r>
          </w:p>
          <w:p w:rsidR="00D27495" w:rsidRPr="00741EFE" w:rsidRDefault="00D27495" w:rsidP="00741EFE">
            <w:pPr>
              <w:spacing w:after="0" w:line="240" w:lineRule="auto"/>
            </w:pPr>
            <w:r w:rsidRPr="00741EFE">
              <w:rPr>
                <w:rFonts w:cs="Calibri"/>
                <w:bCs/>
              </w:rPr>
              <w:t>Basic Electrical Engineering &amp; Skills</w:t>
            </w:r>
          </w:p>
        </w:tc>
        <w:tc>
          <w:tcPr>
            <w:tcW w:w="900" w:type="dxa"/>
            <w:shd w:val="clear" w:color="auto" w:fill="auto"/>
          </w:tcPr>
          <w:p w:rsidR="00D27495" w:rsidRPr="00741EFE" w:rsidRDefault="00D27495" w:rsidP="00741EFE">
            <w:pPr>
              <w:spacing w:after="0" w:line="240" w:lineRule="auto"/>
            </w:pPr>
            <w:r w:rsidRPr="00741EFE">
              <w:t>2</w:t>
            </w:r>
          </w:p>
        </w:tc>
        <w:tc>
          <w:tcPr>
            <w:tcW w:w="810" w:type="dxa"/>
            <w:shd w:val="clear" w:color="auto" w:fill="auto"/>
          </w:tcPr>
          <w:p w:rsidR="00D27495" w:rsidRPr="00741EFE" w:rsidRDefault="00D27495" w:rsidP="00741EFE">
            <w:pPr>
              <w:spacing w:after="0" w:line="240" w:lineRule="auto"/>
            </w:pPr>
            <w:r w:rsidRPr="00741EFE">
              <w:t>2</w:t>
            </w:r>
          </w:p>
        </w:tc>
        <w:tc>
          <w:tcPr>
            <w:tcW w:w="630" w:type="dxa"/>
            <w:shd w:val="clear" w:color="auto" w:fill="auto"/>
          </w:tcPr>
          <w:p w:rsidR="00D27495" w:rsidRPr="00741EFE" w:rsidRDefault="00D27495" w:rsidP="00741EFE">
            <w:pPr>
              <w:spacing w:after="0" w:line="240" w:lineRule="auto"/>
            </w:pPr>
            <w:r w:rsidRPr="00741EFE">
              <w:t>40</w:t>
            </w:r>
          </w:p>
        </w:tc>
        <w:tc>
          <w:tcPr>
            <w:tcW w:w="630" w:type="dxa"/>
            <w:shd w:val="clear" w:color="auto" w:fill="auto"/>
          </w:tcPr>
          <w:p w:rsidR="00D27495" w:rsidRPr="00741EFE" w:rsidRDefault="00D27495" w:rsidP="00741EFE">
            <w:pPr>
              <w:spacing w:after="0" w:line="240" w:lineRule="auto"/>
            </w:pPr>
            <w:r w:rsidRPr="00741EFE">
              <w:t>10</w:t>
            </w:r>
          </w:p>
        </w:tc>
        <w:tc>
          <w:tcPr>
            <w:tcW w:w="720" w:type="dxa"/>
            <w:shd w:val="clear" w:color="auto" w:fill="auto"/>
          </w:tcPr>
          <w:p w:rsidR="00D27495" w:rsidRPr="00741EFE" w:rsidRDefault="00D27495" w:rsidP="00741EFE">
            <w:pPr>
              <w:spacing w:after="0" w:line="240" w:lineRule="auto"/>
            </w:pPr>
            <w:r w:rsidRPr="00741EFE">
              <w:t>50</w:t>
            </w:r>
          </w:p>
        </w:tc>
        <w:tc>
          <w:tcPr>
            <w:tcW w:w="810" w:type="dxa"/>
            <w:shd w:val="clear" w:color="auto" w:fill="auto"/>
          </w:tcPr>
          <w:p w:rsidR="00D27495" w:rsidRPr="00741EFE" w:rsidRDefault="001E69C3" w:rsidP="00741EFE">
            <w:pPr>
              <w:spacing w:after="0" w:line="240" w:lineRule="auto"/>
            </w:pPr>
            <w:r w:rsidRPr="00741EFE">
              <w:t>3</w:t>
            </w:r>
          </w:p>
        </w:tc>
      </w:tr>
      <w:tr w:rsidR="00D27495" w:rsidRPr="00741EFE" w:rsidTr="00741EFE">
        <w:trPr>
          <w:trHeight w:val="494"/>
        </w:trPr>
        <w:tc>
          <w:tcPr>
            <w:tcW w:w="1188" w:type="dxa"/>
            <w:vMerge w:val="restart"/>
            <w:shd w:val="clear" w:color="auto" w:fill="auto"/>
          </w:tcPr>
          <w:p w:rsidR="00D27495" w:rsidRPr="00741EFE" w:rsidRDefault="00D27495" w:rsidP="00741EFE">
            <w:pPr>
              <w:spacing w:after="0" w:line="240" w:lineRule="auto"/>
            </w:pPr>
            <w:r w:rsidRPr="00741EFE">
              <w:t>DSEP-502</w:t>
            </w:r>
          </w:p>
        </w:tc>
        <w:tc>
          <w:tcPr>
            <w:tcW w:w="1980" w:type="dxa"/>
            <w:vMerge w:val="restart"/>
            <w:shd w:val="clear" w:color="auto" w:fill="auto"/>
          </w:tcPr>
          <w:p w:rsidR="00D27495" w:rsidRPr="00741EFE" w:rsidRDefault="00D27495" w:rsidP="00741EFE">
            <w:pPr>
              <w:spacing w:after="0" w:line="240" w:lineRule="auto"/>
            </w:pPr>
            <w:r w:rsidRPr="00741EFE">
              <w:t>Discipline Specific Elective-I</w:t>
            </w:r>
          </w:p>
          <w:p w:rsidR="00D27495" w:rsidRPr="00741EFE" w:rsidRDefault="00D27495" w:rsidP="00741EFE">
            <w:pPr>
              <w:spacing w:after="0" w:line="240" w:lineRule="auto"/>
            </w:pPr>
            <w:r w:rsidRPr="00741EFE">
              <w:t>(Physics)</w:t>
            </w:r>
          </w:p>
        </w:tc>
        <w:tc>
          <w:tcPr>
            <w:tcW w:w="2160" w:type="dxa"/>
            <w:shd w:val="clear" w:color="auto" w:fill="auto"/>
          </w:tcPr>
          <w:p w:rsidR="00D27495" w:rsidRPr="00741EFE" w:rsidRDefault="00D27495" w:rsidP="00741EFE">
            <w:pPr>
              <w:spacing w:after="0" w:line="240" w:lineRule="auto"/>
            </w:pPr>
            <w:r w:rsidRPr="00741EFE">
              <w:t>DSEP1</w:t>
            </w: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485"/>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DSEP2</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467"/>
        </w:trPr>
        <w:tc>
          <w:tcPr>
            <w:tcW w:w="1188" w:type="dxa"/>
            <w:vMerge w:val="restart"/>
            <w:shd w:val="clear" w:color="auto" w:fill="auto"/>
          </w:tcPr>
          <w:p w:rsidR="00D27495" w:rsidRPr="00741EFE" w:rsidRDefault="00D27495" w:rsidP="00741EFE">
            <w:pPr>
              <w:spacing w:after="0" w:line="240" w:lineRule="auto"/>
            </w:pPr>
            <w:r w:rsidRPr="00741EFE">
              <w:t>DSEP-503</w:t>
            </w:r>
          </w:p>
        </w:tc>
        <w:tc>
          <w:tcPr>
            <w:tcW w:w="1980" w:type="dxa"/>
            <w:vMerge w:val="restart"/>
            <w:shd w:val="clear" w:color="auto" w:fill="auto"/>
          </w:tcPr>
          <w:p w:rsidR="00D27495" w:rsidRPr="00741EFE" w:rsidRDefault="00D27495" w:rsidP="00741EFE">
            <w:pPr>
              <w:spacing w:after="0" w:line="240" w:lineRule="auto"/>
            </w:pPr>
            <w:r w:rsidRPr="00741EFE">
              <w:t>Discipline Specific Elective-II</w:t>
            </w:r>
          </w:p>
          <w:p w:rsidR="00D27495" w:rsidRPr="00741EFE" w:rsidRDefault="00D27495" w:rsidP="00741EFE">
            <w:pPr>
              <w:spacing w:after="0" w:line="240" w:lineRule="auto"/>
            </w:pPr>
            <w:r w:rsidRPr="00741EFE">
              <w:t>(Physics)</w:t>
            </w:r>
          </w:p>
        </w:tc>
        <w:tc>
          <w:tcPr>
            <w:tcW w:w="2160" w:type="dxa"/>
            <w:shd w:val="clear" w:color="auto" w:fill="auto"/>
          </w:tcPr>
          <w:p w:rsidR="00D27495" w:rsidRPr="00741EFE" w:rsidRDefault="00D27495" w:rsidP="00741EFE">
            <w:pPr>
              <w:spacing w:after="0" w:line="240" w:lineRule="auto"/>
            </w:pPr>
            <w:r w:rsidRPr="00741EFE">
              <w:t>DSEP3</w:t>
            </w: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332"/>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DSEP4</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836"/>
        </w:trPr>
        <w:tc>
          <w:tcPr>
            <w:tcW w:w="1188" w:type="dxa"/>
            <w:shd w:val="clear" w:color="auto" w:fill="auto"/>
          </w:tcPr>
          <w:p w:rsidR="00D27495" w:rsidRPr="00741EFE" w:rsidRDefault="00D27495" w:rsidP="00741EFE">
            <w:pPr>
              <w:spacing w:after="0" w:line="240" w:lineRule="auto"/>
            </w:pPr>
            <w:r w:rsidRPr="00741EFE">
              <w:t>DSEP-504</w:t>
            </w:r>
          </w:p>
        </w:tc>
        <w:tc>
          <w:tcPr>
            <w:tcW w:w="1980" w:type="dxa"/>
            <w:shd w:val="clear" w:color="auto" w:fill="auto"/>
          </w:tcPr>
          <w:p w:rsidR="00D27495" w:rsidRPr="00741EFE" w:rsidRDefault="00D27495" w:rsidP="00741EFE">
            <w:pPr>
              <w:spacing w:after="0" w:line="240" w:lineRule="auto"/>
            </w:pPr>
            <w:r w:rsidRPr="00741EFE">
              <w:t>Discipline Specific Elective</w:t>
            </w:r>
          </w:p>
          <w:p w:rsidR="00D27495" w:rsidRPr="00741EFE" w:rsidRDefault="001E69C3" w:rsidP="00741EFE">
            <w:pPr>
              <w:spacing w:after="0" w:line="240" w:lineRule="auto"/>
            </w:pPr>
            <w:r w:rsidRPr="00741EFE">
              <w:t>Physics Practical-V</w:t>
            </w:r>
          </w:p>
        </w:tc>
        <w:tc>
          <w:tcPr>
            <w:tcW w:w="2160" w:type="dxa"/>
            <w:shd w:val="clear" w:color="auto" w:fill="auto"/>
          </w:tcPr>
          <w:p w:rsidR="00D27495" w:rsidRPr="00741EFE" w:rsidRDefault="00D27495" w:rsidP="00741EFE">
            <w:pPr>
              <w:spacing w:after="0" w:line="240" w:lineRule="auto"/>
            </w:pPr>
          </w:p>
          <w:p w:rsidR="00D27495" w:rsidRPr="00741EFE" w:rsidRDefault="00D27495" w:rsidP="00741EFE">
            <w:pPr>
              <w:spacing w:after="0" w:line="240" w:lineRule="auto"/>
            </w:pPr>
          </w:p>
        </w:tc>
        <w:tc>
          <w:tcPr>
            <w:tcW w:w="900" w:type="dxa"/>
            <w:shd w:val="clear" w:color="auto" w:fill="auto"/>
          </w:tcPr>
          <w:p w:rsidR="00D27495" w:rsidRPr="00741EFE" w:rsidRDefault="00D27495" w:rsidP="00741EFE">
            <w:pPr>
              <w:spacing w:after="0" w:line="240" w:lineRule="auto"/>
            </w:pPr>
            <w:r w:rsidRPr="00741EFE">
              <w:t>2</w:t>
            </w:r>
          </w:p>
        </w:tc>
        <w:tc>
          <w:tcPr>
            <w:tcW w:w="810" w:type="dxa"/>
            <w:shd w:val="clear" w:color="auto" w:fill="auto"/>
          </w:tcPr>
          <w:p w:rsidR="00D27495" w:rsidRPr="00741EFE" w:rsidRDefault="00D27495" w:rsidP="00741EFE">
            <w:pPr>
              <w:spacing w:after="0" w:line="240" w:lineRule="auto"/>
            </w:pPr>
            <w:r w:rsidRPr="00741EFE">
              <w:t>4</w:t>
            </w:r>
          </w:p>
        </w:tc>
        <w:tc>
          <w:tcPr>
            <w:tcW w:w="630" w:type="dxa"/>
            <w:shd w:val="clear" w:color="auto" w:fill="auto"/>
          </w:tcPr>
          <w:p w:rsidR="00D27495" w:rsidRPr="00741EFE" w:rsidRDefault="00D27495" w:rsidP="00741EFE">
            <w:pPr>
              <w:spacing w:after="0" w:line="240" w:lineRule="auto"/>
            </w:pPr>
            <w:r w:rsidRPr="00741EFE">
              <w:t>40</w:t>
            </w:r>
          </w:p>
        </w:tc>
        <w:tc>
          <w:tcPr>
            <w:tcW w:w="630" w:type="dxa"/>
            <w:shd w:val="clear" w:color="auto" w:fill="auto"/>
          </w:tcPr>
          <w:p w:rsidR="00D27495" w:rsidRPr="00741EFE" w:rsidRDefault="00D27495" w:rsidP="00741EFE">
            <w:pPr>
              <w:spacing w:after="0" w:line="240" w:lineRule="auto"/>
            </w:pPr>
            <w:r w:rsidRPr="00741EFE">
              <w:t>10</w:t>
            </w:r>
          </w:p>
        </w:tc>
        <w:tc>
          <w:tcPr>
            <w:tcW w:w="720" w:type="dxa"/>
            <w:shd w:val="clear" w:color="auto" w:fill="auto"/>
          </w:tcPr>
          <w:p w:rsidR="00D27495" w:rsidRPr="00741EFE" w:rsidRDefault="00D27495" w:rsidP="00741EFE">
            <w:pPr>
              <w:spacing w:after="0" w:line="240" w:lineRule="auto"/>
            </w:pPr>
            <w:r w:rsidRPr="00741EFE">
              <w:t>50</w:t>
            </w:r>
          </w:p>
        </w:tc>
        <w:tc>
          <w:tcPr>
            <w:tcW w:w="810" w:type="dxa"/>
            <w:shd w:val="clear" w:color="auto" w:fill="auto"/>
          </w:tcPr>
          <w:p w:rsidR="00D27495" w:rsidRPr="00741EFE" w:rsidRDefault="001E69C3" w:rsidP="00741EFE">
            <w:pPr>
              <w:spacing w:after="0" w:line="240" w:lineRule="auto"/>
            </w:pPr>
            <w:r w:rsidRPr="00741EFE">
              <w:t>3</w:t>
            </w:r>
          </w:p>
        </w:tc>
      </w:tr>
      <w:tr w:rsidR="00D27495" w:rsidRPr="00741EFE" w:rsidTr="00741EFE">
        <w:trPr>
          <w:trHeight w:val="135"/>
        </w:trPr>
        <w:tc>
          <w:tcPr>
            <w:tcW w:w="1188" w:type="dxa"/>
            <w:vMerge w:val="restart"/>
            <w:shd w:val="clear" w:color="auto" w:fill="auto"/>
          </w:tcPr>
          <w:p w:rsidR="00D27495" w:rsidRPr="00741EFE" w:rsidRDefault="00D27495" w:rsidP="00741EFE">
            <w:pPr>
              <w:spacing w:after="0" w:line="240" w:lineRule="auto"/>
            </w:pPr>
            <w:r w:rsidRPr="00741EFE">
              <w:t>DSEM-505</w:t>
            </w:r>
          </w:p>
        </w:tc>
        <w:tc>
          <w:tcPr>
            <w:tcW w:w="1980" w:type="dxa"/>
            <w:vMerge w:val="restart"/>
            <w:shd w:val="clear" w:color="auto" w:fill="auto"/>
          </w:tcPr>
          <w:p w:rsidR="00D27495" w:rsidRPr="00741EFE" w:rsidRDefault="00D27495" w:rsidP="00741EFE">
            <w:pPr>
              <w:spacing w:after="0" w:line="240" w:lineRule="auto"/>
            </w:pPr>
            <w:r w:rsidRPr="00741EFE">
              <w:t>Discipline Specific Elective-I</w:t>
            </w:r>
          </w:p>
          <w:p w:rsidR="00D27495" w:rsidRPr="00741EFE" w:rsidRDefault="00D27495" w:rsidP="00741EFE">
            <w:pPr>
              <w:spacing w:after="0" w:line="240" w:lineRule="auto"/>
            </w:pPr>
            <w:r w:rsidRPr="00741EFE">
              <w:t>(Mathematics)</w:t>
            </w:r>
          </w:p>
        </w:tc>
        <w:tc>
          <w:tcPr>
            <w:tcW w:w="2160" w:type="dxa"/>
            <w:shd w:val="clear" w:color="auto" w:fill="auto"/>
          </w:tcPr>
          <w:p w:rsidR="00D27495" w:rsidRPr="00741EFE" w:rsidRDefault="00D27495" w:rsidP="00741EFE">
            <w:pPr>
              <w:spacing w:after="0" w:line="240" w:lineRule="auto"/>
            </w:pPr>
            <w:r w:rsidRPr="00741EFE">
              <w:t>DSEM1</w:t>
            </w:r>
          </w:p>
          <w:p w:rsidR="00D27495" w:rsidRPr="00741EFE" w:rsidRDefault="00D27495" w:rsidP="00741EFE">
            <w:pPr>
              <w:spacing w:after="0" w:line="240" w:lineRule="auto"/>
            </w:pP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135"/>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DSEM2</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540"/>
        </w:trPr>
        <w:tc>
          <w:tcPr>
            <w:tcW w:w="1188" w:type="dxa"/>
            <w:vMerge w:val="restart"/>
            <w:shd w:val="clear" w:color="auto" w:fill="auto"/>
          </w:tcPr>
          <w:p w:rsidR="00D27495" w:rsidRPr="00741EFE" w:rsidRDefault="00D27495" w:rsidP="00741EFE">
            <w:pPr>
              <w:spacing w:after="0" w:line="240" w:lineRule="auto"/>
            </w:pPr>
            <w:r w:rsidRPr="00741EFE">
              <w:t>DSEM-506</w:t>
            </w:r>
          </w:p>
        </w:tc>
        <w:tc>
          <w:tcPr>
            <w:tcW w:w="1980" w:type="dxa"/>
            <w:vMerge w:val="restart"/>
            <w:shd w:val="clear" w:color="auto" w:fill="auto"/>
          </w:tcPr>
          <w:p w:rsidR="00D27495" w:rsidRPr="00741EFE" w:rsidRDefault="00D27495" w:rsidP="00741EFE">
            <w:pPr>
              <w:spacing w:after="0" w:line="240" w:lineRule="auto"/>
            </w:pPr>
            <w:r w:rsidRPr="00741EFE">
              <w:t>Discipline Specific Elective-II</w:t>
            </w:r>
          </w:p>
          <w:p w:rsidR="00D27495" w:rsidRPr="00741EFE" w:rsidRDefault="00D27495" w:rsidP="00741EFE">
            <w:pPr>
              <w:spacing w:after="0" w:line="240" w:lineRule="auto"/>
            </w:pPr>
            <w:r w:rsidRPr="00741EFE">
              <w:t>(Mathematics)</w:t>
            </w:r>
          </w:p>
        </w:tc>
        <w:tc>
          <w:tcPr>
            <w:tcW w:w="2160" w:type="dxa"/>
            <w:shd w:val="clear" w:color="auto" w:fill="auto"/>
          </w:tcPr>
          <w:p w:rsidR="00D27495" w:rsidRPr="00741EFE" w:rsidRDefault="00D27495" w:rsidP="00741EFE">
            <w:pPr>
              <w:spacing w:after="0" w:line="240" w:lineRule="auto"/>
            </w:pPr>
            <w:r w:rsidRPr="00741EFE">
              <w:t>DSEM3</w:t>
            </w: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540"/>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DSEM4</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c>
          <w:tcPr>
            <w:tcW w:w="1188" w:type="dxa"/>
            <w:shd w:val="clear" w:color="auto" w:fill="auto"/>
          </w:tcPr>
          <w:p w:rsidR="00D27495" w:rsidRPr="00741EFE" w:rsidRDefault="00D27495" w:rsidP="00741EFE">
            <w:pPr>
              <w:spacing w:after="0" w:line="240" w:lineRule="auto"/>
            </w:pPr>
            <w:r w:rsidRPr="00741EFE">
              <w:t>DSEM-507</w:t>
            </w:r>
          </w:p>
        </w:tc>
        <w:tc>
          <w:tcPr>
            <w:tcW w:w="1980" w:type="dxa"/>
            <w:shd w:val="clear" w:color="auto" w:fill="auto"/>
          </w:tcPr>
          <w:p w:rsidR="00D27495" w:rsidRPr="00741EFE" w:rsidRDefault="00D27495" w:rsidP="00741EFE">
            <w:pPr>
              <w:spacing w:after="0" w:line="240" w:lineRule="auto"/>
            </w:pPr>
            <w:r w:rsidRPr="00741EFE">
              <w:t>Discipline Specific Elective</w:t>
            </w:r>
          </w:p>
          <w:p w:rsidR="00D27495" w:rsidRPr="00741EFE" w:rsidRDefault="00D27495" w:rsidP="00741EFE">
            <w:pPr>
              <w:spacing w:after="0" w:line="240" w:lineRule="auto"/>
            </w:pPr>
            <w:r w:rsidRPr="00741EFE">
              <w:t>(Mathematics Practical-V)</w:t>
            </w:r>
          </w:p>
        </w:tc>
        <w:tc>
          <w:tcPr>
            <w:tcW w:w="2160" w:type="dxa"/>
            <w:shd w:val="clear" w:color="auto" w:fill="auto"/>
          </w:tcPr>
          <w:p w:rsidR="00D27495" w:rsidRPr="00741EFE" w:rsidRDefault="00D27495" w:rsidP="00741EFE">
            <w:pPr>
              <w:spacing w:after="0" w:line="240" w:lineRule="auto"/>
            </w:pPr>
          </w:p>
        </w:tc>
        <w:tc>
          <w:tcPr>
            <w:tcW w:w="900" w:type="dxa"/>
            <w:shd w:val="clear" w:color="auto" w:fill="auto"/>
          </w:tcPr>
          <w:p w:rsidR="00D27495" w:rsidRPr="00741EFE" w:rsidRDefault="00D27495" w:rsidP="00741EFE">
            <w:pPr>
              <w:spacing w:after="0" w:line="240" w:lineRule="auto"/>
            </w:pPr>
            <w:r w:rsidRPr="00741EFE">
              <w:t>2</w:t>
            </w:r>
          </w:p>
        </w:tc>
        <w:tc>
          <w:tcPr>
            <w:tcW w:w="810" w:type="dxa"/>
            <w:shd w:val="clear" w:color="auto" w:fill="auto"/>
          </w:tcPr>
          <w:p w:rsidR="00D27495" w:rsidRPr="00741EFE" w:rsidRDefault="00D27495" w:rsidP="00741EFE">
            <w:pPr>
              <w:spacing w:after="0" w:line="240" w:lineRule="auto"/>
            </w:pPr>
            <w:r w:rsidRPr="00741EFE">
              <w:t>4</w:t>
            </w:r>
          </w:p>
        </w:tc>
        <w:tc>
          <w:tcPr>
            <w:tcW w:w="630" w:type="dxa"/>
            <w:shd w:val="clear" w:color="auto" w:fill="auto"/>
          </w:tcPr>
          <w:p w:rsidR="00D27495" w:rsidRPr="00741EFE" w:rsidRDefault="00D27495" w:rsidP="00741EFE">
            <w:pPr>
              <w:spacing w:after="0" w:line="240" w:lineRule="auto"/>
            </w:pPr>
            <w:r w:rsidRPr="00741EFE">
              <w:t>40</w:t>
            </w:r>
          </w:p>
        </w:tc>
        <w:tc>
          <w:tcPr>
            <w:tcW w:w="630" w:type="dxa"/>
            <w:shd w:val="clear" w:color="auto" w:fill="auto"/>
          </w:tcPr>
          <w:p w:rsidR="00D27495" w:rsidRPr="00741EFE" w:rsidRDefault="00D27495" w:rsidP="00741EFE">
            <w:pPr>
              <w:spacing w:after="0" w:line="240" w:lineRule="auto"/>
            </w:pPr>
            <w:r w:rsidRPr="00741EFE">
              <w:t>10</w:t>
            </w:r>
          </w:p>
        </w:tc>
        <w:tc>
          <w:tcPr>
            <w:tcW w:w="720" w:type="dxa"/>
            <w:shd w:val="clear" w:color="auto" w:fill="auto"/>
          </w:tcPr>
          <w:p w:rsidR="00D27495" w:rsidRPr="00741EFE" w:rsidRDefault="00D27495" w:rsidP="00741EFE">
            <w:pPr>
              <w:spacing w:after="0" w:line="240" w:lineRule="auto"/>
            </w:pPr>
            <w:r w:rsidRPr="00741EFE">
              <w:t>50</w:t>
            </w:r>
          </w:p>
        </w:tc>
        <w:tc>
          <w:tcPr>
            <w:tcW w:w="810" w:type="dxa"/>
            <w:shd w:val="clear" w:color="auto" w:fill="auto"/>
          </w:tcPr>
          <w:p w:rsidR="00D27495" w:rsidRPr="00741EFE" w:rsidRDefault="001E69C3" w:rsidP="00741EFE">
            <w:pPr>
              <w:spacing w:after="0" w:line="240" w:lineRule="auto"/>
            </w:pPr>
            <w:r w:rsidRPr="00741EFE">
              <w:t>3</w:t>
            </w:r>
          </w:p>
        </w:tc>
      </w:tr>
      <w:tr w:rsidR="00D27495" w:rsidRPr="00741EFE" w:rsidTr="00741EFE">
        <w:trPr>
          <w:trHeight w:val="1223"/>
        </w:trPr>
        <w:tc>
          <w:tcPr>
            <w:tcW w:w="1188" w:type="dxa"/>
            <w:vMerge w:val="restart"/>
            <w:shd w:val="clear" w:color="auto" w:fill="auto"/>
          </w:tcPr>
          <w:p w:rsidR="00D27495" w:rsidRPr="00741EFE" w:rsidRDefault="00D27495" w:rsidP="00741EFE">
            <w:pPr>
              <w:spacing w:after="0" w:line="240" w:lineRule="auto"/>
            </w:pPr>
            <w:r w:rsidRPr="00741EFE">
              <w:t>*DSEE-508</w:t>
            </w:r>
          </w:p>
        </w:tc>
        <w:tc>
          <w:tcPr>
            <w:tcW w:w="1980" w:type="dxa"/>
            <w:vMerge w:val="restart"/>
            <w:shd w:val="clear" w:color="auto" w:fill="auto"/>
          </w:tcPr>
          <w:p w:rsidR="00D27495" w:rsidRPr="00741EFE" w:rsidRDefault="00D27495" w:rsidP="00741EFE">
            <w:pPr>
              <w:spacing w:after="0" w:line="240" w:lineRule="auto"/>
            </w:pPr>
            <w:r w:rsidRPr="00741EFE">
              <w:t>Discipline Specific Elective-I</w:t>
            </w:r>
          </w:p>
          <w:p w:rsidR="00D27495" w:rsidRPr="00741EFE" w:rsidRDefault="00D27495" w:rsidP="00741EFE">
            <w:pPr>
              <w:spacing w:after="0" w:line="240" w:lineRule="auto"/>
            </w:pPr>
            <w:r w:rsidRPr="00741EFE">
              <w:t>(Electronics)</w:t>
            </w:r>
          </w:p>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DSEE1:</w:t>
            </w:r>
            <w:r w:rsidR="001E69C3" w:rsidRPr="00741EFE">
              <w:t xml:space="preserve"> </w:t>
            </w:r>
            <w:r w:rsidRPr="00741EFE">
              <w:t>Microprocessor Architecture and Programming with 8085</w:t>
            </w: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540"/>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DSEE2:</w:t>
            </w:r>
            <w:r w:rsidR="001E69C3" w:rsidRPr="00741EFE">
              <w:t xml:space="preserve"> </w:t>
            </w:r>
            <w:r w:rsidRPr="00741EFE">
              <w:t>Digital Signal Processing</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540"/>
        </w:trPr>
        <w:tc>
          <w:tcPr>
            <w:tcW w:w="1188" w:type="dxa"/>
            <w:vMerge w:val="restart"/>
            <w:shd w:val="clear" w:color="auto" w:fill="auto"/>
          </w:tcPr>
          <w:p w:rsidR="00D27495" w:rsidRPr="00741EFE" w:rsidRDefault="00D27495" w:rsidP="00741EFE">
            <w:pPr>
              <w:spacing w:after="0" w:line="240" w:lineRule="auto"/>
            </w:pPr>
            <w:r w:rsidRPr="00741EFE">
              <w:t>*DSEE-509</w:t>
            </w:r>
          </w:p>
        </w:tc>
        <w:tc>
          <w:tcPr>
            <w:tcW w:w="1980" w:type="dxa"/>
            <w:vMerge w:val="restart"/>
            <w:shd w:val="clear" w:color="auto" w:fill="auto"/>
          </w:tcPr>
          <w:p w:rsidR="00D27495" w:rsidRPr="00741EFE" w:rsidRDefault="00D27495" w:rsidP="00741EFE">
            <w:pPr>
              <w:spacing w:after="0" w:line="240" w:lineRule="auto"/>
            </w:pPr>
            <w:r w:rsidRPr="00741EFE">
              <w:t>Discipline Specific Elective-II</w:t>
            </w:r>
          </w:p>
          <w:p w:rsidR="00D27495" w:rsidRPr="00741EFE" w:rsidRDefault="00D27495" w:rsidP="00741EFE">
            <w:pPr>
              <w:spacing w:after="0" w:line="240" w:lineRule="auto"/>
            </w:pPr>
            <w:r w:rsidRPr="00741EFE">
              <w:t>(Electronics)</w:t>
            </w:r>
          </w:p>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DSEE3:</w:t>
            </w:r>
            <w:r w:rsidR="001E69C3" w:rsidRPr="00741EFE">
              <w:t xml:space="preserve"> </w:t>
            </w:r>
            <w:r w:rsidRPr="00741EFE">
              <w:t>Electronic Communication</w:t>
            </w:r>
          </w:p>
        </w:tc>
        <w:tc>
          <w:tcPr>
            <w:tcW w:w="900" w:type="dxa"/>
            <w:vMerge w:val="restart"/>
            <w:shd w:val="clear" w:color="auto" w:fill="auto"/>
          </w:tcPr>
          <w:p w:rsidR="00D27495" w:rsidRPr="00741EFE" w:rsidRDefault="00D27495" w:rsidP="00741EFE">
            <w:pPr>
              <w:spacing w:after="0" w:line="240" w:lineRule="auto"/>
            </w:pPr>
            <w:r w:rsidRPr="00741EFE">
              <w:t>2</w:t>
            </w:r>
          </w:p>
        </w:tc>
        <w:tc>
          <w:tcPr>
            <w:tcW w:w="810" w:type="dxa"/>
            <w:vMerge w:val="restart"/>
            <w:shd w:val="clear" w:color="auto" w:fill="auto"/>
          </w:tcPr>
          <w:p w:rsidR="00D27495" w:rsidRPr="00741EFE" w:rsidRDefault="00D27495" w:rsidP="00741EFE">
            <w:pPr>
              <w:spacing w:after="0" w:line="240" w:lineRule="auto"/>
            </w:pPr>
            <w:r w:rsidRPr="00741EFE">
              <w:t>2</w:t>
            </w:r>
          </w:p>
        </w:tc>
        <w:tc>
          <w:tcPr>
            <w:tcW w:w="630" w:type="dxa"/>
            <w:vMerge w:val="restart"/>
            <w:shd w:val="clear" w:color="auto" w:fill="auto"/>
          </w:tcPr>
          <w:p w:rsidR="00D27495" w:rsidRPr="00741EFE" w:rsidRDefault="00D27495" w:rsidP="00741EFE">
            <w:pPr>
              <w:spacing w:after="0" w:line="240" w:lineRule="auto"/>
            </w:pPr>
            <w:r w:rsidRPr="00741EFE">
              <w:t>40</w:t>
            </w:r>
          </w:p>
        </w:tc>
        <w:tc>
          <w:tcPr>
            <w:tcW w:w="630" w:type="dxa"/>
            <w:vMerge w:val="restart"/>
            <w:shd w:val="clear" w:color="auto" w:fill="auto"/>
          </w:tcPr>
          <w:p w:rsidR="00D27495" w:rsidRPr="00741EFE" w:rsidRDefault="00D27495" w:rsidP="00741EFE">
            <w:pPr>
              <w:spacing w:after="0" w:line="240" w:lineRule="auto"/>
            </w:pPr>
            <w:r w:rsidRPr="00741EFE">
              <w:t>10</w:t>
            </w:r>
          </w:p>
        </w:tc>
        <w:tc>
          <w:tcPr>
            <w:tcW w:w="720" w:type="dxa"/>
            <w:vMerge w:val="restart"/>
            <w:shd w:val="clear" w:color="auto" w:fill="auto"/>
          </w:tcPr>
          <w:p w:rsidR="00D27495" w:rsidRPr="00741EFE" w:rsidRDefault="00D27495" w:rsidP="00741EFE">
            <w:pPr>
              <w:spacing w:after="0" w:line="240" w:lineRule="auto"/>
            </w:pPr>
            <w:r w:rsidRPr="00741EFE">
              <w:t>50</w:t>
            </w:r>
          </w:p>
        </w:tc>
        <w:tc>
          <w:tcPr>
            <w:tcW w:w="810" w:type="dxa"/>
            <w:vMerge w:val="restart"/>
            <w:shd w:val="clear" w:color="auto" w:fill="auto"/>
          </w:tcPr>
          <w:p w:rsidR="00D27495" w:rsidRPr="00741EFE" w:rsidRDefault="001E69C3" w:rsidP="00741EFE">
            <w:pPr>
              <w:spacing w:after="0" w:line="240" w:lineRule="auto"/>
            </w:pPr>
            <w:r w:rsidRPr="00741EFE">
              <w:t>3</w:t>
            </w:r>
          </w:p>
        </w:tc>
      </w:tr>
      <w:tr w:rsidR="00D27495" w:rsidRPr="00741EFE" w:rsidTr="00741EFE">
        <w:trPr>
          <w:trHeight w:val="540"/>
        </w:trPr>
        <w:tc>
          <w:tcPr>
            <w:tcW w:w="1188" w:type="dxa"/>
            <w:vMerge/>
            <w:shd w:val="clear" w:color="auto" w:fill="auto"/>
          </w:tcPr>
          <w:p w:rsidR="00D27495" w:rsidRPr="00741EFE" w:rsidRDefault="00D27495" w:rsidP="00741EFE">
            <w:pPr>
              <w:spacing w:after="0" w:line="240" w:lineRule="auto"/>
            </w:pPr>
          </w:p>
        </w:tc>
        <w:tc>
          <w:tcPr>
            <w:tcW w:w="1980" w:type="dxa"/>
            <w:vMerge/>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DSEE4:</w:t>
            </w:r>
            <w:r w:rsidR="001E69C3" w:rsidRPr="00741EFE">
              <w:t xml:space="preserve"> </w:t>
            </w:r>
            <w:r w:rsidRPr="00741EFE">
              <w:t>Electronic Instrumentation</w:t>
            </w:r>
          </w:p>
        </w:tc>
        <w:tc>
          <w:tcPr>
            <w:tcW w:w="90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630" w:type="dxa"/>
            <w:vMerge/>
            <w:shd w:val="clear" w:color="auto" w:fill="auto"/>
          </w:tcPr>
          <w:p w:rsidR="00D27495" w:rsidRPr="00741EFE" w:rsidRDefault="00D27495" w:rsidP="00741EFE">
            <w:pPr>
              <w:spacing w:after="0" w:line="240" w:lineRule="auto"/>
            </w:pPr>
          </w:p>
        </w:tc>
        <w:tc>
          <w:tcPr>
            <w:tcW w:w="720" w:type="dxa"/>
            <w:vMerge/>
            <w:shd w:val="clear" w:color="auto" w:fill="auto"/>
          </w:tcPr>
          <w:p w:rsidR="00D27495" w:rsidRPr="00741EFE" w:rsidRDefault="00D27495" w:rsidP="00741EFE">
            <w:pPr>
              <w:spacing w:after="0" w:line="240" w:lineRule="auto"/>
            </w:pPr>
          </w:p>
        </w:tc>
        <w:tc>
          <w:tcPr>
            <w:tcW w:w="810" w:type="dxa"/>
            <w:vMerge/>
            <w:shd w:val="clear" w:color="auto" w:fill="auto"/>
          </w:tcPr>
          <w:p w:rsidR="00D27495" w:rsidRPr="00741EFE" w:rsidRDefault="00D27495" w:rsidP="00741EFE">
            <w:pPr>
              <w:spacing w:after="0" w:line="240" w:lineRule="auto"/>
            </w:pPr>
          </w:p>
        </w:tc>
      </w:tr>
      <w:tr w:rsidR="00D27495" w:rsidRPr="00741EFE" w:rsidTr="00741EFE">
        <w:trPr>
          <w:trHeight w:val="1052"/>
        </w:trPr>
        <w:tc>
          <w:tcPr>
            <w:tcW w:w="1188" w:type="dxa"/>
            <w:shd w:val="clear" w:color="auto" w:fill="auto"/>
          </w:tcPr>
          <w:p w:rsidR="00D27495" w:rsidRPr="00741EFE" w:rsidRDefault="00D27495" w:rsidP="00741EFE">
            <w:pPr>
              <w:spacing w:after="0" w:line="240" w:lineRule="auto"/>
            </w:pPr>
            <w:r w:rsidRPr="00741EFE">
              <w:t>DSEE-510</w:t>
            </w:r>
          </w:p>
        </w:tc>
        <w:tc>
          <w:tcPr>
            <w:tcW w:w="1980" w:type="dxa"/>
            <w:shd w:val="clear" w:color="auto" w:fill="auto"/>
          </w:tcPr>
          <w:p w:rsidR="00D27495" w:rsidRPr="00741EFE" w:rsidRDefault="00D27495" w:rsidP="00741EFE">
            <w:pPr>
              <w:spacing w:after="0" w:line="240" w:lineRule="auto"/>
            </w:pPr>
            <w:r w:rsidRPr="00741EFE">
              <w:t>Discipline Specific Elective(Electronics Practical-V)</w:t>
            </w:r>
          </w:p>
        </w:tc>
        <w:tc>
          <w:tcPr>
            <w:tcW w:w="2160" w:type="dxa"/>
            <w:shd w:val="clear" w:color="auto" w:fill="auto"/>
          </w:tcPr>
          <w:p w:rsidR="00D27495" w:rsidRPr="00741EFE" w:rsidRDefault="00D27495" w:rsidP="00741EFE">
            <w:pPr>
              <w:spacing w:after="0" w:line="240" w:lineRule="auto"/>
            </w:pPr>
            <w:proofErr w:type="spellStart"/>
            <w:r w:rsidRPr="00741EFE">
              <w:t>Practicals</w:t>
            </w:r>
            <w:proofErr w:type="spellEnd"/>
          </w:p>
        </w:tc>
        <w:tc>
          <w:tcPr>
            <w:tcW w:w="900" w:type="dxa"/>
            <w:shd w:val="clear" w:color="auto" w:fill="auto"/>
          </w:tcPr>
          <w:p w:rsidR="00D27495" w:rsidRPr="00741EFE" w:rsidRDefault="00D27495" w:rsidP="00741EFE">
            <w:pPr>
              <w:spacing w:after="0" w:line="240" w:lineRule="auto"/>
            </w:pPr>
            <w:r w:rsidRPr="00741EFE">
              <w:t>2</w:t>
            </w:r>
          </w:p>
        </w:tc>
        <w:tc>
          <w:tcPr>
            <w:tcW w:w="810" w:type="dxa"/>
            <w:shd w:val="clear" w:color="auto" w:fill="auto"/>
          </w:tcPr>
          <w:p w:rsidR="00D27495" w:rsidRPr="00741EFE" w:rsidRDefault="00D27495" w:rsidP="00741EFE">
            <w:pPr>
              <w:spacing w:after="0" w:line="240" w:lineRule="auto"/>
            </w:pPr>
            <w:r w:rsidRPr="00741EFE">
              <w:t>4</w:t>
            </w:r>
          </w:p>
        </w:tc>
        <w:tc>
          <w:tcPr>
            <w:tcW w:w="630" w:type="dxa"/>
            <w:shd w:val="clear" w:color="auto" w:fill="auto"/>
          </w:tcPr>
          <w:p w:rsidR="00D27495" w:rsidRPr="00741EFE" w:rsidRDefault="00D27495" w:rsidP="00741EFE">
            <w:pPr>
              <w:spacing w:after="0" w:line="240" w:lineRule="auto"/>
            </w:pPr>
            <w:r w:rsidRPr="00741EFE">
              <w:t>40</w:t>
            </w:r>
          </w:p>
        </w:tc>
        <w:tc>
          <w:tcPr>
            <w:tcW w:w="630" w:type="dxa"/>
            <w:shd w:val="clear" w:color="auto" w:fill="auto"/>
          </w:tcPr>
          <w:p w:rsidR="00D27495" w:rsidRPr="00741EFE" w:rsidRDefault="00D27495" w:rsidP="00741EFE">
            <w:pPr>
              <w:spacing w:after="0" w:line="240" w:lineRule="auto"/>
            </w:pPr>
            <w:r w:rsidRPr="00741EFE">
              <w:t>10</w:t>
            </w:r>
          </w:p>
        </w:tc>
        <w:tc>
          <w:tcPr>
            <w:tcW w:w="720" w:type="dxa"/>
            <w:shd w:val="clear" w:color="auto" w:fill="auto"/>
          </w:tcPr>
          <w:p w:rsidR="00D27495" w:rsidRPr="00741EFE" w:rsidRDefault="00D27495" w:rsidP="00741EFE">
            <w:pPr>
              <w:spacing w:after="0" w:line="240" w:lineRule="auto"/>
            </w:pPr>
            <w:r w:rsidRPr="00741EFE">
              <w:t>50</w:t>
            </w:r>
          </w:p>
        </w:tc>
        <w:tc>
          <w:tcPr>
            <w:tcW w:w="810" w:type="dxa"/>
            <w:shd w:val="clear" w:color="auto" w:fill="auto"/>
          </w:tcPr>
          <w:p w:rsidR="00D27495" w:rsidRPr="00741EFE" w:rsidRDefault="001E69C3" w:rsidP="00741EFE">
            <w:pPr>
              <w:spacing w:after="0" w:line="240" w:lineRule="auto"/>
            </w:pPr>
            <w:r w:rsidRPr="00741EFE">
              <w:t>3</w:t>
            </w:r>
          </w:p>
        </w:tc>
      </w:tr>
      <w:tr w:rsidR="00D27495" w:rsidRPr="00741EFE" w:rsidTr="00741EFE">
        <w:tc>
          <w:tcPr>
            <w:tcW w:w="1188" w:type="dxa"/>
            <w:shd w:val="clear" w:color="auto" w:fill="auto"/>
          </w:tcPr>
          <w:p w:rsidR="00D27495" w:rsidRPr="00741EFE" w:rsidRDefault="00D27495" w:rsidP="00741EFE">
            <w:pPr>
              <w:spacing w:after="0" w:line="240" w:lineRule="auto"/>
            </w:pPr>
          </w:p>
        </w:tc>
        <w:tc>
          <w:tcPr>
            <w:tcW w:w="1980" w:type="dxa"/>
            <w:shd w:val="clear" w:color="auto" w:fill="auto"/>
          </w:tcPr>
          <w:p w:rsidR="00D27495" w:rsidRPr="00741EFE" w:rsidRDefault="00D27495" w:rsidP="00741EFE">
            <w:pPr>
              <w:spacing w:after="0" w:line="240" w:lineRule="auto"/>
            </w:pPr>
          </w:p>
        </w:tc>
        <w:tc>
          <w:tcPr>
            <w:tcW w:w="2160" w:type="dxa"/>
            <w:shd w:val="clear" w:color="auto" w:fill="auto"/>
          </w:tcPr>
          <w:p w:rsidR="00D27495" w:rsidRPr="00741EFE" w:rsidRDefault="00D27495" w:rsidP="00741EFE">
            <w:pPr>
              <w:spacing w:after="0" w:line="240" w:lineRule="auto"/>
            </w:pPr>
            <w:r w:rsidRPr="00741EFE">
              <w:t>Total</w:t>
            </w:r>
          </w:p>
          <w:p w:rsidR="00D27495" w:rsidRPr="00741EFE" w:rsidRDefault="00D27495" w:rsidP="00741EFE">
            <w:pPr>
              <w:spacing w:after="0" w:line="240" w:lineRule="auto"/>
            </w:pPr>
          </w:p>
        </w:tc>
        <w:tc>
          <w:tcPr>
            <w:tcW w:w="900" w:type="dxa"/>
            <w:shd w:val="clear" w:color="auto" w:fill="auto"/>
          </w:tcPr>
          <w:p w:rsidR="00D27495" w:rsidRPr="00741EFE" w:rsidRDefault="00D27495" w:rsidP="00741EFE">
            <w:pPr>
              <w:spacing w:after="0" w:line="240" w:lineRule="auto"/>
            </w:pPr>
            <w:r w:rsidRPr="00741EFE">
              <w:t>20</w:t>
            </w:r>
          </w:p>
        </w:tc>
        <w:tc>
          <w:tcPr>
            <w:tcW w:w="810" w:type="dxa"/>
            <w:shd w:val="clear" w:color="auto" w:fill="auto"/>
          </w:tcPr>
          <w:p w:rsidR="00D27495" w:rsidRPr="00741EFE" w:rsidRDefault="00D27495" w:rsidP="00741EFE">
            <w:pPr>
              <w:spacing w:after="0" w:line="240" w:lineRule="auto"/>
            </w:pPr>
            <w:r w:rsidRPr="00741EFE">
              <w:t>26</w:t>
            </w:r>
          </w:p>
        </w:tc>
        <w:tc>
          <w:tcPr>
            <w:tcW w:w="630" w:type="dxa"/>
            <w:shd w:val="clear" w:color="auto" w:fill="auto"/>
          </w:tcPr>
          <w:p w:rsidR="00D27495" w:rsidRPr="00741EFE" w:rsidRDefault="00D27495" w:rsidP="00741EFE">
            <w:pPr>
              <w:spacing w:after="0" w:line="240" w:lineRule="auto"/>
            </w:pPr>
            <w:r w:rsidRPr="00741EFE">
              <w:t>400</w:t>
            </w:r>
          </w:p>
        </w:tc>
        <w:tc>
          <w:tcPr>
            <w:tcW w:w="630" w:type="dxa"/>
            <w:shd w:val="clear" w:color="auto" w:fill="auto"/>
          </w:tcPr>
          <w:p w:rsidR="00D27495" w:rsidRPr="00741EFE" w:rsidRDefault="00D27495" w:rsidP="00741EFE">
            <w:pPr>
              <w:spacing w:after="0" w:line="240" w:lineRule="auto"/>
            </w:pPr>
            <w:r w:rsidRPr="00741EFE">
              <w:t>100</w:t>
            </w:r>
          </w:p>
        </w:tc>
        <w:tc>
          <w:tcPr>
            <w:tcW w:w="720" w:type="dxa"/>
            <w:shd w:val="clear" w:color="auto" w:fill="auto"/>
          </w:tcPr>
          <w:p w:rsidR="00D27495" w:rsidRPr="00741EFE" w:rsidRDefault="00D27495" w:rsidP="00741EFE">
            <w:pPr>
              <w:spacing w:after="0" w:line="240" w:lineRule="auto"/>
            </w:pPr>
            <w:r w:rsidRPr="00741EFE">
              <w:t>500</w:t>
            </w:r>
          </w:p>
        </w:tc>
        <w:tc>
          <w:tcPr>
            <w:tcW w:w="810" w:type="dxa"/>
            <w:shd w:val="clear" w:color="auto" w:fill="auto"/>
          </w:tcPr>
          <w:p w:rsidR="00D27495" w:rsidRPr="00741EFE" w:rsidRDefault="00D27495" w:rsidP="00741EFE">
            <w:pPr>
              <w:spacing w:after="0" w:line="240" w:lineRule="auto"/>
            </w:pPr>
          </w:p>
        </w:tc>
      </w:tr>
    </w:tbl>
    <w:p w:rsidR="001E69C3" w:rsidRDefault="001E69C3" w:rsidP="001E69C3">
      <w:r w:rsidRPr="00B82CC2">
        <w:t xml:space="preserve">* DSEE - A student can </w:t>
      </w:r>
      <w:proofErr w:type="gramStart"/>
      <w:r w:rsidRPr="00B82CC2">
        <w:t>opt</w:t>
      </w:r>
      <w:proofErr w:type="gramEnd"/>
      <w:r w:rsidRPr="00B82CC2">
        <w:t xml:space="preserve"> any two theory paper.</w:t>
      </w:r>
    </w:p>
    <w:p w:rsidR="001E69C3" w:rsidRDefault="001E69C3" w:rsidP="009F71AB">
      <w:pPr>
        <w:jc w:val="center"/>
        <w:rPr>
          <w:b/>
          <w:sz w:val="24"/>
          <w:szCs w:val="24"/>
        </w:rPr>
      </w:pPr>
    </w:p>
    <w:p w:rsidR="00323FD9" w:rsidRPr="0009275B" w:rsidRDefault="00323FD9" w:rsidP="009F71AB">
      <w:pPr>
        <w:jc w:val="center"/>
        <w:rPr>
          <w:b/>
          <w:sz w:val="24"/>
          <w:szCs w:val="24"/>
        </w:rPr>
      </w:pPr>
      <w:r w:rsidRPr="0009275B">
        <w:rPr>
          <w:b/>
          <w:sz w:val="24"/>
          <w:szCs w:val="24"/>
        </w:rPr>
        <w:t>Semester-VI</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980"/>
        <w:gridCol w:w="2340"/>
        <w:gridCol w:w="900"/>
        <w:gridCol w:w="810"/>
        <w:gridCol w:w="720"/>
        <w:gridCol w:w="630"/>
        <w:gridCol w:w="720"/>
        <w:gridCol w:w="810"/>
      </w:tblGrid>
      <w:tr w:rsidR="00664BC3" w:rsidRPr="00741EFE" w:rsidTr="00741EFE">
        <w:trPr>
          <w:trHeight w:val="270"/>
        </w:trPr>
        <w:tc>
          <w:tcPr>
            <w:tcW w:w="1188" w:type="dxa"/>
            <w:vMerge w:val="restart"/>
            <w:shd w:val="clear" w:color="auto" w:fill="auto"/>
          </w:tcPr>
          <w:p w:rsidR="00664BC3" w:rsidRPr="00741EFE" w:rsidRDefault="00664BC3" w:rsidP="00741EFE">
            <w:pPr>
              <w:spacing w:after="0" w:line="240" w:lineRule="auto"/>
            </w:pPr>
            <w:r w:rsidRPr="00741EFE">
              <w:t>Paper Code</w:t>
            </w:r>
          </w:p>
        </w:tc>
        <w:tc>
          <w:tcPr>
            <w:tcW w:w="1980" w:type="dxa"/>
            <w:vMerge w:val="restart"/>
            <w:shd w:val="clear" w:color="auto" w:fill="auto"/>
          </w:tcPr>
          <w:p w:rsidR="00664BC3" w:rsidRPr="00741EFE" w:rsidRDefault="00664BC3" w:rsidP="00741EFE">
            <w:pPr>
              <w:spacing w:after="0" w:line="240" w:lineRule="auto"/>
            </w:pPr>
            <w:r w:rsidRPr="00741EFE">
              <w:t>Course opted</w:t>
            </w:r>
          </w:p>
        </w:tc>
        <w:tc>
          <w:tcPr>
            <w:tcW w:w="2340" w:type="dxa"/>
            <w:vMerge w:val="restart"/>
            <w:shd w:val="clear" w:color="auto" w:fill="auto"/>
          </w:tcPr>
          <w:p w:rsidR="00664BC3" w:rsidRPr="00741EFE" w:rsidRDefault="00664BC3" w:rsidP="00741EFE">
            <w:pPr>
              <w:spacing w:after="0" w:line="240" w:lineRule="auto"/>
            </w:pPr>
            <w:r w:rsidRPr="00741EFE">
              <w:t>Nomenclature</w:t>
            </w:r>
          </w:p>
        </w:tc>
        <w:tc>
          <w:tcPr>
            <w:tcW w:w="900" w:type="dxa"/>
            <w:vMerge w:val="restart"/>
            <w:shd w:val="clear" w:color="auto" w:fill="auto"/>
          </w:tcPr>
          <w:p w:rsidR="00664BC3" w:rsidRPr="00741EFE" w:rsidRDefault="00664BC3" w:rsidP="00741EFE">
            <w:pPr>
              <w:spacing w:after="0" w:line="240" w:lineRule="auto"/>
            </w:pPr>
            <w:r w:rsidRPr="00741EFE">
              <w:t>Credits</w:t>
            </w:r>
          </w:p>
        </w:tc>
        <w:tc>
          <w:tcPr>
            <w:tcW w:w="810" w:type="dxa"/>
            <w:vMerge w:val="restart"/>
            <w:shd w:val="clear" w:color="auto" w:fill="auto"/>
          </w:tcPr>
          <w:p w:rsidR="00664BC3" w:rsidRPr="00741EFE" w:rsidRDefault="00664BC3" w:rsidP="00741EFE">
            <w:pPr>
              <w:spacing w:after="0" w:line="240" w:lineRule="auto"/>
            </w:pPr>
            <w:proofErr w:type="spellStart"/>
            <w:r w:rsidRPr="00741EFE">
              <w:t>Hours</w:t>
            </w:r>
            <w:r w:rsidR="00282C72" w:rsidRPr="00741EFE">
              <w:t>per</w:t>
            </w:r>
            <w:proofErr w:type="spellEnd"/>
          </w:p>
          <w:p w:rsidR="00664BC3" w:rsidRPr="00741EFE" w:rsidRDefault="00664BC3" w:rsidP="00741EFE">
            <w:pPr>
              <w:spacing w:after="0" w:line="240" w:lineRule="auto"/>
            </w:pPr>
            <w:r w:rsidRPr="00741EFE">
              <w:t>week</w:t>
            </w:r>
          </w:p>
        </w:tc>
        <w:tc>
          <w:tcPr>
            <w:tcW w:w="2070" w:type="dxa"/>
            <w:gridSpan w:val="3"/>
            <w:shd w:val="clear" w:color="auto" w:fill="auto"/>
          </w:tcPr>
          <w:p w:rsidR="00664BC3" w:rsidRPr="00741EFE" w:rsidRDefault="00664BC3" w:rsidP="00741EFE">
            <w:pPr>
              <w:spacing w:after="0" w:line="240" w:lineRule="auto"/>
            </w:pPr>
            <w:r w:rsidRPr="00741EFE">
              <w:t>Marks</w:t>
            </w:r>
          </w:p>
        </w:tc>
        <w:tc>
          <w:tcPr>
            <w:tcW w:w="810" w:type="dxa"/>
            <w:vMerge w:val="restart"/>
            <w:shd w:val="clear" w:color="auto" w:fill="auto"/>
          </w:tcPr>
          <w:p w:rsidR="00664BC3" w:rsidRPr="00741EFE" w:rsidRDefault="00664BC3" w:rsidP="00741EFE">
            <w:pPr>
              <w:spacing w:after="0" w:line="240" w:lineRule="auto"/>
            </w:pPr>
            <w:r w:rsidRPr="00741EFE">
              <w:t>Duration of Exam in hour</w:t>
            </w:r>
          </w:p>
        </w:tc>
      </w:tr>
      <w:tr w:rsidR="00664BC3" w:rsidRPr="00741EFE" w:rsidTr="00741EFE">
        <w:trPr>
          <w:trHeight w:val="270"/>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vMerge/>
            <w:shd w:val="clear" w:color="auto" w:fill="auto"/>
          </w:tcPr>
          <w:p w:rsidR="00664BC3" w:rsidRPr="00741EFE" w:rsidRDefault="00664BC3" w:rsidP="00741EFE">
            <w:pPr>
              <w:spacing w:after="0" w:line="240" w:lineRule="auto"/>
            </w:pP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shd w:val="clear" w:color="auto" w:fill="auto"/>
          </w:tcPr>
          <w:p w:rsidR="00664BC3" w:rsidRPr="00741EFE" w:rsidRDefault="00664BC3" w:rsidP="00741EFE">
            <w:pPr>
              <w:spacing w:after="0" w:line="240" w:lineRule="auto"/>
            </w:pPr>
            <w:r w:rsidRPr="00741EFE">
              <w:t>Ext.</w:t>
            </w:r>
          </w:p>
        </w:tc>
        <w:tc>
          <w:tcPr>
            <w:tcW w:w="630" w:type="dxa"/>
            <w:shd w:val="clear" w:color="auto" w:fill="auto"/>
          </w:tcPr>
          <w:p w:rsidR="00664BC3" w:rsidRPr="00741EFE" w:rsidRDefault="00664BC3" w:rsidP="00741EFE">
            <w:pPr>
              <w:spacing w:after="0" w:line="240" w:lineRule="auto"/>
            </w:pPr>
            <w:r w:rsidRPr="00741EFE">
              <w:t>Int.</w:t>
            </w:r>
          </w:p>
        </w:tc>
        <w:tc>
          <w:tcPr>
            <w:tcW w:w="720" w:type="dxa"/>
            <w:shd w:val="clear" w:color="auto" w:fill="auto"/>
          </w:tcPr>
          <w:p w:rsidR="00664BC3" w:rsidRPr="00741EFE" w:rsidRDefault="00664BC3" w:rsidP="00741EFE">
            <w:pPr>
              <w:spacing w:after="0" w:line="240" w:lineRule="auto"/>
            </w:pPr>
            <w:r w:rsidRPr="00741EFE">
              <w:t>Total</w:t>
            </w:r>
          </w:p>
        </w:tc>
        <w:tc>
          <w:tcPr>
            <w:tcW w:w="810" w:type="dxa"/>
            <w:vMerge/>
            <w:shd w:val="clear" w:color="auto" w:fill="auto"/>
          </w:tcPr>
          <w:p w:rsidR="00664BC3" w:rsidRPr="00741EFE" w:rsidRDefault="00664BC3" w:rsidP="00741EFE">
            <w:pPr>
              <w:spacing w:after="0" w:line="240" w:lineRule="auto"/>
            </w:pPr>
          </w:p>
        </w:tc>
      </w:tr>
      <w:tr w:rsidR="00664BC3" w:rsidRPr="00741EFE" w:rsidTr="00741EFE">
        <w:trPr>
          <w:trHeight w:val="151"/>
        </w:trPr>
        <w:tc>
          <w:tcPr>
            <w:tcW w:w="1188" w:type="dxa"/>
            <w:vMerge w:val="restart"/>
            <w:shd w:val="clear" w:color="auto" w:fill="auto"/>
          </w:tcPr>
          <w:p w:rsidR="00664BC3" w:rsidRPr="00741EFE" w:rsidRDefault="00664BC3" w:rsidP="00741EFE">
            <w:pPr>
              <w:spacing w:after="0" w:line="240" w:lineRule="auto"/>
            </w:pPr>
            <w:r w:rsidRPr="00741EFE">
              <w:t>SEC-601</w:t>
            </w:r>
          </w:p>
        </w:tc>
        <w:tc>
          <w:tcPr>
            <w:tcW w:w="1980" w:type="dxa"/>
            <w:vMerge w:val="restart"/>
            <w:shd w:val="clear" w:color="auto" w:fill="auto"/>
          </w:tcPr>
          <w:p w:rsidR="00664BC3" w:rsidRPr="00741EFE" w:rsidRDefault="00664BC3" w:rsidP="00741EFE">
            <w:pPr>
              <w:spacing w:after="0" w:line="240" w:lineRule="auto"/>
            </w:pPr>
            <w:r w:rsidRPr="00741EFE">
              <w:t>Skill Enhancement Course-IV</w:t>
            </w:r>
          </w:p>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SECE4:</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150"/>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SECP2</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rPr>
          <w:trHeight w:val="151"/>
        </w:trPr>
        <w:tc>
          <w:tcPr>
            <w:tcW w:w="1188" w:type="dxa"/>
            <w:vMerge w:val="restart"/>
            <w:shd w:val="clear" w:color="auto" w:fill="auto"/>
          </w:tcPr>
          <w:p w:rsidR="00664BC3" w:rsidRPr="00741EFE" w:rsidRDefault="00664BC3" w:rsidP="00741EFE">
            <w:pPr>
              <w:spacing w:after="0" w:line="240" w:lineRule="auto"/>
            </w:pPr>
            <w:r w:rsidRPr="00741EFE">
              <w:t>DSEP-602</w:t>
            </w:r>
          </w:p>
        </w:tc>
        <w:tc>
          <w:tcPr>
            <w:tcW w:w="1980" w:type="dxa"/>
            <w:vMerge w:val="restart"/>
            <w:shd w:val="clear" w:color="auto" w:fill="auto"/>
          </w:tcPr>
          <w:p w:rsidR="00664BC3" w:rsidRPr="00741EFE" w:rsidRDefault="00664BC3" w:rsidP="00741EFE">
            <w:pPr>
              <w:spacing w:after="0" w:line="240" w:lineRule="auto"/>
            </w:pPr>
            <w:r w:rsidRPr="00741EFE">
              <w:t>Discipline Specific Elective-III(Physics)</w:t>
            </w:r>
          </w:p>
        </w:tc>
        <w:tc>
          <w:tcPr>
            <w:tcW w:w="2340" w:type="dxa"/>
            <w:shd w:val="clear" w:color="auto" w:fill="auto"/>
          </w:tcPr>
          <w:p w:rsidR="00664BC3" w:rsidRPr="00741EFE" w:rsidRDefault="00664BC3" w:rsidP="00741EFE">
            <w:pPr>
              <w:spacing w:after="0" w:line="240" w:lineRule="auto"/>
            </w:pPr>
            <w:r w:rsidRPr="00741EFE">
              <w:t>DSEP5</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150"/>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DSEP6</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rPr>
          <w:trHeight w:val="151"/>
        </w:trPr>
        <w:tc>
          <w:tcPr>
            <w:tcW w:w="1188" w:type="dxa"/>
            <w:vMerge w:val="restart"/>
            <w:shd w:val="clear" w:color="auto" w:fill="auto"/>
          </w:tcPr>
          <w:p w:rsidR="00664BC3" w:rsidRPr="00741EFE" w:rsidRDefault="00664BC3" w:rsidP="00741EFE">
            <w:pPr>
              <w:spacing w:after="0" w:line="240" w:lineRule="auto"/>
            </w:pPr>
            <w:r w:rsidRPr="00741EFE">
              <w:t>DSEP-603</w:t>
            </w:r>
          </w:p>
        </w:tc>
        <w:tc>
          <w:tcPr>
            <w:tcW w:w="1980" w:type="dxa"/>
            <w:vMerge w:val="restart"/>
            <w:shd w:val="clear" w:color="auto" w:fill="auto"/>
          </w:tcPr>
          <w:p w:rsidR="00664BC3" w:rsidRPr="00741EFE" w:rsidRDefault="00664BC3" w:rsidP="00741EFE">
            <w:pPr>
              <w:spacing w:after="0" w:line="240" w:lineRule="auto"/>
            </w:pPr>
            <w:r w:rsidRPr="00741EFE">
              <w:t>Discipline Specific Elective-IV(Physics)</w:t>
            </w:r>
          </w:p>
        </w:tc>
        <w:tc>
          <w:tcPr>
            <w:tcW w:w="2340" w:type="dxa"/>
            <w:shd w:val="clear" w:color="auto" w:fill="auto"/>
          </w:tcPr>
          <w:p w:rsidR="00664BC3" w:rsidRPr="00741EFE" w:rsidRDefault="00664BC3" w:rsidP="00741EFE">
            <w:pPr>
              <w:spacing w:after="0" w:line="240" w:lineRule="auto"/>
            </w:pPr>
            <w:r w:rsidRPr="00741EFE">
              <w:t>DSEP7</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476"/>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DSEP8</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c>
          <w:tcPr>
            <w:tcW w:w="1188" w:type="dxa"/>
            <w:shd w:val="clear" w:color="auto" w:fill="auto"/>
          </w:tcPr>
          <w:p w:rsidR="00664BC3" w:rsidRPr="00741EFE" w:rsidRDefault="00664BC3" w:rsidP="00741EFE">
            <w:pPr>
              <w:spacing w:after="0" w:line="240" w:lineRule="auto"/>
            </w:pPr>
            <w:r w:rsidRPr="00741EFE">
              <w:t>DSEP-604</w:t>
            </w:r>
          </w:p>
        </w:tc>
        <w:tc>
          <w:tcPr>
            <w:tcW w:w="1980" w:type="dxa"/>
            <w:shd w:val="clear" w:color="auto" w:fill="auto"/>
          </w:tcPr>
          <w:p w:rsidR="00664BC3" w:rsidRPr="00741EFE" w:rsidRDefault="00664BC3" w:rsidP="00741EFE">
            <w:pPr>
              <w:spacing w:after="0" w:line="240" w:lineRule="auto"/>
            </w:pPr>
            <w:r w:rsidRPr="00741EFE">
              <w:t>Discipline Specific Elective (Physics Practical-VI)</w:t>
            </w:r>
          </w:p>
        </w:tc>
        <w:tc>
          <w:tcPr>
            <w:tcW w:w="2340" w:type="dxa"/>
            <w:shd w:val="clear" w:color="auto" w:fill="auto"/>
          </w:tcPr>
          <w:p w:rsidR="00664BC3" w:rsidRPr="00741EFE" w:rsidRDefault="00664BC3" w:rsidP="00741EFE">
            <w:pPr>
              <w:spacing w:after="0" w:line="240" w:lineRule="auto"/>
            </w:pPr>
          </w:p>
        </w:tc>
        <w:tc>
          <w:tcPr>
            <w:tcW w:w="900" w:type="dxa"/>
            <w:shd w:val="clear" w:color="auto" w:fill="auto"/>
          </w:tcPr>
          <w:p w:rsidR="00664BC3" w:rsidRPr="00741EFE" w:rsidRDefault="00664BC3" w:rsidP="00741EFE">
            <w:pPr>
              <w:spacing w:after="0" w:line="240" w:lineRule="auto"/>
            </w:pPr>
            <w:r w:rsidRPr="00741EFE">
              <w:t>2</w:t>
            </w:r>
          </w:p>
        </w:tc>
        <w:tc>
          <w:tcPr>
            <w:tcW w:w="810" w:type="dxa"/>
            <w:shd w:val="clear" w:color="auto" w:fill="auto"/>
          </w:tcPr>
          <w:p w:rsidR="00664BC3" w:rsidRPr="00741EFE" w:rsidRDefault="00664BC3" w:rsidP="00741EFE">
            <w:pPr>
              <w:spacing w:after="0" w:line="240" w:lineRule="auto"/>
            </w:pPr>
            <w:r w:rsidRPr="00741EFE">
              <w:t>4</w:t>
            </w:r>
          </w:p>
        </w:tc>
        <w:tc>
          <w:tcPr>
            <w:tcW w:w="720" w:type="dxa"/>
            <w:shd w:val="clear" w:color="auto" w:fill="auto"/>
          </w:tcPr>
          <w:p w:rsidR="00664BC3" w:rsidRPr="00741EFE" w:rsidRDefault="00664BC3" w:rsidP="00741EFE">
            <w:pPr>
              <w:spacing w:after="0" w:line="240" w:lineRule="auto"/>
            </w:pPr>
            <w:r w:rsidRPr="00741EFE">
              <w:t>40</w:t>
            </w:r>
          </w:p>
        </w:tc>
        <w:tc>
          <w:tcPr>
            <w:tcW w:w="630" w:type="dxa"/>
            <w:shd w:val="clear" w:color="auto" w:fill="auto"/>
          </w:tcPr>
          <w:p w:rsidR="00664BC3" w:rsidRPr="00741EFE" w:rsidRDefault="00664BC3" w:rsidP="00741EFE">
            <w:pPr>
              <w:spacing w:after="0" w:line="240" w:lineRule="auto"/>
            </w:pPr>
            <w:r w:rsidRPr="00741EFE">
              <w:t>10</w:t>
            </w:r>
          </w:p>
        </w:tc>
        <w:tc>
          <w:tcPr>
            <w:tcW w:w="720" w:type="dxa"/>
            <w:shd w:val="clear" w:color="auto" w:fill="auto"/>
          </w:tcPr>
          <w:p w:rsidR="00664BC3" w:rsidRPr="00741EFE" w:rsidRDefault="00664BC3" w:rsidP="00741EFE">
            <w:pPr>
              <w:spacing w:after="0" w:line="240" w:lineRule="auto"/>
            </w:pPr>
            <w:r w:rsidRPr="00741EFE">
              <w:t>50</w:t>
            </w:r>
          </w:p>
        </w:tc>
        <w:tc>
          <w:tcPr>
            <w:tcW w:w="810" w:type="dxa"/>
            <w:shd w:val="clear" w:color="auto" w:fill="auto"/>
          </w:tcPr>
          <w:p w:rsidR="00664BC3" w:rsidRPr="00741EFE" w:rsidRDefault="00664BC3" w:rsidP="00741EFE">
            <w:pPr>
              <w:spacing w:after="0" w:line="240" w:lineRule="auto"/>
            </w:pPr>
            <w:r w:rsidRPr="00741EFE">
              <w:t>3</w:t>
            </w:r>
          </w:p>
        </w:tc>
      </w:tr>
      <w:tr w:rsidR="00664BC3" w:rsidRPr="00741EFE" w:rsidTr="00741EFE">
        <w:trPr>
          <w:trHeight w:val="422"/>
        </w:trPr>
        <w:tc>
          <w:tcPr>
            <w:tcW w:w="1188" w:type="dxa"/>
            <w:vMerge w:val="restart"/>
            <w:shd w:val="clear" w:color="auto" w:fill="auto"/>
          </w:tcPr>
          <w:p w:rsidR="00664BC3" w:rsidRPr="00741EFE" w:rsidRDefault="00664BC3" w:rsidP="00741EFE">
            <w:pPr>
              <w:spacing w:after="0" w:line="240" w:lineRule="auto"/>
            </w:pPr>
            <w:r w:rsidRPr="00741EFE">
              <w:t>DSEM-605</w:t>
            </w:r>
          </w:p>
        </w:tc>
        <w:tc>
          <w:tcPr>
            <w:tcW w:w="1980" w:type="dxa"/>
            <w:vMerge w:val="restart"/>
            <w:shd w:val="clear" w:color="auto" w:fill="auto"/>
          </w:tcPr>
          <w:p w:rsidR="00664BC3" w:rsidRPr="00741EFE" w:rsidRDefault="00664BC3" w:rsidP="00741EFE">
            <w:pPr>
              <w:spacing w:after="0" w:line="240" w:lineRule="auto"/>
            </w:pPr>
            <w:r w:rsidRPr="00741EFE">
              <w:t>Discipline Specific Elective-III</w:t>
            </w:r>
          </w:p>
          <w:p w:rsidR="00664BC3" w:rsidRPr="00741EFE" w:rsidRDefault="00664BC3" w:rsidP="00741EFE">
            <w:pPr>
              <w:spacing w:after="0" w:line="240" w:lineRule="auto"/>
            </w:pPr>
            <w:r w:rsidRPr="00741EFE">
              <w:t>(Mathematics)</w:t>
            </w:r>
          </w:p>
        </w:tc>
        <w:tc>
          <w:tcPr>
            <w:tcW w:w="2340" w:type="dxa"/>
            <w:shd w:val="clear" w:color="auto" w:fill="auto"/>
          </w:tcPr>
          <w:p w:rsidR="00664BC3" w:rsidRPr="00741EFE" w:rsidRDefault="00664BC3" w:rsidP="00741EFE">
            <w:pPr>
              <w:spacing w:after="0" w:line="240" w:lineRule="auto"/>
            </w:pPr>
            <w:r w:rsidRPr="00741EFE">
              <w:t>DSEM5</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603"/>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DSEM6</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rPr>
          <w:trHeight w:val="377"/>
        </w:trPr>
        <w:tc>
          <w:tcPr>
            <w:tcW w:w="1188" w:type="dxa"/>
            <w:vMerge w:val="restart"/>
            <w:shd w:val="clear" w:color="auto" w:fill="auto"/>
          </w:tcPr>
          <w:p w:rsidR="00664BC3" w:rsidRPr="00741EFE" w:rsidRDefault="00664BC3" w:rsidP="00741EFE">
            <w:pPr>
              <w:spacing w:after="0" w:line="240" w:lineRule="auto"/>
            </w:pPr>
            <w:r w:rsidRPr="00741EFE">
              <w:t>DSEM-606</w:t>
            </w:r>
          </w:p>
        </w:tc>
        <w:tc>
          <w:tcPr>
            <w:tcW w:w="1980" w:type="dxa"/>
            <w:vMerge w:val="restart"/>
            <w:shd w:val="clear" w:color="auto" w:fill="auto"/>
          </w:tcPr>
          <w:p w:rsidR="00664BC3" w:rsidRPr="00741EFE" w:rsidRDefault="00664BC3" w:rsidP="00741EFE">
            <w:pPr>
              <w:spacing w:after="0" w:line="240" w:lineRule="auto"/>
            </w:pPr>
            <w:r w:rsidRPr="00741EFE">
              <w:t>Discipline Specific Elective-IV</w:t>
            </w:r>
          </w:p>
          <w:p w:rsidR="00664BC3" w:rsidRPr="00741EFE" w:rsidRDefault="00664BC3" w:rsidP="00741EFE">
            <w:pPr>
              <w:spacing w:after="0" w:line="240" w:lineRule="auto"/>
            </w:pPr>
            <w:r w:rsidRPr="00741EFE">
              <w:t>(Mathematics)</w:t>
            </w:r>
          </w:p>
        </w:tc>
        <w:tc>
          <w:tcPr>
            <w:tcW w:w="2340" w:type="dxa"/>
            <w:shd w:val="clear" w:color="auto" w:fill="auto"/>
          </w:tcPr>
          <w:p w:rsidR="00664BC3" w:rsidRPr="00741EFE" w:rsidRDefault="00664BC3" w:rsidP="00741EFE">
            <w:pPr>
              <w:spacing w:after="0" w:line="240" w:lineRule="auto"/>
            </w:pPr>
            <w:r w:rsidRPr="00741EFE">
              <w:t>DSEM7</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603"/>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DSEM8</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c>
          <w:tcPr>
            <w:tcW w:w="1188" w:type="dxa"/>
            <w:shd w:val="clear" w:color="auto" w:fill="auto"/>
          </w:tcPr>
          <w:p w:rsidR="00664BC3" w:rsidRPr="00741EFE" w:rsidRDefault="00664BC3" w:rsidP="00741EFE">
            <w:pPr>
              <w:spacing w:after="0" w:line="240" w:lineRule="auto"/>
            </w:pPr>
            <w:r w:rsidRPr="00741EFE">
              <w:t>DSEM-607</w:t>
            </w:r>
          </w:p>
        </w:tc>
        <w:tc>
          <w:tcPr>
            <w:tcW w:w="1980" w:type="dxa"/>
            <w:shd w:val="clear" w:color="auto" w:fill="auto"/>
          </w:tcPr>
          <w:p w:rsidR="00664BC3" w:rsidRPr="00741EFE" w:rsidRDefault="00664BC3" w:rsidP="00741EFE">
            <w:pPr>
              <w:spacing w:after="0" w:line="240" w:lineRule="auto"/>
            </w:pPr>
            <w:r w:rsidRPr="00741EFE">
              <w:t>Discipline Specific Elective(Mathematics Practical-VI)</w:t>
            </w:r>
          </w:p>
        </w:tc>
        <w:tc>
          <w:tcPr>
            <w:tcW w:w="2340" w:type="dxa"/>
            <w:shd w:val="clear" w:color="auto" w:fill="auto"/>
          </w:tcPr>
          <w:p w:rsidR="00664BC3" w:rsidRPr="00741EFE" w:rsidRDefault="00664BC3" w:rsidP="00741EFE">
            <w:pPr>
              <w:spacing w:after="0" w:line="240" w:lineRule="auto"/>
            </w:pPr>
          </w:p>
        </w:tc>
        <w:tc>
          <w:tcPr>
            <w:tcW w:w="900" w:type="dxa"/>
            <w:shd w:val="clear" w:color="auto" w:fill="auto"/>
          </w:tcPr>
          <w:p w:rsidR="00664BC3" w:rsidRPr="00741EFE" w:rsidRDefault="00664BC3" w:rsidP="00741EFE">
            <w:pPr>
              <w:spacing w:after="0" w:line="240" w:lineRule="auto"/>
            </w:pPr>
            <w:r w:rsidRPr="00741EFE">
              <w:t>2</w:t>
            </w:r>
          </w:p>
        </w:tc>
        <w:tc>
          <w:tcPr>
            <w:tcW w:w="810" w:type="dxa"/>
            <w:shd w:val="clear" w:color="auto" w:fill="auto"/>
          </w:tcPr>
          <w:p w:rsidR="00664BC3" w:rsidRPr="00741EFE" w:rsidRDefault="00664BC3" w:rsidP="00741EFE">
            <w:pPr>
              <w:spacing w:after="0" w:line="240" w:lineRule="auto"/>
            </w:pPr>
            <w:r w:rsidRPr="00741EFE">
              <w:t>4</w:t>
            </w:r>
          </w:p>
        </w:tc>
        <w:tc>
          <w:tcPr>
            <w:tcW w:w="720" w:type="dxa"/>
            <w:shd w:val="clear" w:color="auto" w:fill="auto"/>
          </w:tcPr>
          <w:p w:rsidR="00664BC3" w:rsidRPr="00741EFE" w:rsidRDefault="00664BC3" w:rsidP="00741EFE">
            <w:pPr>
              <w:spacing w:after="0" w:line="240" w:lineRule="auto"/>
            </w:pPr>
            <w:r w:rsidRPr="00741EFE">
              <w:t>40</w:t>
            </w:r>
          </w:p>
        </w:tc>
        <w:tc>
          <w:tcPr>
            <w:tcW w:w="630" w:type="dxa"/>
            <w:shd w:val="clear" w:color="auto" w:fill="auto"/>
          </w:tcPr>
          <w:p w:rsidR="00664BC3" w:rsidRPr="00741EFE" w:rsidRDefault="00664BC3" w:rsidP="00741EFE">
            <w:pPr>
              <w:spacing w:after="0" w:line="240" w:lineRule="auto"/>
            </w:pPr>
            <w:r w:rsidRPr="00741EFE">
              <w:t>10</w:t>
            </w:r>
          </w:p>
        </w:tc>
        <w:tc>
          <w:tcPr>
            <w:tcW w:w="720" w:type="dxa"/>
            <w:shd w:val="clear" w:color="auto" w:fill="auto"/>
          </w:tcPr>
          <w:p w:rsidR="00664BC3" w:rsidRPr="00741EFE" w:rsidRDefault="00664BC3" w:rsidP="00741EFE">
            <w:pPr>
              <w:spacing w:after="0" w:line="240" w:lineRule="auto"/>
            </w:pPr>
            <w:r w:rsidRPr="00741EFE">
              <w:t>50</w:t>
            </w:r>
          </w:p>
        </w:tc>
        <w:tc>
          <w:tcPr>
            <w:tcW w:w="810" w:type="dxa"/>
            <w:shd w:val="clear" w:color="auto" w:fill="auto"/>
          </w:tcPr>
          <w:p w:rsidR="00664BC3" w:rsidRPr="00741EFE" w:rsidRDefault="00664BC3" w:rsidP="00741EFE">
            <w:pPr>
              <w:spacing w:after="0" w:line="240" w:lineRule="auto"/>
            </w:pPr>
            <w:r w:rsidRPr="00741EFE">
              <w:t>3</w:t>
            </w:r>
          </w:p>
        </w:tc>
      </w:tr>
      <w:tr w:rsidR="00664BC3" w:rsidRPr="00741EFE" w:rsidTr="00741EFE">
        <w:trPr>
          <w:trHeight w:val="603"/>
        </w:trPr>
        <w:tc>
          <w:tcPr>
            <w:tcW w:w="1188" w:type="dxa"/>
            <w:vMerge w:val="restart"/>
            <w:shd w:val="clear" w:color="auto" w:fill="auto"/>
          </w:tcPr>
          <w:p w:rsidR="00664BC3" w:rsidRPr="00741EFE" w:rsidRDefault="00664BC3" w:rsidP="00741EFE">
            <w:pPr>
              <w:spacing w:after="0" w:line="240" w:lineRule="auto"/>
            </w:pPr>
            <w:r w:rsidRPr="00741EFE">
              <w:t>*DSEE-608</w:t>
            </w:r>
          </w:p>
        </w:tc>
        <w:tc>
          <w:tcPr>
            <w:tcW w:w="1980" w:type="dxa"/>
            <w:vMerge w:val="restart"/>
            <w:shd w:val="clear" w:color="auto" w:fill="auto"/>
          </w:tcPr>
          <w:p w:rsidR="00664BC3" w:rsidRPr="00741EFE" w:rsidRDefault="00664BC3" w:rsidP="00741EFE">
            <w:pPr>
              <w:spacing w:after="0" w:line="240" w:lineRule="auto"/>
            </w:pPr>
            <w:r w:rsidRPr="00741EFE">
              <w:t>Discipline Specific Elective-III</w:t>
            </w:r>
          </w:p>
          <w:p w:rsidR="00664BC3" w:rsidRPr="00741EFE" w:rsidRDefault="00664BC3" w:rsidP="00741EFE">
            <w:pPr>
              <w:spacing w:after="0" w:line="240" w:lineRule="auto"/>
            </w:pPr>
            <w:r w:rsidRPr="00741EFE">
              <w:t>(Electronics)</w:t>
            </w:r>
          </w:p>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DSEE5: Interfacing Peripheral Devices and Applications of 8085</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603"/>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DSEE6: Verilog and FPGA based System Design</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rPr>
          <w:trHeight w:val="603"/>
        </w:trPr>
        <w:tc>
          <w:tcPr>
            <w:tcW w:w="1188" w:type="dxa"/>
            <w:vMerge w:val="restart"/>
            <w:shd w:val="clear" w:color="auto" w:fill="auto"/>
          </w:tcPr>
          <w:p w:rsidR="00664BC3" w:rsidRPr="00741EFE" w:rsidRDefault="00664BC3" w:rsidP="00741EFE">
            <w:pPr>
              <w:spacing w:after="0" w:line="240" w:lineRule="auto"/>
            </w:pPr>
            <w:r w:rsidRPr="00741EFE">
              <w:t>*DSEE-609</w:t>
            </w:r>
          </w:p>
        </w:tc>
        <w:tc>
          <w:tcPr>
            <w:tcW w:w="1980" w:type="dxa"/>
            <w:vMerge w:val="restart"/>
            <w:shd w:val="clear" w:color="auto" w:fill="auto"/>
          </w:tcPr>
          <w:p w:rsidR="00664BC3" w:rsidRPr="00741EFE" w:rsidRDefault="00664BC3" w:rsidP="00741EFE">
            <w:pPr>
              <w:spacing w:after="0" w:line="240" w:lineRule="auto"/>
            </w:pPr>
            <w:r w:rsidRPr="00741EFE">
              <w:t>Discipline Specific Elective-IV</w:t>
            </w:r>
          </w:p>
          <w:p w:rsidR="00664BC3" w:rsidRPr="00741EFE" w:rsidRDefault="00664BC3" w:rsidP="00741EFE">
            <w:pPr>
              <w:spacing w:after="0" w:line="240" w:lineRule="auto"/>
            </w:pPr>
            <w:r w:rsidRPr="00741EFE">
              <w:t>(Electronics)</w:t>
            </w:r>
          </w:p>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DSEE7: Introduction to C and its programming</w:t>
            </w:r>
          </w:p>
        </w:tc>
        <w:tc>
          <w:tcPr>
            <w:tcW w:w="900" w:type="dxa"/>
            <w:vMerge w:val="restart"/>
            <w:shd w:val="clear" w:color="auto" w:fill="auto"/>
          </w:tcPr>
          <w:p w:rsidR="00664BC3" w:rsidRPr="00741EFE" w:rsidRDefault="00664BC3" w:rsidP="00741EFE">
            <w:pPr>
              <w:spacing w:after="0" w:line="240" w:lineRule="auto"/>
            </w:pPr>
            <w:r w:rsidRPr="00741EFE">
              <w:t>2</w:t>
            </w:r>
          </w:p>
        </w:tc>
        <w:tc>
          <w:tcPr>
            <w:tcW w:w="810" w:type="dxa"/>
            <w:vMerge w:val="restart"/>
            <w:shd w:val="clear" w:color="auto" w:fill="auto"/>
          </w:tcPr>
          <w:p w:rsidR="00664BC3" w:rsidRPr="00741EFE" w:rsidRDefault="00664BC3" w:rsidP="00741EFE">
            <w:pPr>
              <w:spacing w:after="0" w:line="240" w:lineRule="auto"/>
            </w:pPr>
            <w:r w:rsidRPr="00741EFE">
              <w:t>2</w:t>
            </w:r>
          </w:p>
        </w:tc>
        <w:tc>
          <w:tcPr>
            <w:tcW w:w="720" w:type="dxa"/>
            <w:vMerge w:val="restart"/>
            <w:shd w:val="clear" w:color="auto" w:fill="auto"/>
          </w:tcPr>
          <w:p w:rsidR="00664BC3" w:rsidRPr="00741EFE" w:rsidRDefault="00664BC3" w:rsidP="00741EFE">
            <w:pPr>
              <w:spacing w:after="0" w:line="240" w:lineRule="auto"/>
            </w:pPr>
            <w:r w:rsidRPr="00741EFE">
              <w:t>40</w:t>
            </w:r>
          </w:p>
        </w:tc>
        <w:tc>
          <w:tcPr>
            <w:tcW w:w="630" w:type="dxa"/>
            <w:vMerge w:val="restart"/>
            <w:shd w:val="clear" w:color="auto" w:fill="auto"/>
          </w:tcPr>
          <w:p w:rsidR="00664BC3" w:rsidRPr="00741EFE" w:rsidRDefault="00664BC3" w:rsidP="00741EFE">
            <w:pPr>
              <w:spacing w:after="0" w:line="240" w:lineRule="auto"/>
            </w:pPr>
            <w:r w:rsidRPr="00741EFE">
              <w:t>10</w:t>
            </w:r>
          </w:p>
        </w:tc>
        <w:tc>
          <w:tcPr>
            <w:tcW w:w="720" w:type="dxa"/>
            <w:vMerge w:val="restart"/>
            <w:shd w:val="clear" w:color="auto" w:fill="auto"/>
          </w:tcPr>
          <w:p w:rsidR="00664BC3" w:rsidRPr="00741EFE" w:rsidRDefault="00664BC3" w:rsidP="00741EFE">
            <w:pPr>
              <w:spacing w:after="0" w:line="240" w:lineRule="auto"/>
            </w:pPr>
            <w:r w:rsidRPr="00741EFE">
              <w:t>50</w:t>
            </w:r>
          </w:p>
        </w:tc>
        <w:tc>
          <w:tcPr>
            <w:tcW w:w="810" w:type="dxa"/>
            <w:vMerge w:val="restart"/>
            <w:shd w:val="clear" w:color="auto" w:fill="auto"/>
          </w:tcPr>
          <w:p w:rsidR="00664BC3" w:rsidRPr="00741EFE" w:rsidRDefault="00664BC3" w:rsidP="00741EFE">
            <w:pPr>
              <w:spacing w:after="0" w:line="240" w:lineRule="auto"/>
            </w:pPr>
            <w:r w:rsidRPr="00741EFE">
              <w:t>3</w:t>
            </w:r>
          </w:p>
        </w:tc>
      </w:tr>
      <w:tr w:rsidR="00664BC3" w:rsidRPr="00741EFE" w:rsidTr="00741EFE">
        <w:trPr>
          <w:trHeight w:val="603"/>
        </w:trPr>
        <w:tc>
          <w:tcPr>
            <w:tcW w:w="1188" w:type="dxa"/>
            <w:vMerge/>
            <w:shd w:val="clear" w:color="auto" w:fill="auto"/>
          </w:tcPr>
          <w:p w:rsidR="00664BC3" w:rsidRPr="00741EFE" w:rsidRDefault="00664BC3" w:rsidP="00741EFE">
            <w:pPr>
              <w:spacing w:after="0" w:line="240" w:lineRule="auto"/>
            </w:pPr>
          </w:p>
        </w:tc>
        <w:tc>
          <w:tcPr>
            <w:tcW w:w="1980" w:type="dxa"/>
            <w:vMerge/>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DSEE8: Modern Communication Systems</w:t>
            </w:r>
          </w:p>
        </w:tc>
        <w:tc>
          <w:tcPr>
            <w:tcW w:w="90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630" w:type="dxa"/>
            <w:vMerge/>
            <w:shd w:val="clear" w:color="auto" w:fill="auto"/>
          </w:tcPr>
          <w:p w:rsidR="00664BC3" w:rsidRPr="00741EFE" w:rsidRDefault="00664BC3" w:rsidP="00741EFE">
            <w:pPr>
              <w:spacing w:after="0" w:line="240" w:lineRule="auto"/>
            </w:pPr>
          </w:p>
        </w:tc>
        <w:tc>
          <w:tcPr>
            <w:tcW w:w="720" w:type="dxa"/>
            <w:vMerge/>
            <w:shd w:val="clear" w:color="auto" w:fill="auto"/>
          </w:tcPr>
          <w:p w:rsidR="00664BC3" w:rsidRPr="00741EFE" w:rsidRDefault="00664BC3" w:rsidP="00741EFE">
            <w:pPr>
              <w:spacing w:after="0" w:line="240" w:lineRule="auto"/>
            </w:pPr>
          </w:p>
        </w:tc>
        <w:tc>
          <w:tcPr>
            <w:tcW w:w="810" w:type="dxa"/>
            <w:vMerge/>
            <w:shd w:val="clear" w:color="auto" w:fill="auto"/>
          </w:tcPr>
          <w:p w:rsidR="00664BC3" w:rsidRPr="00741EFE" w:rsidRDefault="00664BC3" w:rsidP="00741EFE">
            <w:pPr>
              <w:spacing w:after="0" w:line="240" w:lineRule="auto"/>
            </w:pPr>
          </w:p>
        </w:tc>
      </w:tr>
      <w:tr w:rsidR="00664BC3" w:rsidRPr="00741EFE" w:rsidTr="00741EFE">
        <w:tc>
          <w:tcPr>
            <w:tcW w:w="1188" w:type="dxa"/>
            <w:shd w:val="clear" w:color="auto" w:fill="auto"/>
          </w:tcPr>
          <w:p w:rsidR="00664BC3" w:rsidRPr="00741EFE" w:rsidRDefault="00664BC3" w:rsidP="00741EFE">
            <w:pPr>
              <w:spacing w:after="0" w:line="240" w:lineRule="auto"/>
            </w:pPr>
            <w:r w:rsidRPr="00741EFE">
              <w:t>DSEE-610</w:t>
            </w:r>
          </w:p>
        </w:tc>
        <w:tc>
          <w:tcPr>
            <w:tcW w:w="1980" w:type="dxa"/>
            <w:shd w:val="clear" w:color="auto" w:fill="auto"/>
          </w:tcPr>
          <w:p w:rsidR="00664BC3" w:rsidRPr="00741EFE" w:rsidRDefault="00664BC3" w:rsidP="00741EFE">
            <w:pPr>
              <w:spacing w:after="0" w:line="240" w:lineRule="auto"/>
            </w:pPr>
            <w:r w:rsidRPr="00741EFE">
              <w:t>Discipline Specific Elective(Electronics Practical-VI)</w:t>
            </w:r>
          </w:p>
        </w:tc>
        <w:tc>
          <w:tcPr>
            <w:tcW w:w="2340" w:type="dxa"/>
            <w:shd w:val="clear" w:color="auto" w:fill="auto"/>
          </w:tcPr>
          <w:p w:rsidR="00664BC3" w:rsidRPr="00741EFE" w:rsidRDefault="00664BC3" w:rsidP="00741EFE">
            <w:pPr>
              <w:spacing w:after="0" w:line="240" w:lineRule="auto"/>
            </w:pPr>
            <w:proofErr w:type="spellStart"/>
            <w:r w:rsidRPr="00741EFE">
              <w:t>Practicals</w:t>
            </w:r>
            <w:proofErr w:type="spellEnd"/>
          </w:p>
        </w:tc>
        <w:tc>
          <w:tcPr>
            <w:tcW w:w="900" w:type="dxa"/>
            <w:shd w:val="clear" w:color="auto" w:fill="auto"/>
          </w:tcPr>
          <w:p w:rsidR="00664BC3" w:rsidRPr="00741EFE" w:rsidRDefault="00664BC3" w:rsidP="00741EFE">
            <w:pPr>
              <w:spacing w:after="0" w:line="240" w:lineRule="auto"/>
            </w:pPr>
            <w:r w:rsidRPr="00741EFE">
              <w:t>2</w:t>
            </w:r>
          </w:p>
        </w:tc>
        <w:tc>
          <w:tcPr>
            <w:tcW w:w="810" w:type="dxa"/>
            <w:shd w:val="clear" w:color="auto" w:fill="auto"/>
          </w:tcPr>
          <w:p w:rsidR="00664BC3" w:rsidRPr="00741EFE" w:rsidRDefault="00664BC3" w:rsidP="00741EFE">
            <w:pPr>
              <w:spacing w:after="0" w:line="240" w:lineRule="auto"/>
            </w:pPr>
            <w:r w:rsidRPr="00741EFE">
              <w:t>4</w:t>
            </w:r>
          </w:p>
        </w:tc>
        <w:tc>
          <w:tcPr>
            <w:tcW w:w="720" w:type="dxa"/>
            <w:shd w:val="clear" w:color="auto" w:fill="auto"/>
          </w:tcPr>
          <w:p w:rsidR="00664BC3" w:rsidRPr="00741EFE" w:rsidRDefault="00664BC3" w:rsidP="00741EFE">
            <w:pPr>
              <w:spacing w:after="0" w:line="240" w:lineRule="auto"/>
            </w:pPr>
            <w:r w:rsidRPr="00741EFE">
              <w:t>40</w:t>
            </w:r>
          </w:p>
        </w:tc>
        <w:tc>
          <w:tcPr>
            <w:tcW w:w="630" w:type="dxa"/>
            <w:shd w:val="clear" w:color="auto" w:fill="auto"/>
          </w:tcPr>
          <w:p w:rsidR="00664BC3" w:rsidRPr="00741EFE" w:rsidRDefault="00664BC3" w:rsidP="00741EFE">
            <w:pPr>
              <w:spacing w:after="0" w:line="240" w:lineRule="auto"/>
            </w:pPr>
            <w:r w:rsidRPr="00741EFE">
              <w:t>10</w:t>
            </w:r>
          </w:p>
        </w:tc>
        <w:tc>
          <w:tcPr>
            <w:tcW w:w="720" w:type="dxa"/>
            <w:shd w:val="clear" w:color="auto" w:fill="auto"/>
          </w:tcPr>
          <w:p w:rsidR="00664BC3" w:rsidRPr="00741EFE" w:rsidRDefault="00664BC3" w:rsidP="00741EFE">
            <w:pPr>
              <w:spacing w:after="0" w:line="240" w:lineRule="auto"/>
            </w:pPr>
            <w:r w:rsidRPr="00741EFE">
              <w:t>50</w:t>
            </w:r>
          </w:p>
        </w:tc>
        <w:tc>
          <w:tcPr>
            <w:tcW w:w="810" w:type="dxa"/>
            <w:shd w:val="clear" w:color="auto" w:fill="auto"/>
          </w:tcPr>
          <w:p w:rsidR="00664BC3" w:rsidRPr="00741EFE" w:rsidRDefault="00664BC3" w:rsidP="00741EFE">
            <w:pPr>
              <w:spacing w:after="0" w:line="240" w:lineRule="auto"/>
            </w:pPr>
            <w:r w:rsidRPr="00741EFE">
              <w:t>3</w:t>
            </w:r>
          </w:p>
        </w:tc>
      </w:tr>
      <w:tr w:rsidR="00664BC3" w:rsidRPr="00741EFE" w:rsidTr="00741EFE">
        <w:tc>
          <w:tcPr>
            <w:tcW w:w="1188" w:type="dxa"/>
            <w:shd w:val="clear" w:color="auto" w:fill="auto"/>
          </w:tcPr>
          <w:p w:rsidR="00664BC3" w:rsidRPr="00741EFE" w:rsidRDefault="00664BC3" w:rsidP="00741EFE">
            <w:pPr>
              <w:spacing w:after="0" w:line="240" w:lineRule="auto"/>
            </w:pPr>
          </w:p>
        </w:tc>
        <w:tc>
          <w:tcPr>
            <w:tcW w:w="1980" w:type="dxa"/>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Total</w:t>
            </w:r>
          </w:p>
          <w:p w:rsidR="00664BC3" w:rsidRPr="00741EFE" w:rsidRDefault="00664BC3" w:rsidP="00741EFE">
            <w:pPr>
              <w:spacing w:after="0" w:line="240" w:lineRule="auto"/>
            </w:pPr>
          </w:p>
        </w:tc>
        <w:tc>
          <w:tcPr>
            <w:tcW w:w="900" w:type="dxa"/>
            <w:shd w:val="clear" w:color="auto" w:fill="auto"/>
          </w:tcPr>
          <w:p w:rsidR="00664BC3" w:rsidRPr="00741EFE" w:rsidRDefault="00664BC3" w:rsidP="00741EFE">
            <w:pPr>
              <w:spacing w:after="0" w:line="240" w:lineRule="auto"/>
            </w:pPr>
            <w:r w:rsidRPr="00741EFE">
              <w:t>20</w:t>
            </w:r>
          </w:p>
        </w:tc>
        <w:tc>
          <w:tcPr>
            <w:tcW w:w="810" w:type="dxa"/>
            <w:shd w:val="clear" w:color="auto" w:fill="auto"/>
          </w:tcPr>
          <w:p w:rsidR="00664BC3" w:rsidRPr="00741EFE" w:rsidRDefault="00664BC3" w:rsidP="00741EFE">
            <w:pPr>
              <w:spacing w:after="0" w:line="240" w:lineRule="auto"/>
            </w:pPr>
            <w:r w:rsidRPr="00741EFE">
              <w:t>26</w:t>
            </w:r>
          </w:p>
        </w:tc>
        <w:tc>
          <w:tcPr>
            <w:tcW w:w="720" w:type="dxa"/>
            <w:shd w:val="clear" w:color="auto" w:fill="auto"/>
          </w:tcPr>
          <w:p w:rsidR="00664BC3" w:rsidRPr="00741EFE" w:rsidRDefault="00664BC3" w:rsidP="00741EFE">
            <w:pPr>
              <w:spacing w:after="0" w:line="240" w:lineRule="auto"/>
            </w:pPr>
            <w:r w:rsidRPr="00741EFE">
              <w:t>400</w:t>
            </w:r>
          </w:p>
        </w:tc>
        <w:tc>
          <w:tcPr>
            <w:tcW w:w="630" w:type="dxa"/>
            <w:shd w:val="clear" w:color="auto" w:fill="auto"/>
          </w:tcPr>
          <w:p w:rsidR="00664BC3" w:rsidRPr="00741EFE" w:rsidRDefault="00664BC3" w:rsidP="00741EFE">
            <w:pPr>
              <w:spacing w:after="0" w:line="240" w:lineRule="auto"/>
            </w:pPr>
            <w:r w:rsidRPr="00741EFE">
              <w:t>100</w:t>
            </w:r>
          </w:p>
        </w:tc>
        <w:tc>
          <w:tcPr>
            <w:tcW w:w="720" w:type="dxa"/>
            <w:shd w:val="clear" w:color="auto" w:fill="auto"/>
          </w:tcPr>
          <w:p w:rsidR="00664BC3" w:rsidRPr="00741EFE" w:rsidRDefault="00664BC3" w:rsidP="00741EFE">
            <w:pPr>
              <w:spacing w:after="0" w:line="240" w:lineRule="auto"/>
            </w:pPr>
            <w:r w:rsidRPr="00741EFE">
              <w:t>500</w:t>
            </w:r>
          </w:p>
        </w:tc>
        <w:tc>
          <w:tcPr>
            <w:tcW w:w="810" w:type="dxa"/>
            <w:shd w:val="clear" w:color="auto" w:fill="auto"/>
          </w:tcPr>
          <w:p w:rsidR="00664BC3" w:rsidRPr="00741EFE" w:rsidRDefault="00664BC3" w:rsidP="00741EFE">
            <w:pPr>
              <w:spacing w:after="0" w:line="240" w:lineRule="auto"/>
            </w:pPr>
          </w:p>
        </w:tc>
      </w:tr>
      <w:tr w:rsidR="00664BC3" w:rsidRPr="00741EFE" w:rsidTr="00741EFE">
        <w:tc>
          <w:tcPr>
            <w:tcW w:w="1188" w:type="dxa"/>
            <w:shd w:val="clear" w:color="auto" w:fill="auto"/>
          </w:tcPr>
          <w:p w:rsidR="00664BC3" w:rsidRPr="00741EFE" w:rsidRDefault="00664BC3" w:rsidP="00741EFE">
            <w:pPr>
              <w:spacing w:after="0" w:line="240" w:lineRule="auto"/>
            </w:pPr>
          </w:p>
        </w:tc>
        <w:tc>
          <w:tcPr>
            <w:tcW w:w="1980" w:type="dxa"/>
            <w:shd w:val="clear" w:color="auto" w:fill="auto"/>
          </w:tcPr>
          <w:p w:rsidR="00664BC3" w:rsidRPr="00741EFE" w:rsidRDefault="00664BC3" w:rsidP="00741EFE">
            <w:pPr>
              <w:spacing w:after="0" w:line="240" w:lineRule="auto"/>
            </w:pPr>
          </w:p>
        </w:tc>
        <w:tc>
          <w:tcPr>
            <w:tcW w:w="2340" w:type="dxa"/>
            <w:shd w:val="clear" w:color="auto" w:fill="auto"/>
          </w:tcPr>
          <w:p w:rsidR="00664BC3" w:rsidRPr="00741EFE" w:rsidRDefault="00664BC3" w:rsidP="00741EFE">
            <w:pPr>
              <w:spacing w:after="0" w:line="240" w:lineRule="auto"/>
            </w:pPr>
            <w:r w:rsidRPr="00741EFE">
              <w:t>Grand Total</w:t>
            </w:r>
          </w:p>
        </w:tc>
        <w:tc>
          <w:tcPr>
            <w:tcW w:w="900" w:type="dxa"/>
            <w:shd w:val="clear" w:color="auto" w:fill="auto"/>
          </w:tcPr>
          <w:p w:rsidR="00664BC3" w:rsidRPr="00741EFE" w:rsidRDefault="00664BC3" w:rsidP="00741EFE">
            <w:pPr>
              <w:spacing w:after="0" w:line="240" w:lineRule="auto"/>
            </w:pPr>
            <w:r w:rsidRPr="00741EFE">
              <w:t>146</w:t>
            </w:r>
          </w:p>
        </w:tc>
        <w:tc>
          <w:tcPr>
            <w:tcW w:w="810" w:type="dxa"/>
            <w:shd w:val="clear" w:color="auto" w:fill="auto"/>
          </w:tcPr>
          <w:p w:rsidR="00664BC3" w:rsidRPr="00741EFE" w:rsidRDefault="00664BC3" w:rsidP="00741EFE">
            <w:pPr>
              <w:spacing w:after="0" w:line="240" w:lineRule="auto"/>
            </w:pPr>
            <w:r w:rsidRPr="00741EFE">
              <w:t>182</w:t>
            </w:r>
          </w:p>
        </w:tc>
        <w:tc>
          <w:tcPr>
            <w:tcW w:w="720" w:type="dxa"/>
            <w:shd w:val="clear" w:color="auto" w:fill="auto"/>
          </w:tcPr>
          <w:p w:rsidR="00664BC3" w:rsidRPr="00741EFE" w:rsidRDefault="00664BC3" w:rsidP="00741EFE">
            <w:pPr>
              <w:spacing w:after="0" w:line="240" w:lineRule="auto"/>
            </w:pPr>
            <w:r w:rsidRPr="00741EFE">
              <w:t>2920</w:t>
            </w:r>
          </w:p>
        </w:tc>
        <w:tc>
          <w:tcPr>
            <w:tcW w:w="630" w:type="dxa"/>
            <w:shd w:val="clear" w:color="auto" w:fill="auto"/>
          </w:tcPr>
          <w:p w:rsidR="00664BC3" w:rsidRPr="00741EFE" w:rsidRDefault="00664BC3" w:rsidP="00741EFE">
            <w:pPr>
              <w:spacing w:after="0" w:line="240" w:lineRule="auto"/>
            </w:pPr>
            <w:r w:rsidRPr="00741EFE">
              <w:t>730</w:t>
            </w:r>
          </w:p>
        </w:tc>
        <w:tc>
          <w:tcPr>
            <w:tcW w:w="720" w:type="dxa"/>
            <w:shd w:val="clear" w:color="auto" w:fill="auto"/>
          </w:tcPr>
          <w:p w:rsidR="00664BC3" w:rsidRPr="00741EFE" w:rsidRDefault="00664BC3" w:rsidP="00741EFE">
            <w:pPr>
              <w:spacing w:after="0" w:line="240" w:lineRule="auto"/>
            </w:pPr>
            <w:r w:rsidRPr="00741EFE">
              <w:t>3650</w:t>
            </w:r>
          </w:p>
        </w:tc>
        <w:tc>
          <w:tcPr>
            <w:tcW w:w="810" w:type="dxa"/>
            <w:shd w:val="clear" w:color="auto" w:fill="auto"/>
          </w:tcPr>
          <w:p w:rsidR="00664BC3" w:rsidRPr="00741EFE" w:rsidRDefault="00664BC3" w:rsidP="00741EFE">
            <w:pPr>
              <w:spacing w:after="0" w:line="240" w:lineRule="auto"/>
            </w:pPr>
          </w:p>
        </w:tc>
      </w:tr>
    </w:tbl>
    <w:p w:rsidR="00F71AFD" w:rsidRDefault="00B82CC2" w:rsidP="00F71AFD">
      <w:r w:rsidRPr="00B82CC2">
        <w:t>*</w:t>
      </w:r>
      <w:r w:rsidR="00F71AFD" w:rsidRPr="00B82CC2">
        <w:t xml:space="preserve"> DSEE - A student can </w:t>
      </w:r>
      <w:proofErr w:type="gramStart"/>
      <w:r w:rsidR="00F71AFD" w:rsidRPr="00B82CC2">
        <w:t>opt</w:t>
      </w:r>
      <w:proofErr w:type="gramEnd"/>
      <w:r w:rsidR="00F71AFD" w:rsidRPr="00B82CC2">
        <w:t xml:space="preserve"> any two theory pape</w:t>
      </w:r>
      <w:r w:rsidRPr="00B82CC2">
        <w:t>r.</w:t>
      </w:r>
    </w:p>
    <w:p w:rsidR="000242D5" w:rsidRDefault="000242D5" w:rsidP="000242D5">
      <w:pPr>
        <w:ind w:left="90"/>
        <w:rPr>
          <w:b/>
        </w:rPr>
      </w:pPr>
      <w:r>
        <w:rPr>
          <w:b/>
        </w:rPr>
        <w:t xml:space="preserve">Note: </w:t>
      </w:r>
      <w:r w:rsidRPr="00B82CC2">
        <w:rPr>
          <w:b/>
        </w:rPr>
        <w:t>Each credit equals one hour/week</w:t>
      </w:r>
      <w:r>
        <w:rPr>
          <w:b/>
        </w:rPr>
        <w:t xml:space="preserve"> for theory &amp; two hours/week for practical teaching load.</w:t>
      </w:r>
    </w:p>
    <w:p w:rsidR="00E20931" w:rsidRPr="00D2220B" w:rsidRDefault="00E20931" w:rsidP="00E20931">
      <w:pPr>
        <w:jc w:val="center"/>
        <w:rPr>
          <w:rFonts w:ascii="Arial" w:hAnsi="Arial" w:cs="Arial"/>
          <w:sz w:val="32"/>
          <w:szCs w:val="32"/>
        </w:rPr>
      </w:pPr>
      <w:r w:rsidRPr="00D2220B">
        <w:rPr>
          <w:rFonts w:ascii="Arial" w:hAnsi="Arial" w:cs="Arial"/>
          <w:sz w:val="32"/>
          <w:szCs w:val="32"/>
        </w:rPr>
        <w:lastRenderedPageBreak/>
        <w:t>Programme Outcomes (POs) for Thr</w:t>
      </w:r>
      <w:r w:rsidR="00972B59">
        <w:rPr>
          <w:rFonts w:ascii="Arial" w:hAnsi="Arial" w:cs="Arial"/>
          <w:sz w:val="32"/>
          <w:szCs w:val="32"/>
        </w:rPr>
        <w:t>ee Year B.Sc. Programme (Course</w:t>
      </w:r>
      <w:r w:rsidRPr="00D2220B">
        <w:rPr>
          <w:rFonts w:ascii="Arial" w:hAnsi="Arial" w:cs="Arial"/>
          <w:sz w:val="32"/>
          <w:szCs w:val="32"/>
        </w:rPr>
        <w:t xml:space="preserve"> Electronics)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1"/>
        <w:gridCol w:w="2892"/>
        <w:gridCol w:w="5189"/>
      </w:tblGrid>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PO1</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Knowledge</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Capable of demonstrating comprehensive disciplinary knowledge gained during course of study</w:t>
            </w:r>
          </w:p>
          <w:p w:rsidR="00E20931" w:rsidRPr="00741EFE" w:rsidRDefault="00E20931" w:rsidP="00741EFE">
            <w:pPr>
              <w:spacing w:after="0" w:line="240" w:lineRule="auto"/>
              <w:rPr>
                <w:rFonts w:ascii="Times New Roman" w:hAnsi="Times New Roman"/>
                <w:sz w:val="24"/>
                <w:szCs w:val="24"/>
              </w:rPr>
            </w:pP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PO2</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Communication</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to communicate effectively on general and scientific topics with the scientific community and with society at large</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PO3</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Problem Solving</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Capability of applying knowledge to solve scientific and other problems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PO4</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Individual and Team Work</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Capable to learn and work effectively as an individual, and as a member or leader in diverse teams, in multidisciplinary settings'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PO5</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Investigation of Problems</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of critical thinking, analytical reasoning and research based knowledge including design of experiments, analysis and interpretation of data to provide conclusions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PO6</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Modern Tool usage</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to use and learn techniques, skills and modern tools for scientific practices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PO7</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Science and Society</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to apply reasoning to assess the different issues related to society and the consequent responsibilities relevant to the professional scientific practices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PO8</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Life-Long Learning</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Aptitude to apply knowledge and skills that are necessary for participating in learning activities throughout the life</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PO9</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Environment and Sustainability</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to design and develop modern systems which are environmentally sensitive and to understand the importance of sustainable development.</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PO10</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Ethics</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Apply ethical principles and professional responsibilities in scientific practices</w:t>
            </w:r>
          </w:p>
        </w:tc>
      </w:tr>
      <w:tr w:rsidR="00E20931" w:rsidRPr="00741EFE" w:rsidTr="00741EFE">
        <w:tc>
          <w:tcPr>
            <w:tcW w:w="118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PO11</w:t>
            </w:r>
          </w:p>
        </w:tc>
        <w:tc>
          <w:tcPr>
            <w:tcW w:w="2970"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Project Management</w:t>
            </w:r>
          </w:p>
        </w:tc>
        <w:tc>
          <w:tcPr>
            <w:tcW w:w="541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Ability to demonstrate knowledge and understanding of the scientific principles and apply these to manage projects</w:t>
            </w:r>
          </w:p>
        </w:tc>
      </w:tr>
    </w:tbl>
    <w:p w:rsidR="00E20931" w:rsidRDefault="00E20931" w:rsidP="00E20931">
      <w:pPr>
        <w:rPr>
          <w:rFonts w:ascii="Times New Roman" w:hAnsi="Times New Roman"/>
          <w:sz w:val="39"/>
          <w:szCs w:val="39"/>
        </w:rPr>
      </w:pPr>
    </w:p>
    <w:p w:rsidR="00E20931" w:rsidRDefault="00E20931" w:rsidP="00E20931">
      <w:pPr>
        <w:rPr>
          <w:rFonts w:ascii="Times New Roman" w:hAnsi="Times New Roman"/>
          <w:sz w:val="39"/>
          <w:szCs w:val="39"/>
        </w:rPr>
      </w:pPr>
    </w:p>
    <w:p w:rsidR="00E20931" w:rsidRDefault="00E20931" w:rsidP="00E20931">
      <w:pPr>
        <w:rPr>
          <w:rFonts w:ascii="Times New Roman" w:hAnsi="Times New Roman"/>
          <w:sz w:val="39"/>
          <w:szCs w:val="39"/>
        </w:rPr>
      </w:pPr>
    </w:p>
    <w:p w:rsidR="00E20931" w:rsidRDefault="00E20931" w:rsidP="00E20931">
      <w:pPr>
        <w:rPr>
          <w:rFonts w:ascii="Times New Roman" w:hAnsi="Times New Roman"/>
          <w:sz w:val="39"/>
          <w:szCs w:val="39"/>
        </w:rPr>
      </w:pPr>
    </w:p>
    <w:p w:rsidR="00E20931" w:rsidRPr="00D2220B" w:rsidRDefault="00E20931" w:rsidP="00E20931">
      <w:pPr>
        <w:rPr>
          <w:rFonts w:ascii="Times New Roman" w:hAnsi="Times New Roman"/>
          <w:sz w:val="39"/>
          <w:szCs w:val="39"/>
        </w:rPr>
      </w:pPr>
    </w:p>
    <w:p w:rsidR="00E20931" w:rsidRDefault="00E20931" w:rsidP="00E20931">
      <w:pPr>
        <w:jc w:val="center"/>
        <w:rPr>
          <w:rFonts w:ascii="Arial" w:hAnsi="Arial" w:cs="Arial"/>
          <w:sz w:val="32"/>
          <w:szCs w:val="32"/>
        </w:rPr>
      </w:pPr>
      <w:r w:rsidRPr="006119D6">
        <w:rPr>
          <w:rFonts w:ascii="Arial" w:hAnsi="Arial" w:cs="Arial"/>
          <w:sz w:val="32"/>
          <w:szCs w:val="32"/>
        </w:rPr>
        <w:lastRenderedPageBreak/>
        <w:t>Programme Specific Outcomes (PSOs) for Thr</w:t>
      </w:r>
      <w:r w:rsidR="00972B59">
        <w:rPr>
          <w:rFonts w:ascii="Arial" w:hAnsi="Arial" w:cs="Arial"/>
          <w:sz w:val="32"/>
          <w:szCs w:val="32"/>
        </w:rPr>
        <w:t>ee Year B.Sc. Programme (Course</w:t>
      </w:r>
      <w:r w:rsidRPr="006119D6">
        <w:rPr>
          <w:rFonts w:ascii="Arial" w:hAnsi="Arial" w:cs="Arial"/>
          <w:sz w:val="32"/>
          <w:szCs w:val="32"/>
        </w:rPr>
        <w:t xml:space="preserve"> Electronics)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8416"/>
      </w:tblGrid>
      <w:tr w:rsidR="00E20931" w:rsidRPr="00741EFE" w:rsidTr="00741EFE">
        <w:trPr>
          <w:trHeight w:val="557"/>
        </w:trPr>
        <w:tc>
          <w:tcPr>
            <w:tcW w:w="82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PSO1</w:t>
            </w:r>
          </w:p>
        </w:tc>
        <w:tc>
          <w:tcPr>
            <w:tcW w:w="874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Students will be able to acquire the basic understanding of the electronic components, principle</w:t>
            </w:r>
            <w:r w:rsidR="00972B59" w:rsidRPr="00741EFE">
              <w:rPr>
                <w:rFonts w:ascii="Times New Roman" w:hAnsi="Times New Roman"/>
                <w:sz w:val="24"/>
                <w:szCs w:val="24"/>
              </w:rPr>
              <w:t>s</w:t>
            </w:r>
            <w:r w:rsidRPr="00741EFE">
              <w:rPr>
                <w:rFonts w:ascii="Times New Roman" w:hAnsi="Times New Roman"/>
                <w:sz w:val="24"/>
                <w:szCs w:val="24"/>
              </w:rPr>
              <w:t>, working and application</w:t>
            </w:r>
            <w:r w:rsidR="00972B59" w:rsidRPr="00741EFE">
              <w:rPr>
                <w:rFonts w:ascii="Times New Roman" w:hAnsi="Times New Roman"/>
                <w:sz w:val="24"/>
                <w:szCs w:val="24"/>
              </w:rPr>
              <w:t>s</w:t>
            </w:r>
            <w:r w:rsidRPr="00741EFE">
              <w:rPr>
                <w:rFonts w:ascii="Times New Roman" w:hAnsi="Times New Roman"/>
                <w:sz w:val="24"/>
                <w:szCs w:val="24"/>
              </w:rPr>
              <w:t xml:space="preserve"> of the electronic devices.</w:t>
            </w:r>
          </w:p>
        </w:tc>
      </w:tr>
      <w:tr w:rsidR="00E20931" w:rsidRPr="00741EFE" w:rsidTr="00741EFE">
        <w:tc>
          <w:tcPr>
            <w:tcW w:w="82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PSO2</w:t>
            </w:r>
          </w:p>
        </w:tc>
        <w:tc>
          <w:tcPr>
            <w:tcW w:w="874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 xml:space="preserve">Explore technical knowledge in diverse areas of </w:t>
            </w:r>
            <w:r w:rsidR="00972B59" w:rsidRPr="00741EFE">
              <w:rPr>
                <w:rFonts w:ascii="Times New Roman" w:hAnsi="Times New Roman"/>
                <w:sz w:val="24"/>
                <w:szCs w:val="24"/>
              </w:rPr>
              <w:t>Electronics and</w:t>
            </w:r>
            <w:r w:rsidRPr="00741EFE">
              <w:rPr>
                <w:rFonts w:ascii="Times New Roman" w:hAnsi="Times New Roman"/>
                <w:sz w:val="24"/>
                <w:szCs w:val="24"/>
              </w:rPr>
              <w:t xml:space="preserve"> experience an environment conducive in cultivating skills for successful career, entrepreneurship and higher studies.</w:t>
            </w:r>
          </w:p>
        </w:tc>
      </w:tr>
      <w:tr w:rsidR="00E20931" w:rsidRPr="00741EFE" w:rsidTr="00741EFE">
        <w:tc>
          <w:tcPr>
            <w:tcW w:w="82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PSO3</w:t>
            </w:r>
          </w:p>
        </w:tc>
        <w:tc>
          <w:tcPr>
            <w:tcW w:w="8748" w:type="dxa"/>
            <w:shd w:val="clear" w:color="auto" w:fill="auto"/>
          </w:tcPr>
          <w:p w:rsidR="00E20931" w:rsidRPr="00741EFE" w:rsidRDefault="00E20931" w:rsidP="00741EFE">
            <w:pPr>
              <w:spacing w:after="0" w:line="240" w:lineRule="auto"/>
              <w:rPr>
                <w:rFonts w:ascii="Times New Roman" w:hAnsi="Times New Roman"/>
                <w:sz w:val="24"/>
                <w:szCs w:val="24"/>
              </w:rPr>
            </w:pPr>
            <w:r w:rsidRPr="00741EFE">
              <w:rPr>
                <w:rFonts w:ascii="Times New Roman" w:hAnsi="Times New Roman"/>
                <w:sz w:val="24"/>
                <w:szCs w:val="24"/>
              </w:rPr>
              <w:t xml:space="preserve">Students will acquire experimental skills, research aptitude in the area of </w:t>
            </w:r>
            <w:r w:rsidR="00972B59" w:rsidRPr="00741EFE">
              <w:rPr>
                <w:rFonts w:ascii="Times New Roman" w:hAnsi="Times New Roman"/>
                <w:sz w:val="24"/>
                <w:szCs w:val="24"/>
              </w:rPr>
              <w:t>electronics that</w:t>
            </w:r>
            <w:r w:rsidRPr="00741EFE">
              <w:rPr>
                <w:rFonts w:ascii="Times New Roman" w:hAnsi="Times New Roman"/>
                <w:sz w:val="24"/>
                <w:szCs w:val="24"/>
              </w:rPr>
              <w:t xml:space="preserve"> will make them capable of contributing to the </w:t>
            </w:r>
            <w:r w:rsidR="00972B59" w:rsidRPr="00741EFE">
              <w:rPr>
                <w:rFonts w:ascii="Times New Roman" w:hAnsi="Times New Roman"/>
                <w:sz w:val="24"/>
                <w:szCs w:val="24"/>
              </w:rPr>
              <w:t xml:space="preserve">academic as well as </w:t>
            </w:r>
            <w:r w:rsidRPr="00741EFE">
              <w:rPr>
                <w:rFonts w:ascii="Times New Roman" w:hAnsi="Times New Roman"/>
                <w:sz w:val="24"/>
                <w:szCs w:val="24"/>
              </w:rPr>
              <w:t>industrial growth of the country.</w:t>
            </w:r>
          </w:p>
        </w:tc>
      </w:tr>
    </w:tbl>
    <w:p w:rsidR="00664BC3" w:rsidRDefault="00664BC3"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rsidP="00F71AFD">
      <w:pPr>
        <w:pStyle w:val="NoSpacing"/>
        <w:jc w:val="center"/>
        <w:rPr>
          <w:b/>
        </w:rPr>
      </w:pPr>
    </w:p>
    <w:p w:rsidR="00943824" w:rsidRDefault="00943824">
      <w:pPr>
        <w:rPr>
          <w:b/>
          <w:lang w:val="en-US"/>
        </w:rPr>
      </w:pPr>
      <w:r>
        <w:rPr>
          <w:b/>
        </w:rPr>
        <w:br w:type="page"/>
      </w:r>
    </w:p>
    <w:p w:rsidR="00F71AFD" w:rsidRPr="00B82CC2" w:rsidRDefault="000C368C" w:rsidP="00F71AFD">
      <w:pPr>
        <w:pStyle w:val="NoSpacing"/>
        <w:jc w:val="center"/>
        <w:rPr>
          <w:b/>
        </w:rPr>
      </w:pPr>
      <w:r>
        <w:rPr>
          <w:b/>
        </w:rPr>
        <w:t>Semester-I to VI</w:t>
      </w:r>
    </w:p>
    <w:p w:rsidR="00F71AFD" w:rsidRPr="00B82CC2" w:rsidRDefault="00F71AFD" w:rsidP="00F71AFD">
      <w:pPr>
        <w:pStyle w:val="NoSpacing"/>
        <w:jc w:val="center"/>
        <w:rPr>
          <w:b/>
          <w:bCs/>
        </w:rPr>
      </w:pPr>
      <w:r w:rsidRPr="00B82CC2">
        <w:rPr>
          <w:b/>
          <w:bCs/>
        </w:rPr>
        <w:t>Course: B.Sc.</w:t>
      </w:r>
    </w:p>
    <w:p w:rsidR="00F71AFD" w:rsidRPr="00B82CC2" w:rsidRDefault="00F71AFD" w:rsidP="00F71AFD">
      <w:pPr>
        <w:pStyle w:val="NoSpacing"/>
        <w:jc w:val="center"/>
      </w:pPr>
      <w:r w:rsidRPr="00B82CC2">
        <w:rPr>
          <w:b/>
        </w:rPr>
        <w:t>Subject: Electronics</w:t>
      </w:r>
    </w:p>
    <w:p w:rsidR="00F71AFD" w:rsidRPr="00B82CC2" w:rsidRDefault="00F71AFD" w:rsidP="00F71AFD">
      <w:pPr>
        <w:pStyle w:val="NoSpacing"/>
        <w:jc w:val="center"/>
        <w:rPr>
          <w:b/>
          <w:u w:val="single"/>
        </w:rPr>
      </w:pPr>
      <w:r w:rsidRPr="00B82CC2">
        <w:rPr>
          <w:b/>
          <w:u w:val="single"/>
        </w:rPr>
        <w:t>Instruction for the Examiners</w:t>
      </w:r>
    </w:p>
    <w:p w:rsidR="00F71AFD" w:rsidRPr="00B82CC2" w:rsidRDefault="00F71AFD" w:rsidP="00F71AFD">
      <w:pPr>
        <w:pStyle w:val="NoSpacing"/>
        <w:jc w:val="center"/>
        <w:rPr>
          <w:b/>
          <w:u w:val="single"/>
        </w:rPr>
      </w:pPr>
    </w:p>
    <w:p w:rsidR="00F71AFD" w:rsidRPr="00B82CC2" w:rsidRDefault="00F71AFD" w:rsidP="00B4689E">
      <w:pPr>
        <w:pStyle w:val="ListParagraph"/>
        <w:numPr>
          <w:ilvl w:val="0"/>
          <w:numId w:val="29"/>
        </w:numPr>
        <w:spacing w:after="0" w:line="240" w:lineRule="auto"/>
      </w:pPr>
      <w:r w:rsidRPr="00B82CC2">
        <w:t xml:space="preserve">Syllabus in each Theory Paper in each semester is divided in 4 units. </w:t>
      </w:r>
    </w:p>
    <w:p w:rsidR="00E20931" w:rsidRDefault="007A1D12" w:rsidP="00B4689E">
      <w:pPr>
        <w:numPr>
          <w:ilvl w:val="2"/>
          <w:numId w:val="29"/>
        </w:numPr>
        <w:spacing w:after="0" w:line="240" w:lineRule="auto"/>
      </w:pPr>
      <w:r w:rsidRPr="00B82CC2">
        <w:t>A s</w:t>
      </w:r>
      <w:r w:rsidR="00F71AFD" w:rsidRPr="00B82CC2">
        <w:t>tudent is required to attempt 5 questions in all.</w:t>
      </w:r>
    </w:p>
    <w:p w:rsidR="00E20931" w:rsidRDefault="00F71AFD" w:rsidP="00B4689E">
      <w:pPr>
        <w:numPr>
          <w:ilvl w:val="2"/>
          <w:numId w:val="29"/>
        </w:numPr>
        <w:spacing w:after="0" w:line="240" w:lineRule="auto"/>
      </w:pPr>
      <w:r w:rsidRPr="00B82CC2">
        <w:t>Question No 1 is compulsory, consisting of sh</w:t>
      </w:r>
      <w:r w:rsidR="00E20931">
        <w:t xml:space="preserve">ort answer type questions based </w:t>
      </w:r>
      <w:r w:rsidRPr="00B82CC2">
        <w:t>on all the 4 units.</w:t>
      </w:r>
    </w:p>
    <w:p w:rsidR="00E20931" w:rsidRDefault="00F71AFD" w:rsidP="00B4689E">
      <w:pPr>
        <w:numPr>
          <w:ilvl w:val="2"/>
          <w:numId w:val="29"/>
        </w:numPr>
        <w:spacing w:after="0" w:line="240" w:lineRule="auto"/>
      </w:pPr>
      <w:r w:rsidRPr="00B82CC2">
        <w:t>Two questions will be set from each unit. A student is required to attempt one question from each unit.</w:t>
      </w:r>
    </w:p>
    <w:p w:rsidR="00F71AFD" w:rsidRPr="00B82CC2" w:rsidRDefault="00F71AFD" w:rsidP="00B4689E">
      <w:pPr>
        <w:numPr>
          <w:ilvl w:val="2"/>
          <w:numId w:val="29"/>
        </w:numPr>
        <w:spacing w:after="0" w:line="240" w:lineRule="auto"/>
      </w:pPr>
      <w:r w:rsidRPr="00B82CC2">
        <w:t>All questions carry equal marks.</w:t>
      </w:r>
    </w:p>
    <w:p w:rsidR="00E20931" w:rsidRDefault="00F71AFD" w:rsidP="00B4689E">
      <w:pPr>
        <w:pStyle w:val="ListParagraph"/>
        <w:numPr>
          <w:ilvl w:val="0"/>
          <w:numId w:val="29"/>
        </w:numPr>
        <w:spacing w:after="0" w:line="240" w:lineRule="auto"/>
      </w:pPr>
      <w:r w:rsidRPr="00B82CC2">
        <w:t>Use of simple calculator is permissible.</w:t>
      </w:r>
    </w:p>
    <w:p w:rsidR="00E20931" w:rsidRDefault="00F71AFD" w:rsidP="00B4689E">
      <w:pPr>
        <w:pStyle w:val="ListParagraph"/>
        <w:numPr>
          <w:ilvl w:val="2"/>
          <w:numId w:val="29"/>
        </w:numPr>
        <w:spacing w:after="0" w:line="240" w:lineRule="auto"/>
      </w:pPr>
      <w:r w:rsidRPr="00B82CC2">
        <w:t>Instructions should be imparted using SI system of units. Familiarity with CGS system of units should also be ensured.</w:t>
      </w:r>
    </w:p>
    <w:p w:rsidR="00F71AFD" w:rsidRPr="00B82CC2" w:rsidRDefault="007A1D12" w:rsidP="00B4689E">
      <w:pPr>
        <w:pStyle w:val="ListParagraph"/>
        <w:numPr>
          <w:ilvl w:val="0"/>
          <w:numId w:val="29"/>
        </w:numPr>
        <w:spacing w:after="0" w:line="240" w:lineRule="auto"/>
      </w:pPr>
      <w:r w:rsidRPr="00B82CC2">
        <w:t>Distribution of Marks: 60*+15</w:t>
      </w:r>
      <w:r w:rsidR="00F71AFD" w:rsidRPr="002A5311">
        <w:rPr>
          <w:vertAlign w:val="superscript"/>
        </w:rPr>
        <w:t>*</w:t>
      </w:r>
      <w:r w:rsidR="00F71AFD" w:rsidRPr="00B82CC2">
        <w:t>.</w:t>
      </w:r>
    </w:p>
    <w:p w:rsidR="002A5311" w:rsidRDefault="00F71AFD" w:rsidP="002A5311">
      <w:pPr>
        <w:pStyle w:val="ListParagraph"/>
        <w:spacing w:after="0" w:line="240" w:lineRule="auto"/>
        <w:jc w:val="both"/>
        <w:rPr>
          <w:color w:val="000000"/>
        </w:rPr>
      </w:pPr>
      <w:r w:rsidRPr="002A5311">
        <w:rPr>
          <w:color w:val="000000"/>
        </w:rPr>
        <w:t xml:space="preserve">Each theory </w:t>
      </w:r>
      <w:r w:rsidR="004944F3" w:rsidRPr="002A5311">
        <w:rPr>
          <w:color w:val="000000"/>
        </w:rPr>
        <w:t>question paper will be of 6</w:t>
      </w:r>
      <w:r w:rsidRPr="002A5311">
        <w:rPr>
          <w:color w:val="000000"/>
        </w:rPr>
        <w:t xml:space="preserve">0 marks of 3 hours duration </w:t>
      </w:r>
      <w:r w:rsidR="007A1D12" w:rsidRPr="002A5311">
        <w:rPr>
          <w:color w:val="000000"/>
        </w:rPr>
        <w:t>and 15</w:t>
      </w:r>
      <w:r w:rsidRPr="002A5311">
        <w:rPr>
          <w:color w:val="000000"/>
        </w:rPr>
        <w:t xml:space="preserve"> marks in each theory paper are to be awarded through intern</w:t>
      </w:r>
      <w:r w:rsidR="00E20931" w:rsidRPr="002A5311">
        <w:rPr>
          <w:color w:val="000000"/>
        </w:rPr>
        <w:t>al assessment in each semester.</w:t>
      </w:r>
    </w:p>
    <w:p w:rsidR="00E20931" w:rsidRPr="002A5311" w:rsidRDefault="00975EC4" w:rsidP="00B4689E">
      <w:pPr>
        <w:pStyle w:val="ListParagraph"/>
        <w:numPr>
          <w:ilvl w:val="0"/>
          <w:numId w:val="29"/>
        </w:numPr>
        <w:spacing w:after="0" w:line="240" w:lineRule="auto"/>
        <w:jc w:val="both"/>
        <w:rPr>
          <w:color w:val="000000"/>
        </w:rPr>
      </w:pPr>
      <w:r w:rsidRPr="002A5311">
        <w:rPr>
          <w:color w:val="000000"/>
        </w:rPr>
        <w:t xml:space="preserve">Work load </w:t>
      </w:r>
      <w:proofErr w:type="gramStart"/>
      <w:r w:rsidRPr="002A5311">
        <w:rPr>
          <w:color w:val="000000"/>
        </w:rPr>
        <w:t xml:space="preserve">– </w:t>
      </w:r>
      <w:r w:rsidR="004944F3" w:rsidRPr="002A5311">
        <w:rPr>
          <w:color w:val="000000"/>
        </w:rPr>
        <w:t xml:space="preserve"> </w:t>
      </w:r>
      <w:r w:rsidR="007A1D12" w:rsidRPr="002A5311">
        <w:rPr>
          <w:color w:val="000000"/>
        </w:rPr>
        <w:t>three</w:t>
      </w:r>
      <w:proofErr w:type="gramEnd"/>
      <w:r w:rsidR="004944F3" w:rsidRPr="002A5311">
        <w:rPr>
          <w:color w:val="000000"/>
        </w:rPr>
        <w:t xml:space="preserve"> hours</w:t>
      </w:r>
      <w:r w:rsidR="00F71AFD" w:rsidRPr="002A5311">
        <w:rPr>
          <w:color w:val="000000"/>
        </w:rPr>
        <w:t xml:space="preserve"> per week per theory paper</w:t>
      </w:r>
      <w:r w:rsidR="00C9732D" w:rsidRPr="002A5311">
        <w:rPr>
          <w:color w:val="000000"/>
        </w:rPr>
        <w:t>.</w:t>
      </w:r>
    </w:p>
    <w:p w:rsidR="00C9732D" w:rsidRPr="002A5311" w:rsidRDefault="00C9732D" w:rsidP="00B4689E">
      <w:pPr>
        <w:pStyle w:val="ListParagraph"/>
        <w:numPr>
          <w:ilvl w:val="0"/>
          <w:numId w:val="29"/>
        </w:numPr>
        <w:spacing w:after="0" w:line="240" w:lineRule="auto"/>
        <w:jc w:val="both"/>
        <w:rPr>
          <w:color w:val="000000"/>
        </w:rPr>
      </w:pPr>
      <w:r w:rsidRPr="002A5311">
        <w:rPr>
          <w:rFonts w:eastAsia="Calibri" w:cs="Times New Roman"/>
        </w:rPr>
        <w:t>Practical classes to be conducted during odd as well as even semester.</w:t>
      </w:r>
    </w:p>
    <w:p w:rsidR="00C9732D" w:rsidRPr="002A5311" w:rsidRDefault="00C9732D" w:rsidP="00B4689E">
      <w:pPr>
        <w:pStyle w:val="ListParagraph"/>
        <w:numPr>
          <w:ilvl w:val="0"/>
          <w:numId w:val="29"/>
        </w:numPr>
        <w:spacing w:after="0" w:line="240" w:lineRule="auto"/>
        <w:jc w:val="both"/>
        <w:rPr>
          <w:rFonts w:eastAsia="Calibri" w:cs="Times New Roman"/>
        </w:rPr>
      </w:pPr>
      <w:r w:rsidRPr="002A5311">
        <w:rPr>
          <w:rFonts w:eastAsia="Calibri" w:cs="Times New Roman"/>
        </w:rPr>
        <w:t xml:space="preserve">The Practical examination will be held at the end of each semester in one sitting of   </w:t>
      </w:r>
      <w:r w:rsidR="00B82CC2" w:rsidRPr="002A5311">
        <w:rPr>
          <w:rFonts w:eastAsia="Calibri" w:cs="Times New Roman"/>
        </w:rPr>
        <w:t>3</w:t>
      </w:r>
      <w:r w:rsidRPr="002A5311">
        <w:rPr>
          <w:rFonts w:eastAsia="Calibri" w:cs="Times New Roman"/>
        </w:rPr>
        <w:t xml:space="preserve"> hours.</w:t>
      </w:r>
    </w:p>
    <w:p w:rsidR="00C9732D" w:rsidRPr="002A5311" w:rsidRDefault="00C9732D" w:rsidP="00B4689E">
      <w:pPr>
        <w:pStyle w:val="ListParagraph"/>
        <w:numPr>
          <w:ilvl w:val="0"/>
          <w:numId w:val="29"/>
        </w:numPr>
        <w:spacing w:after="0" w:line="240" w:lineRule="auto"/>
        <w:jc w:val="both"/>
        <w:rPr>
          <w:rFonts w:eastAsia="Calibri" w:cs="Times New Roman"/>
        </w:rPr>
      </w:pPr>
      <w:r w:rsidRPr="002A5311">
        <w:t>A candidate is required to perform minimum 6 experiments out of the list provided</w:t>
      </w:r>
      <w:r w:rsidR="002A5311">
        <w:t xml:space="preserve"> during course of study in each </w:t>
      </w:r>
      <w:r w:rsidRPr="002A5311">
        <w:t>semester.</w:t>
      </w:r>
    </w:p>
    <w:p w:rsidR="00C9732D" w:rsidRPr="002A5311" w:rsidRDefault="00C9732D" w:rsidP="00B4689E">
      <w:pPr>
        <w:pStyle w:val="ListParagraph"/>
        <w:numPr>
          <w:ilvl w:val="0"/>
          <w:numId w:val="29"/>
        </w:numPr>
        <w:spacing w:after="0" w:line="240" w:lineRule="auto"/>
        <w:jc w:val="both"/>
        <w:rPr>
          <w:rFonts w:eastAsia="Calibri" w:cs="Times New Roman"/>
        </w:rPr>
      </w:pPr>
      <w:r w:rsidRPr="002A5311">
        <w:rPr>
          <w:rFonts w:eastAsia="Calibri" w:cs="Times New Roman"/>
        </w:rPr>
        <w:t>Distribution of Marks:</w:t>
      </w:r>
      <w:r w:rsidR="004944F3" w:rsidRPr="002A5311">
        <w:rPr>
          <w:rFonts w:eastAsia="Calibri" w:cs="Times New Roman"/>
        </w:rPr>
        <w:t xml:space="preserve"> 40</w:t>
      </w:r>
      <w:r w:rsidR="009E5D49" w:rsidRPr="002A5311">
        <w:rPr>
          <w:rFonts w:eastAsia="Calibri" w:cs="Times New Roman"/>
        </w:rPr>
        <w:t>*</w:t>
      </w:r>
      <w:r w:rsidR="004944F3" w:rsidRPr="002A5311">
        <w:rPr>
          <w:rFonts w:eastAsia="Calibri" w:cs="Times New Roman"/>
        </w:rPr>
        <w:t>+10</w:t>
      </w:r>
      <w:r w:rsidR="009E5D49" w:rsidRPr="002A5311">
        <w:rPr>
          <w:rFonts w:eastAsia="Calibri" w:cs="Times New Roman"/>
          <w:vertAlign w:val="superscript"/>
        </w:rPr>
        <w:t>*</w:t>
      </w:r>
    </w:p>
    <w:p w:rsidR="009E5D49" w:rsidRPr="002A5311" w:rsidRDefault="009E5D49" w:rsidP="002A5311">
      <w:pPr>
        <w:pStyle w:val="ListParagraph"/>
        <w:spacing w:after="0" w:line="240" w:lineRule="auto"/>
        <w:jc w:val="both"/>
        <w:rPr>
          <w:rFonts w:eastAsia="Calibri" w:cs="Times New Roman"/>
        </w:rPr>
      </w:pPr>
      <w:r w:rsidRPr="002A5311">
        <w:rPr>
          <w:rFonts w:eastAsia="Calibri" w:cs="Times New Roman"/>
        </w:rPr>
        <w:t>Each practical examination in each semester will be of 40 marks of 3 hours duration and 10 marks in each practical paper are to be awarded through internal assessment in each semester.</w:t>
      </w:r>
    </w:p>
    <w:p w:rsidR="00C9732D" w:rsidRPr="00B82CC2" w:rsidRDefault="004944F3" w:rsidP="00B4689E">
      <w:pPr>
        <w:numPr>
          <w:ilvl w:val="3"/>
          <w:numId w:val="29"/>
        </w:numPr>
        <w:spacing w:after="0" w:line="240" w:lineRule="auto"/>
      </w:pPr>
      <w:r>
        <w:t>Paper Practical  – 4</w:t>
      </w:r>
      <w:r w:rsidR="00C9732D" w:rsidRPr="00B82CC2">
        <w:t>0 Marks of 3 Hours duration</w:t>
      </w:r>
    </w:p>
    <w:p w:rsidR="00C9732D" w:rsidRPr="00B82CC2" w:rsidRDefault="00C9732D" w:rsidP="00B4689E">
      <w:pPr>
        <w:numPr>
          <w:ilvl w:val="3"/>
          <w:numId w:val="29"/>
        </w:numPr>
        <w:spacing w:after="0" w:line="240" w:lineRule="auto"/>
      </w:pPr>
      <w:r w:rsidRPr="00B82CC2">
        <w:t>Lab Record: 10</w:t>
      </w:r>
    </w:p>
    <w:p w:rsidR="00C9732D" w:rsidRPr="00B82CC2" w:rsidRDefault="00C9732D" w:rsidP="00B4689E">
      <w:pPr>
        <w:numPr>
          <w:ilvl w:val="3"/>
          <w:numId w:val="29"/>
        </w:numPr>
        <w:spacing w:after="0" w:line="240" w:lineRule="auto"/>
      </w:pPr>
      <w:r w:rsidRPr="00B82CC2">
        <w:t xml:space="preserve">Experiments: 20 </w:t>
      </w:r>
    </w:p>
    <w:p w:rsidR="00C9732D" w:rsidRPr="00B82CC2" w:rsidRDefault="004944F3" w:rsidP="00B4689E">
      <w:pPr>
        <w:numPr>
          <w:ilvl w:val="3"/>
          <w:numId w:val="29"/>
        </w:numPr>
        <w:spacing w:after="0" w:line="240" w:lineRule="auto"/>
      </w:pPr>
      <w:r>
        <w:t>Viva/Voce: 1</w:t>
      </w:r>
      <w:r w:rsidR="00C9732D" w:rsidRPr="00B82CC2">
        <w:t>0</w:t>
      </w:r>
    </w:p>
    <w:p w:rsidR="00C9732D" w:rsidRPr="002A5311" w:rsidRDefault="00C9732D" w:rsidP="00B4689E">
      <w:pPr>
        <w:pStyle w:val="ListParagraph"/>
        <w:numPr>
          <w:ilvl w:val="0"/>
          <w:numId w:val="29"/>
        </w:numPr>
        <w:spacing w:line="240" w:lineRule="auto"/>
        <w:rPr>
          <w:rFonts w:eastAsia="Calibri" w:cs="Times New Roman"/>
        </w:rPr>
      </w:pPr>
      <w:r w:rsidRPr="002A5311">
        <w:rPr>
          <w:rFonts w:eastAsia="Calibri" w:cs="Times New Roman"/>
        </w:rPr>
        <w:t>Maximum 10 students in one group of practical duri</w:t>
      </w:r>
      <w:r w:rsidR="002A5311">
        <w:rPr>
          <w:rFonts w:eastAsia="Calibri" w:cs="Times New Roman"/>
        </w:rPr>
        <w:t xml:space="preserve">ng course of study and also in </w:t>
      </w:r>
      <w:r w:rsidRPr="002A5311">
        <w:rPr>
          <w:rFonts w:eastAsia="Calibri" w:cs="Times New Roman"/>
        </w:rPr>
        <w:t>examination.</w:t>
      </w:r>
    </w:p>
    <w:p w:rsidR="00C9732D" w:rsidRDefault="00C9732D" w:rsidP="00972B59">
      <w:pPr>
        <w:spacing w:line="240" w:lineRule="auto"/>
        <w:ind w:left="360"/>
        <w:rPr>
          <w:b/>
        </w:rPr>
      </w:pPr>
      <w:r w:rsidRPr="00B82CC2">
        <w:rPr>
          <w:b/>
        </w:rPr>
        <w:t xml:space="preserve">         </w:t>
      </w:r>
      <w:r w:rsidR="007C2F84">
        <w:rPr>
          <w:b/>
        </w:rPr>
        <w:t>Note:</w:t>
      </w:r>
      <w:r w:rsidRPr="00B82CC2">
        <w:rPr>
          <w:b/>
        </w:rPr>
        <w:t xml:space="preserve">    Each credit equals one hour/week</w:t>
      </w:r>
      <w:r w:rsidR="007C2F84">
        <w:rPr>
          <w:b/>
        </w:rPr>
        <w:t xml:space="preserve"> for theory</w:t>
      </w:r>
      <w:r w:rsidRPr="00B82CC2">
        <w:rPr>
          <w:b/>
        </w:rPr>
        <w:t xml:space="preserve"> teaching load.</w:t>
      </w:r>
    </w:p>
    <w:p w:rsidR="007C2F84" w:rsidRPr="00B82CC2" w:rsidRDefault="007C2F84" w:rsidP="00972B59">
      <w:pPr>
        <w:spacing w:line="240" w:lineRule="auto"/>
        <w:ind w:left="360"/>
        <w:rPr>
          <w:b/>
        </w:rPr>
      </w:pPr>
      <w:r>
        <w:rPr>
          <w:b/>
        </w:rPr>
        <w:t xml:space="preserve">                       Each credit equals two</w:t>
      </w:r>
      <w:r w:rsidRPr="00B82CC2">
        <w:rPr>
          <w:b/>
        </w:rPr>
        <w:t xml:space="preserve"> hour</w:t>
      </w:r>
      <w:r>
        <w:rPr>
          <w:b/>
        </w:rPr>
        <w:t>s</w:t>
      </w:r>
      <w:r w:rsidRPr="00B82CC2">
        <w:rPr>
          <w:b/>
        </w:rPr>
        <w:t xml:space="preserve">/week </w:t>
      </w:r>
      <w:r>
        <w:rPr>
          <w:b/>
        </w:rPr>
        <w:t xml:space="preserve">for practical </w:t>
      </w:r>
      <w:r w:rsidRPr="00B82CC2">
        <w:rPr>
          <w:b/>
        </w:rPr>
        <w:t>teaching load.</w:t>
      </w:r>
    </w:p>
    <w:p w:rsidR="007C2F84" w:rsidRPr="00B82CC2" w:rsidRDefault="007C2F84" w:rsidP="00C9732D">
      <w:pPr>
        <w:ind w:left="360"/>
        <w:rPr>
          <w:b/>
        </w:rPr>
      </w:pPr>
    </w:p>
    <w:p w:rsidR="00943824" w:rsidRDefault="00943824">
      <w:pPr>
        <w:rPr>
          <w:b/>
          <w:lang w:val="en-US"/>
        </w:rPr>
      </w:pPr>
      <w:r>
        <w:rPr>
          <w:b/>
        </w:rPr>
        <w:br w:type="page"/>
      </w:r>
    </w:p>
    <w:p w:rsidR="007A1D12" w:rsidRPr="00B82CC2" w:rsidRDefault="000C368C" w:rsidP="007A1D12">
      <w:pPr>
        <w:pStyle w:val="NoSpacing"/>
        <w:jc w:val="center"/>
        <w:rPr>
          <w:b/>
        </w:rPr>
      </w:pPr>
      <w:r>
        <w:rPr>
          <w:b/>
        </w:rPr>
        <w:t>Semester-I</w:t>
      </w:r>
    </w:p>
    <w:p w:rsidR="007A1D12" w:rsidRPr="00B82CC2" w:rsidRDefault="007A1D12" w:rsidP="007A1D12">
      <w:pPr>
        <w:pStyle w:val="NoSpacing"/>
        <w:jc w:val="center"/>
        <w:rPr>
          <w:b/>
          <w:bCs/>
        </w:rPr>
      </w:pPr>
      <w:r w:rsidRPr="00B82CC2">
        <w:rPr>
          <w:b/>
          <w:bCs/>
        </w:rPr>
        <w:t>Course: B.Sc.</w:t>
      </w:r>
    </w:p>
    <w:p w:rsidR="007A1D12" w:rsidRPr="00B82CC2" w:rsidRDefault="007A1D12" w:rsidP="007A1D12">
      <w:pPr>
        <w:pStyle w:val="NoSpacing"/>
        <w:jc w:val="center"/>
        <w:rPr>
          <w:b/>
        </w:rPr>
      </w:pPr>
      <w:r w:rsidRPr="00B82CC2">
        <w:rPr>
          <w:b/>
        </w:rPr>
        <w:t>Subject: Electronics</w:t>
      </w:r>
    </w:p>
    <w:p w:rsidR="007A1D12" w:rsidRPr="00B82CC2" w:rsidRDefault="007A1D12" w:rsidP="007A1D12">
      <w:pPr>
        <w:pStyle w:val="NoSpacing"/>
        <w:jc w:val="center"/>
        <w:rPr>
          <w:b/>
          <w:bCs/>
        </w:rPr>
      </w:pPr>
      <w:r w:rsidRPr="00B82CC2">
        <w:rPr>
          <w:b/>
          <w:bCs/>
        </w:rPr>
        <w:t xml:space="preserve">Paper </w:t>
      </w:r>
      <w:proofErr w:type="gramStart"/>
      <w:r w:rsidRPr="00B82CC2">
        <w:rPr>
          <w:b/>
          <w:bCs/>
        </w:rPr>
        <w:t>No :</w:t>
      </w:r>
      <w:proofErr w:type="gramEnd"/>
      <w:r w:rsidRPr="00B82CC2">
        <w:rPr>
          <w:b/>
          <w:bCs/>
        </w:rPr>
        <w:t xml:space="preserve"> DS</w:t>
      </w:r>
      <w:r w:rsidR="002C37A2" w:rsidRPr="00B82CC2">
        <w:rPr>
          <w:b/>
          <w:bCs/>
        </w:rPr>
        <w:t>C</w:t>
      </w:r>
      <w:r w:rsidRPr="00B82CC2">
        <w:rPr>
          <w:b/>
          <w:bCs/>
        </w:rPr>
        <w:t>E</w:t>
      </w:r>
      <w:r w:rsidR="002C37A2" w:rsidRPr="00B82CC2">
        <w:rPr>
          <w:b/>
          <w:bCs/>
        </w:rPr>
        <w:t>-108</w:t>
      </w:r>
    </w:p>
    <w:p w:rsidR="007A1D12" w:rsidRPr="00B82CC2" w:rsidRDefault="007A1D12" w:rsidP="007A1D12">
      <w:pPr>
        <w:pStyle w:val="NoSpacing"/>
        <w:jc w:val="center"/>
        <w:rPr>
          <w:b/>
          <w:bCs/>
        </w:rPr>
      </w:pPr>
      <w:r w:rsidRPr="00B82CC2">
        <w:rPr>
          <w:b/>
          <w:bCs/>
        </w:rPr>
        <w:t>Nomenclature: -Electronic Devices and Circuits-I</w:t>
      </w:r>
    </w:p>
    <w:p w:rsidR="007A1D12" w:rsidRPr="00B82CC2" w:rsidRDefault="007A1D12" w:rsidP="007A1D12">
      <w:pPr>
        <w:pStyle w:val="No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975EC4" w:rsidRPr="00741EFE" w:rsidTr="00741EFE">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External Examination</w:t>
            </w:r>
          </w:p>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975EC4" w:rsidRPr="00741EFE" w:rsidTr="00741EFE">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 Hours</w:t>
            </w:r>
          </w:p>
        </w:tc>
      </w:tr>
    </w:tbl>
    <w:p w:rsidR="007A1D12" w:rsidRPr="00975EC4" w:rsidRDefault="007A1D12" w:rsidP="007A1D12">
      <w:pPr>
        <w:widowControl w:val="0"/>
        <w:autoSpaceDE w:val="0"/>
        <w:autoSpaceDN w:val="0"/>
        <w:adjustRightInd w:val="0"/>
        <w:spacing w:after="0" w:line="240" w:lineRule="auto"/>
        <w:rPr>
          <w:b/>
          <w:bCs/>
        </w:rPr>
      </w:pPr>
    </w:p>
    <w:p w:rsidR="007A1D12" w:rsidRPr="00B82CC2" w:rsidRDefault="00760E3E" w:rsidP="007A1D12">
      <w:pPr>
        <w:pStyle w:val="NoSpacing"/>
        <w:rPr>
          <w:bCs/>
        </w:rPr>
      </w:pPr>
      <w:r>
        <w:rPr>
          <w:b/>
          <w:bCs/>
        </w:rPr>
        <w:t xml:space="preserve">Course </w:t>
      </w:r>
      <w:r w:rsidR="007A1D12" w:rsidRPr="00B82CC2">
        <w:rPr>
          <w:b/>
          <w:bCs/>
        </w:rPr>
        <w:t>Objective:</w:t>
      </w:r>
      <w:r w:rsidR="007A1D12" w:rsidRPr="00B82CC2">
        <w:rPr>
          <w:bCs/>
        </w:rPr>
        <w:t xml:space="preserve"> The objectives of teaching this paper are</w:t>
      </w:r>
    </w:p>
    <w:p w:rsidR="007A1D12" w:rsidRPr="00B82CC2" w:rsidRDefault="007A1D12" w:rsidP="00361C6E">
      <w:pPr>
        <w:pStyle w:val="NoSpacing"/>
        <w:numPr>
          <w:ilvl w:val="3"/>
          <w:numId w:val="9"/>
        </w:numPr>
        <w:ind w:left="270" w:hanging="270"/>
        <w:rPr>
          <w:bCs/>
        </w:rPr>
      </w:pPr>
      <w:r w:rsidRPr="00B82CC2">
        <w:rPr>
          <w:bCs/>
        </w:rPr>
        <w:t>To make the students familiar with the concepts of physics involved in the working of various electronic devices like PN Diode</w:t>
      </w:r>
      <w:proofErr w:type="gramStart"/>
      <w:r w:rsidRPr="00B82CC2">
        <w:rPr>
          <w:bCs/>
        </w:rPr>
        <w:t xml:space="preserve">, </w:t>
      </w:r>
      <w:r w:rsidR="002C37A2" w:rsidRPr="00B82CC2">
        <w:rPr>
          <w:bCs/>
        </w:rPr>
        <w:t xml:space="preserve"> </w:t>
      </w:r>
      <w:proofErr w:type="spellStart"/>
      <w:r w:rsidRPr="00B82CC2">
        <w:rPr>
          <w:bCs/>
        </w:rPr>
        <w:t>Zener</w:t>
      </w:r>
      <w:proofErr w:type="spellEnd"/>
      <w:proofErr w:type="gramEnd"/>
      <w:r w:rsidRPr="00B82CC2">
        <w:rPr>
          <w:bCs/>
        </w:rPr>
        <w:t xml:space="preserve"> Diode and Bipolar Junction Transistor</w:t>
      </w:r>
      <w:r w:rsidR="002C37A2" w:rsidRPr="00B82CC2">
        <w:rPr>
          <w:bCs/>
        </w:rPr>
        <w:t xml:space="preserve"> </w:t>
      </w:r>
      <w:r w:rsidRPr="00B82CC2">
        <w:rPr>
          <w:bCs/>
        </w:rPr>
        <w:t>(BJT).</w:t>
      </w:r>
    </w:p>
    <w:p w:rsidR="007A1D12" w:rsidRPr="00B82CC2" w:rsidRDefault="007A1D12" w:rsidP="00361C6E">
      <w:pPr>
        <w:pStyle w:val="NoSpacing"/>
        <w:numPr>
          <w:ilvl w:val="3"/>
          <w:numId w:val="9"/>
        </w:numPr>
        <w:ind w:left="270" w:hanging="270"/>
        <w:rPr>
          <w:bCs/>
        </w:rPr>
      </w:pPr>
      <w:r w:rsidRPr="00B82CC2">
        <w:rPr>
          <w:bCs/>
        </w:rPr>
        <w:t xml:space="preserve">To make the students understand various applications of PN </w:t>
      </w:r>
      <w:r w:rsidR="009C47D2">
        <w:rPr>
          <w:bCs/>
        </w:rPr>
        <w:t xml:space="preserve">junction </w:t>
      </w:r>
      <w:r w:rsidRPr="00B82CC2">
        <w:rPr>
          <w:bCs/>
        </w:rPr>
        <w:t>Diode and Transistor.</w:t>
      </w:r>
    </w:p>
    <w:p w:rsidR="007A1D12" w:rsidRPr="00B82CC2" w:rsidRDefault="007A1D12" w:rsidP="007A1D12">
      <w:pPr>
        <w:pStyle w:val="NoSpacing"/>
        <w:ind w:left="270"/>
        <w:rPr>
          <w:bCs/>
        </w:rPr>
      </w:pPr>
    </w:p>
    <w:p w:rsidR="00760E3E" w:rsidRDefault="00760E3E" w:rsidP="007A1D12">
      <w:pPr>
        <w:pStyle w:val="NoSpacing"/>
        <w:ind w:left="270" w:hanging="270"/>
        <w:rPr>
          <w:bCs/>
        </w:rPr>
      </w:pPr>
      <w:r>
        <w:rPr>
          <w:b/>
          <w:bCs/>
        </w:rPr>
        <w:t>Course</w:t>
      </w:r>
      <w:r w:rsidRPr="00B82CC2">
        <w:rPr>
          <w:b/>
          <w:bCs/>
        </w:rPr>
        <w:t xml:space="preserve"> </w:t>
      </w:r>
      <w:r w:rsidR="007A1D12" w:rsidRPr="00B82CC2">
        <w:rPr>
          <w:b/>
          <w:bCs/>
        </w:rPr>
        <w:t>Outcome</w:t>
      </w:r>
      <w:r w:rsidR="009F7AAE">
        <w:rPr>
          <w:bCs/>
        </w:rPr>
        <w:t xml:space="preserve">: </w:t>
      </w:r>
      <w:r w:rsidR="009F7AAE" w:rsidRPr="00B82CC2">
        <w:rPr>
          <w:bCs/>
        </w:rPr>
        <w:t>After the end of this paper, the students will be able</w:t>
      </w:r>
    </w:p>
    <w:p w:rsidR="00760E3E" w:rsidRDefault="009F7AAE" w:rsidP="00B4689E">
      <w:pPr>
        <w:pStyle w:val="NoSpacing"/>
        <w:numPr>
          <w:ilvl w:val="0"/>
          <w:numId w:val="30"/>
        </w:numPr>
        <w:rPr>
          <w:bCs/>
        </w:rPr>
      </w:pPr>
      <w:r>
        <w:rPr>
          <w:bCs/>
        </w:rPr>
        <w:t xml:space="preserve"> T</w:t>
      </w:r>
      <w:r w:rsidR="007A1D12" w:rsidRPr="00B82CC2">
        <w:rPr>
          <w:bCs/>
        </w:rPr>
        <w:t>o understand the physics behind the</w:t>
      </w:r>
      <w:r w:rsidR="00760E3E">
        <w:rPr>
          <w:bCs/>
        </w:rPr>
        <w:t xml:space="preserve"> semiconductors.</w:t>
      </w:r>
      <w:r w:rsidR="007A1D12" w:rsidRPr="00B82CC2">
        <w:rPr>
          <w:bCs/>
        </w:rPr>
        <w:t xml:space="preserve"> </w:t>
      </w:r>
    </w:p>
    <w:p w:rsidR="00760E3E" w:rsidRPr="009F7AAE" w:rsidRDefault="009F7AAE" w:rsidP="00B4689E">
      <w:pPr>
        <w:pStyle w:val="NoSpacing"/>
        <w:numPr>
          <w:ilvl w:val="0"/>
          <w:numId w:val="30"/>
        </w:numPr>
        <w:rPr>
          <w:bCs/>
        </w:rPr>
      </w:pPr>
      <w:r>
        <w:rPr>
          <w:bCs/>
        </w:rPr>
        <w:t>To</w:t>
      </w:r>
      <w:r w:rsidR="00760E3E">
        <w:rPr>
          <w:bCs/>
        </w:rPr>
        <w:t xml:space="preserve"> </w:t>
      </w:r>
      <w:r w:rsidRPr="009F7AAE">
        <w:rPr>
          <w:bCs/>
        </w:rPr>
        <w:t xml:space="preserve">understand the construction, </w:t>
      </w:r>
      <w:r w:rsidR="007A1D12" w:rsidRPr="009F7AAE">
        <w:rPr>
          <w:bCs/>
        </w:rPr>
        <w:t xml:space="preserve">working </w:t>
      </w:r>
      <w:r w:rsidR="00760E3E" w:rsidRPr="009F7AAE">
        <w:rPr>
          <w:bCs/>
        </w:rPr>
        <w:t xml:space="preserve">&amp; applications </w:t>
      </w:r>
      <w:r>
        <w:rPr>
          <w:bCs/>
        </w:rPr>
        <w:t>of various semiconductor</w:t>
      </w:r>
      <w:r w:rsidRPr="009F7AAE">
        <w:rPr>
          <w:bCs/>
        </w:rPr>
        <w:t xml:space="preserve"> diode</w:t>
      </w:r>
      <w:r>
        <w:rPr>
          <w:bCs/>
        </w:rPr>
        <w:t>s</w:t>
      </w:r>
      <w:r w:rsidRPr="009F7AAE">
        <w:rPr>
          <w:bCs/>
        </w:rPr>
        <w:t xml:space="preserve"> and</w:t>
      </w:r>
      <w:r w:rsidR="00760E3E" w:rsidRPr="009F7AAE">
        <w:rPr>
          <w:bCs/>
        </w:rPr>
        <w:t xml:space="preserve"> </w:t>
      </w:r>
      <w:r w:rsidR="007A1D12" w:rsidRPr="009F7AAE">
        <w:rPr>
          <w:bCs/>
        </w:rPr>
        <w:t>transistor</w:t>
      </w:r>
      <w:r w:rsidR="00760E3E" w:rsidRPr="009F7AAE">
        <w:rPr>
          <w:bCs/>
        </w:rPr>
        <w:t>s.</w:t>
      </w:r>
      <w:r w:rsidR="007A1D12" w:rsidRPr="009F7AAE">
        <w:rPr>
          <w:bCs/>
        </w:rPr>
        <w:t xml:space="preserve"> </w:t>
      </w:r>
    </w:p>
    <w:p w:rsidR="001271F8" w:rsidRDefault="009F7AAE" w:rsidP="00B4689E">
      <w:pPr>
        <w:pStyle w:val="NoSpacing"/>
        <w:numPr>
          <w:ilvl w:val="0"/>
          <w:numId w:val="30"/>
        </w:numPr>
        <w:rPr>
          <w:bCs/>
        </w:rPr>
      </w:pPr>
      <w:r>
        <w:rPr>
          <w:bCs/>
        </w:rPr>
        <w:t xml:space="preserve">To understand </w:t>
      </w:r>
      <w:r w:rsidR="007A1D12" w:rsidRPr="00B82CC2">
        <w:rPr>
          <w:bCs/>
        </w:rPr>
        <w:t>various configurations of t</w:t>
      </w:r>
      <w:r w:rsidR="00760E3E">
        <w:rPr>
          <w:bCs/>
        </w:rPr>
        <w:t>ransistor and their equivalent circuits</w:t>
      </w:r>
      <w:r w:rsidR="007A1D12" w:rsidRPr="00B82CC2">
        <w:rPr>
          <w:bCs/>
        </w:rPr>
        <w:t>.</w:t>
      </w:r>
    </w:p>
    <w:p w:rsidR="003134BD" w:rsidRDefault="003134BD" w:rsidP="003134BD">
      <w:pPr>
        <w:pStyle w:val="NoSpacing"/>
        <w:rPr>
          <w:bCs/>
        </w:rPr>
      </w:pPr>
    </w:p>
    <w:p w:rsidR="003134BD" w:rsidRPr="003134BD" w:rsidRDefault="003134BD" w:rsidP="003134BD">
      <w:pPr>
        <w:rPr>
          <w:b/>
          <w:sz w:val="24"/>
          <w:szCs w:val="24"/>
        </w:rPr>
      </w:pPr>
      <w:r w:rsidRPr="003134BD">
        <w:rPr>
          <w:b/>
          <w:sz w:val="24"/>
          <w:szCs w:val="24"/>
        </w:rPr>
        <w:t>Mapping of Course Outcomes to Program Outcomes:</w:t>
      </w:r>
    </w:p>
    <w:p w:rsidR="001271F8" w:rsidRDefault="001271F8" w:rsidP="003134BD">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1271F8" w:rsidRPr="00741EFE" w:rsidTr="001271F8">
        <w:trPr>
          <w:cantSplit/>
          <w:trHeight w:val="872"/>
        </w:trPr>
        <w:tc>
          <w:tcPr>
            <w:tcW w:w="895" w:type="dxa"/>
            <w:shd w:val="clear" w:color="auto" w:fill="auto"/>
            <w:vAlign w:val="center"/>
          </w:tcPr>
          <w:p w:rsidR="001271F8" w:rsidRPr="00741EFE" w:rsidRDefault="001271F8" w:rsidP="001271F8">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PSO3</w:t>
            </w:r>
          </w:p>
        </w:tc>
      </w:tr>
      <w:tr w:rsidR="001271F8" w:rsidRPr="00741EFE" w:rsidTr="001271F8">
        <w:trPr>
          <w:cantSplit/>
          <w:trHeight w:val="7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CO1</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943824" w:rsidP="001271F8">
            <w:r w:rsidRPr="00741EFE">
              <w:rPr>
                <w:sz w:val="24"/>
                <w:szCs w:val="24"/>
              </w:rPr>
              <w:t>2</w:t>
            </w:r>
          </w:p>
        </w:tc>
        <w:tc>
          <w:tcPr>
            <w:tcW w:w="63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943824" w:rsidP="001271F8">
            <w:r w:rsidRPr="00741EFE">
              <w:rPr>
                <w:sz w:val="24"/>
                <w:szCs w:val="24"/>
              </w:rPr>
              <w:t>2</w:t>
            </w:r>
          </w:p>
        </w:tc>
        <w:tc>
          <w:tcPr>
            <w:tcW w:w="540" w:type="dxa"/>
            <w:shd w:val="clear" w:color="auto" w:fill="auto"/>
          </w:tcPr>
          <w:p w:rsidR="001271F8" w:rsidRPr="00741EFE" w:rsidRDefault="00943824" w:rsidP="001271F8">
            <w:r w:rsidRPr="00741EFE">
              <w:rPr>
                <w:sz w:val="24"/>
                <w:szCs w:val="24"/>
              </w:rPr>
              <w:t>-</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943824" w:rsidP="001271F8">
            <w:r w:rsidRPr="00741EFE">
              <w:rPr>
                <w:sz w:val="24"/>
                <w:szCs w:val="24"/>
              </w:rPr>
              <w:t>2</w:t>
            </w:r>
            <w:r w:rsidR="001271F8" w:rsidRPr="00741EFE">
              <w:rPr>
                <w:sz w:val="24"/>
                <w:szCs w:val="24"/>
              </w:rPr>
              <w:t xml:space="preserve"> </w:t>
            </w:r>
          </w:p>
        </w:tc>
        <w:tc>
          <w:tcPr>
            <w:tcW w:w="540" w:type="dxa"/>
            <w:shd w:val="clear" w:color="auto" w:fill="auto"/>
          </w:tcPr>
          <w:p w:rsidR="001271F8" w:rsidRPr="00741EFE" w:rsidRDefault="00943824" w:rsidP="001271F8">
            <w:r w:rsidRPr="00741EFE">
              <w:rPr>
                <w:sz w:val="24"/>
                <w:szCs w:val="24"/>
              </w:rPr>
              <w:t>2</w:t>
            </w:r>
            <w:r w:rsidR="001271F8"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r w:rsidR="001271F8" w:rsidRPr="00741EFE" w:rsidTr="001271F8">
        <w:trPr>
          <w:cantSplit/>
          <w:trHeight w:val="143"/>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CO2</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943824"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943824" w:rsidP="001271F8">
            <w:r w:rsidRPr="00741EFE">
              <w:rPr>
                <w:sz w:val="24"/>
                <w:szCs w:val="24"/>
              </w:rPr>
              <w:t>2</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r w:rsidR="001271F8" w:rsidRPr="00741EFE" w:rsidTr="001271F8">
        <w:trPr>
          <w:cantSplit/>
          <w:trHeight w:val="26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CO3</w:t>
            </w:r>
          </w:p>
        </w:tc>
        <w:tc>
          <w:tcPr>
            <w:tcW w:w="563"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943824"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943824" w:rsidP="001271F8">
            <w:r w:rsidRPr="00741EFE">
              <w:rPr>
                <w:sz w:val="24"/>
                <w:szCs w:val="24"/>
              </w:rPr>
              <w:t>2</w:t>
            </w:r>
          </w:p>
        </w:tc>
        <w:tc>
          <w:tcPr>
            <w:tcW w:w="540" w:type="dxa"/>
            <w:shd w:val="clear" w:color="auto" w:fill="auto"/>
          </w:tcPr>
          <w:p w:rsidR="001271F8" w:rsidRPr="00741EFE" w:rsidRDefault="00943824" w:rsidP="001271F8">
            <w:r w:rsidRPr="00741EFE">
              <w:rPr>
                <w:sz w:val="24"/>
                <w:szCs w:val="24"/>
              </w:rPr>
              <w:t>2</w:t>
            </w:r>
          </w:p>
        </w:tc>
        <w:tc>
          <w:tcPr>
            <w:tcW w:w="540" w:type="dxa"/>
            <w:shd w:val="clear" w:color="auto" w:fill="auto"/>
          </w:tcPr>
          <w:p w:rsidR="001271F8" w:rsidRPr="00741EFE" w:rsidRDefault="00943824" w:rsidP="001271F8">
            <w:r w:rsidRPr="00741EFE">
              <w:rPr>
                <w:sz w:val="24"/>
                <w:szCs w:val="24"/>
              </w:rPr>
              <w:t>2</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bl>
    <w:p w:rsidR="007A1D12" w:rsidRDefault="007A1D12" w:rsidP="007A1D12">
      <w:pPr>
        <w:pStyle w:val="NoSpacing"/>
        <w:jc w:val="center"/>
        <w:rPr>
          <w:bCs/>
        </w:rPr>
      </w:pPr>
    </w:p>
    <w:p w:rsidR="007A1D12" w:rsidRDefault="007A1D12" w:rsidP="007A1D12">
      <w:pPr>
        <w:pStyle w:val="NoSpacing"/>
        <w:jc w:val="both"/>
        <w:rPr>
          <w:b/>
        </w:rPr>
      </w:pPr>
      <w:r w:rsidRPr="00B82CC2">
        <w:rPr>
          <w:bCs/>
        </w:rPr>
        <w:tab/>
      </w:r>
      <w:r w:rsidRPr="00B82CC2">
        <w:rPr>
          <w:bCs/>
        </w:rPr>
        <w:tab/>
      </w:r>
      <w:r w:rsidRPr="00B82CC2">
        <w:rPr>
          <w:bCs/>
        </w:rPr>
        <w:tab/>
      </w:r>
      <w:r w:rsidRPr="00B82CC2">
        <w:rPr>
          <w:bCs/>
        </w:rPr>
        <w:tab/>
      </w:r>
      <w:r w:rsidRPr="00B82CC2">
        <w:rPr>
          <w:bCs/>
        </w:rPr>
        <w:tab/>
      </w:r>
      <w:r w:rsidRPr="00B82CC2">
        <w:rPr>
          <w:bCs/>
        </w:rPr>
        <w:tab/>
      </w:r>
      <w:r w:rsidRPr="00B82CC2">
        <w:rPr>
          <w:b/>
        </w:rPr>
        <w:t>Unit –I</w:t>
      </w:r>
    </w:p>
    <w:p w:rsidR="00C9168D" w:rsidRPr="00B82CC2" w:rsidRDefault="00C9168D" w:rsidP="007A1D12">
      <w:pPr>
        <w:pStyle w:val="NoSpacing"/>
        <w:jc w:val="both"/>
        <w:rPr>
          <w:b/>
        </w:rPr>
      </w:pPr>
    </w:p>
    <w:p w:rsidR="007A1D12" w:rsidRPr="00B82CC2" w:rsidRDefault="007A1D12" w:rsidP="007A1D12">
      <w:pPr>
        <w:pStyle w:val="NoSpacing"/>
      </w:pPr>
      <w:r w:rsidRPr="00B82CC2">
        <w:rPr>
          <w:b/>
        </w:rPr>
        <w:t>Introduction to Semiconductors</w:t>
      </w:r>
      <w:r w:rsidRPr="00B82CC2">
        <w:t xml:space="preserve">: - Intrinsic and Extrinsic semiconductors, Energy Band diagram, drift and diffusion currents in semiconductors (Basic idea only), Junction diode and its characteristics, Space charge capacitance and diffusion capacitance (Basic idea only), </w:t>
      </w:r>
      <w:proofErr w:type="spellStart"/>
      <w:r w:rsidRPr="00B82CC2">
        <w:t>Zener</w:t>
      </w:r>
      <w:proofErr w:type="spellEnd"/>
      <w:r w:rsidRPr="00B82CC2">
        <w:t xml:space="preserve"> diode, Voltage Regulation using </w:t>
      </w:r>
      <w:proofErr w:type="spellStart"/>
      <w:r w:rsidRPr="00B82CC2">
        <w:t>Zener</w:t>
      </w:r>
      <w:proofErr w:type="spellEnd"/>
      <w:r w:rsidRPr="00B82CC2">
        <w:t xml:space="preserve"> Diode (Basic Idea), shunt and series clipping circuit., clamping circuit.</w:t>
      </w:r>
    </w:p>
    <w:p w:rsidR="007A1D12" w:rsidRPr="00B82CC2" w:rsidRDefault="007A1D12" w:rsidP="007A1D12">
      <w:pPr>
        <w:pStyle w:val="NoSpacing"/>
      </w:pPr>
    </w:p>
    <w:p w:rsidR="007A1D12" w:rsidRDefault="007A1D12" w:rsidP="007A1D12">
      <w:pPr>
        <w:pStyle w:val="NoSpacing"/>
        <w:jc w:val="center"/>
        <w:rPr>
          <w:b/>
        </w:rPr>
      </w:pPr>
      <w:r w:rsidRPr="00B82CC2">
        <w:rPr>
          <w:b/>
        </w:rPr>
        <w:t>Unit-II</w:t>
      </w:r>
    </w:p>
    <w:p w:rsidR="00C9168D" w:rsidRPr="00B82CC2" w:rsidRDefault="00C9168D" w:rsidP="007A1D12">
      <w:pPr>
        <w:pStyle w:val="NoSpacing"/>
        <w:jc w:val="center"/>
        <w:rPr>
          <w:b/>
        </w:rPr>
      </w:pPr>
    </w:p>
    <w:p w:rsidR="007A1D12" w:rsidRPr="00B82CC2" w:rsidRDefault="007A1D12" w:rsidP="007A1D12">
      <w:pPr>
        <w:pStyle w:val="NoSpacing"/>
      </w:pPr>
      <w:r w:rsidRPr="00B82CC2">
        <w:rPr>
          <w:b/>
        </w:rPr>
        <w:t>Rectifiers:</w:t>
      </w:r>
      <w:r w:rsidRPr="00B82CC2">
        <w:t xml:space="preserve"> - HWR, FWR, Bridge FWR, calculation of rectifier parameters.</w:t>
      </w:r>
    </w:p>
    <w:p w:rsidR="007A1D12" w:rsidRPr="00B82CC2" w:rsidRDefault="007A1D12" w:rsidP="007A1D12">
      <w:pPr>
        <w:pStyle w:val="NoSpacing"/>
      </w:pPr>
      <w:r w:rsidRPr="00B82CC2">
        <w:t>Filter circuits:  L, C, LC (Calculation of ripple factor for capacitor filter only), Voltage multiplier Circuit.</w:t>
      </w:r>
    </w:p>
    <w:p w:rsidR="007A1D12" w:rsidRPr="00B82CC2" w:rsidRDefault="007A1D12" w:rsidP="007A1D12">
      <w:pPr>
        <w:pStyle w:val="NoSpacing"/>
      </w:pPr>
    </w:p>
    <w:p w:rsidR="007A1D12" w:rsidRPr="00741EFE" w:rsidRDefault="007A1D12" w:rsidP="007A1D12">
      <w:pPr>
        <w:pStyle w:val="Heading1"/>
        <w:spacing w:line="254" w:lineRule="atLeast"/>
        <w:rPr>
          <w:rFonts w:ascii="Calibri" w:hAnsi="Calibri"/>
          <w:sz w:val="22"/>
          <w:szCs w:val="22"/>
        </w:rPr>
      </w:pPr>
      <w:r w:rsidRPr="00741EFE">
        <w:rPr>
          <w:rFonts w:ascii="Calibri" w:hAnsi="Calibri"/>
          <w:sz w:val="22"/>
          <w:szCs w:val="22"/>
        </w:rPr>
        <w:t>Unit –III</w:t>
      </w:r>
    </w:p>
    <w:p w:rsidR="00C9168D" w:rsidRPr="00C9168D" w:rsidRDefault="00C9168D" w:rsidP="00C9168D">
      <w:pPr>
        <w:rPr>
          <w:lang w:val="en-US"/>
        </w:rPr>
      </w:pPr>
    </w:p>
    <w:p w:rsidR="007A1D12" w:rsidRPr="00B82CC2" w:rsidRDefault="007A1D12" w:rsidP="007A1D12">
      <w:pPr>
        <w:widowControl w:val="0"/>
        <w:autoSpaceDE w:val="0"/>
        <w:autoSpaceDN w:val="0"/>
        <w:adjustRightInd w:val="0"/>
        <w:spacing w:line="297" w:lineRule="atLeast"/>
        <w:jc w:val="both"/>
      </w:pPr>
      <w:r w:rsidRPr="00B82CC2">
        <w:rPr>
          <w:b/>
        </w:rPr>
        <w:t>Bipolar Junction Transistor: -</w:t>
      </w:r>
      <w:r w:rsidRPr="00B82CC2">
        <w:t xml:space="preserve"> Potential curves in unbiased and biased transistor, Transistor current </w:t>
      </w:r>
      <w:r w:rsidRPr="00B82CC2">
        <w:lastRenderedPageBreak/>
        <w:t>components, Early effect, Static Characteristics of CB &amp; CE configuration, active, cut off and saturation regions. Transistor current gains (Alpha, Beta, and Gama)</w:t>
      </w:r>
    </w:p>
    <w:p w:rsidR="007A1D12" w:rsidRPr="00B82CC2" w:rsidRDefault="007A1D12" w:rsidP="007A1D12">
      <w:pPr>
        <w:pStyle w:val="NoSpacing"/>
        <w:jc w:val="center"/>
        <w:rPr>
          <w:b/>
        </w:rPr>
      </w:pPr>
      <w:r w:rsidRPr="00B82CC2">
        <w:rPr>
          <w:b/>
        </w:rPr>
        <w:t>Unit-IV</w:t>
      </w:r>
    </w:p>
    <w:p w:rsidR="007A1D12" w:rsidRPr="00B82CC2" w:rsidRDefault="007A1D12" w:rsidP="007A1D12">
      <w:pPr>
        <w:widowControl w:val="0"/>
        <w:autoSpaceDE w:val="0"/>
        <w:autoSpaceDN w:val="0"/>
        <w:adjustRightInd w:val="0"/>
        <w:spacing w:line="321" w:lineRule="atLeast"/>
      </w:pPr>
      <w:r w:rsidRPr="00B82CC2">
        <w:rPr>
          <w:b/>
        </w:rPr>
        <w:t xml:space="preserve">Transistor Model: - </w:t>
      </w:r>
      <w:r w:rsidRPr="00B82CC2">
        <w:t xml:space="preserve">Transistor as an Amplifier, </w:t>
      </w:r>
      <w:proofErr w:type="spellStart"/>
      <w:r w:rsidRPr="00B82CC2">
        <w:t>Ebers</w:t>
      </w:r>
      <w:proofErr w:type="spellEnd"/>
      <w:r w:rsidRPr="00B82CC2">
        <w:t>-moll model of transistor, Hybrid-Model of transistor, Emitter follower, calculation of transistor amplifier parameters using h-model, comparison of transistor amplifier configuration, Millers – theorem and its dual</w:t>
      </w:r>
    </w:p>
    <w:p w:rsidR="007A1D12" w:rsidRPr="00B82CC2" w:rsidRDefault="007A1D12" w:rsidP="007A1D12">
      <w:pPr>
        <w:widowControl w:val="0"/>
        <w:autoSpaceDE w:val="0"/>
        <w:autoSpaceDN w:val="0"/>
        <w:adjustRightInd w:val="0"/>
        <w:spacing w:line="321" w:lineRule="atLeast"/>
      </w:pPr>
      <w:r w:rsidRPr="00B82CC2">
        <w:rPr>
          <w:b/>
          <w:bCs/>
          <w:u w:val="single"/>
        </w:rPr>
        <w:t>Reference Books</w:t>
      </w:r>
      <w:r w:rsidRPr="00B82CC2">
        <w:rPr>
          <w:b/>
          <w:bCs/>
        </w:rPr>
        <w:t>:</w:t>
      </w:r>
    </w:p>
    <w:p w:rsidR="007A1D12" w:rsidRPr="00B82CC2" w:rsidRDefault="007A1D12" w:rsidP="007A1D12">
      <w:pPr>
        <w:pStyle w:val="NoSpacing"/>
      </w:pPr>
      <w:r w:rsidRPr="00B82CC2">
        <w:t xml:space="preserve">1. Integrated Electronics by </w:t>
      </w:r>
      <w:proofErr w:type="spellStart"/>
      <w:r w:rsidRPr="00B82CC2">
        <w:t>Millman</w:t>
      </w:r>
      <w:proofErr w:type="spellEnd"/>
      <w:r w:rsidRPr="00B82CC2">
        <w:t xml:space="preserve"> and </w:t>
      </w:r>
      <w:proofErr w:type="spellStart"/>
      <w:r w:rsidRPr="00B82CC2">
        <w:t>Halkias</w:t>
      </w:r>
      <w:proofErr w:type="spellEnd"/>
      <w:r w:rsidRPr="00B82CC2">
        <w:t>.</w:t>
      </w:r>
    </w:p>
    <w:p w:rsidR="007A1D12" w:rsidRPr="00B82CC2" w:rsidRDefault="007A1D12" w:rsidP="007A1D12">
      <w:pPr>
        <w:pStyle w:val="NoSpacing"/>
      </w:pPr>
      <w:r w:rsidRPr="00B82CC2">
        <w:t xml:space="preserve">2. Basic Electronics and Linear Circuits by NN </w:t>
      </w:r>
      <w:proofErr w:type="spellStart"/>
      <w:r w:rsidRPr="00B82CC2">
        <w:t>Bhargava</w:t>
      </w:r>
      <w:proofErr w:type="spellEnd"/>
      <w:r w:rsidRPr="00B82CC2">
        <w:t xml:space="preserve">, DC </w:t>
      </w:r>
      <w:proofErr w:type="spellStart"/>
      <w:r w:rsidRPr="00B82CC2">
        <w:t>Kulshreshtha</w:t>
      </w:r>
      <w:proofErr w:type="spellEnd"/>
      <w:r w:rsidRPr="00B82CC2">
        <w:t xml:space="preserve"> (TTTI)</w:t>
      </w:r>
    </w:p>
    <w:p w:rsidR="007A1D12" w:rsidRPr="00B82CC2" w:rsidRDefault="007A1D12" w:rsidP="007A1D12">
      <w:pPr>
        <w:pStyle w:val="NoSpacing"/>
      </w:pPr>
      <w:r w:rsidRPr="00B82CC2">
        <w:t xml:space="preserve">3. Electronics Devices and Circuit by Allen </w:t>
      </w:r>
      <w:proofErr w:type="spellStart"/>
      <w:r w:rsidRPr="00B82CC2">
        <w:t>Mottershead</w:t>
      </w:r>
      <w:proofErr w:type="spellEnd"/>
    </w:p>
    <w:p w:rsidR="007A1D12" w:rsidRPr="00B82CC2" w:rsidRDefault="007A1D12" w:rsidP="007A1D12">
      <w:pPr>
        <w:pStyle w:val="NoSpacing"/>
      </w:pPr>
    </w:p>
    <w:p w:rsidR="007A1D12" w:rsidRPr="00B82CC2" w:rsidRDefault="007A1D12" w:rsidP="007A1D12">
      <w:pPr>
        <w:widowControl w:val="0"/>
        <w:tabs>
          <w:tab w:val="left" w:pos="691"/>
        </w:tabs>
        <w:autoSpaceDE w:val="0"/>
        <w:autoSpaceDN w:val="0"/>
        <w:adjustRightInd w:val="0"/>
        <w:spacing w:before="158" w:line="168" w:lineRule="atLeast"/>
        <w:jc w:val="both"/>
      </w:pPr>
    </w:p>
    <w:p w:rsidR="00C9732D" w:rsidRDefault="00C9732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3134BD" w:rsidRDefault="003134BD" w:rsidP="007A1D12">
      <w:pPr>
        <w:widowControl w:val="0"/>
        <w:tabs>
          <w:tab w:val="left" w:pos="691"/>
        </w:tabs>
        <w:autoSpaceDE w:val="0"/>
        <w:autoSpaceDN w:val="0"/>
        <w:adjustRightInd w:val="0"/>
        <w:spacing w:before="158" w:line="168" w:lineRule="atLeast"/>
        <w:jc w:val="both"/>
      </w:pPr>
    </w:p>
    <w:p w:rsidR="007A1D12" w:rsidRPr="00B82CC2" w:rsidRDefault="000C368C" w:rsidP="007A1D12">
      <w:pPr>
        <w:pStyle w:val="NoSpacing"/>
        <w:jc w:val="center"/>
        <w:rPr>
          <w:b/>
        </w:rPr>
      </w:pPr>
      <w:r>
        <w:rPr>
          <w:b/>
        </w:rPr>
        <w:t>Semester –I</w:t>
      </w:r>
    </w:p>
    <w:p w:rsidR="007A1D12" w:rsidRPr="00B82CC2" w:rsidRDefault="007A1D12" w:rsidP="007A1D12">
      <w:pPr>
        <w:pStyle w:val="NoSpacing"/>
        <w:jc w:val="center"/>
        <w:rPr>
          <w:b/>
          <w:bCs/>
        </w:rPr>
      </w:pPr>
      <w:r w:rsidRPr="00B82CC2">
        <w:rPr>
          <w:b/>
          <w:bCs/>
        </w:rPr>
        <w:t>Course: B.Sc.</w:t>
      </w:r>
    </w:p>
    <w:p w:rsidR="007A1D12" w:rsidRPr="00B82CC2" w:rsidRDefault="007A1D12" w:rsidP="007A1D12">
      <w:pPr>
        <w:pStyle w:val="NoSpacing"/>
        <w:jc w:val="center"/>
        <w:rPr>
          <w:b/>
        </w:rPr>
      </w:pPr>
      <w:r w:rsidRPr="00B82CC2">
        <w:rPr>
          <w:b/>
        </w:rPr>
        <w:t>Subject: Electronics</w:t>
      </w:r>
    </w:p>
    <w:p w:rsidR="007A1D12" w:rsidRPr="00B82CC2" w:rsidRDefault="007A1D12" w:rsidP="007A1D12">
      <w:pPr>
        <w:pStyle w:val="NoSpacing"/>
        <w:jc w:val="center"/>
        <w:rPr>
          <w:b/>
          <w:bCs/>
        </w:rPr>
      </w:pPr>
      <w:r w:rsidRPr="00B82CC2">
        <w:rPr>
          <w:b/>
          <w:bCs/>
        </w:rPr>
        <w:t xml:space="preserve">Paper </w:t>
      </w:r>
      <w:proofErr w:type="gramStart"/>
      <w:r w:rsidRPr="00B82CC2">
        <w:rPr>
          <w:b/>
          <w:bCs/>
        </w:rPr>
        <w:t>No :</w:t>
      </w:r>
      <w:proofErr w:type="gramEnd"/>
      <w:r w:rsidRPr="00B82CC2">
        <w:rPr>
          <w:b/>
          <w:bCs/>
        </w:rPr>
        <w:t xml:space="preserve"> </w:t>
      </w:r>
      <w:r w:rsidR="002C37A2" w:rsidRPr="00B82CC2">
        <w:rPr>
          <w:b/>
          <w:bCs/>
        </w:rPr>
        <w:t xml:space="preserve"> DSCE-109</w:t>
      </w:r>
    </w:p>
    <w:p w:rsidR="007A1D12" w:rsidRPr="00B82CC2" w:rsidRDefault="007A1D12" w:rsidP="007A1D12">
      <w:pPr>
        <w:pStyle w:val="NoSpacing"/>
        <w:jc w:val="center"/>
        <w:rPr>
          <w:b/>
          <w:bCs/>
        </w:rPr>
      </w:pPr>
      <w:r w:rsidRPr="00B82CC2">
        <w:rPr>
          <w:b/>
          <w:bCs/>
        </w:rPr>
        <w:t>Nomenclature: -Network Analysis</w:t>
      </w:r>
    </w:p>
    <w:p w:rsidR="007A1D12" w:rsidRPr="00B82CC2" w:rsidRDefault="007A1D12" w:rsidP="007A1D12">
      <w:pPr>
        <w:pStyle w:val="No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975EC4" w:rsidRPr="00741EFE" w:rsidTr="00741EFE">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975EC4" w:rsidRPr="00741EFE" w:rsidRDefault="00975EC4" w:rsidP="00741EFE">
            <w:pPr>
              <w:spacing w:after="0" w:line="240" w:lineRule="auto"/>
              <w:rPr>
                <w:rFonts w:ascii="Times New Roman" w:hAnsi="Times New Roman"/>
              </w:rPr>
            </w:pPr>
            <w:r w:rsidRPr="00741EFE">
              <w:rPr>
                <w:rFonts w:ascii="Times New Roman" w:hAnsi="Times New Roman"/>
              </w:rPr>
              <w:t>External Examination</w:t>
            </w:r>
          </w:p>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975EC4" w:rsidRPr="00741EFE" w:rsidTr="00741EFE">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975EC4" w:rsidRPr="00741EFE" w:rsidRDefault="00975EC4" w:rsidP="00741EFE">
            <w:pPr>
              <w:spacing w:after="0" w:line="240" w:lineRule="auto"/>
              <w:jc w:val="center"/>
              <w:rPr>
                <w:rFonts w:ascii="Times New Roman" w:hAnsi="Times New Roman"/>
              </w:rPr>
            </w:pPr>
            <w:r w:rsidRPr="00741EFE">
              <w:rPr>
                <w:rFonts w:ascii="Times New Roman" w:hAnsi="Times New Roman"/>
              </w:rPr>
              <w:t>3 Hours</w:t>
            </w:r>
          </w:p>
        </w:tc>
      </w:tr>
    </w:tbl>
    <w:p w:rsidR="002C37A2" w:rsidRPr="00975EC4" w:rsidRDefault="002C37A2" w:rsidP="002C37A2">
      <w:pPr>
        <w:widowControl w:val="0"/>
        <w:autoSpaceDE w:val="0"/>
        <w:autoSpaceDN w:val="0"/>
        <w:adjustRightInd w:val="0"/>
        <w:spacing w:after="0" w:line="240" w:lineRule="auto"/>
        <w:rPr>
          <w:b/>
          <w:bCs/>
        </w:rPr>
      </w:pPr>
    </w:p>
    <w:p w:rsidR="009A640E" w:rsidRDefault="00760E3E" w:rsidP="007A1D12">
      <w:pPr>
        <w:pStyle w:val="NoSpacing"/>
        <w:rPr>
          <w:bCs/>
        </w:rPr>
      </w:pPr>
      <w:r>
        <w:rPr>
          <w:b/>
          <w:bCs/>
        </w:rPr>
        <w:t xml:space="preserve">Course </w:t>
      </w:r>
      <w:r w:rsidR="007A1D12" w:rsidRPr="00B82CC2">
        <w:rPr>
          <w:b/>
          <w:bCs/>
        </w:rPr>
        <w:t>Objective:</w:t>
      </w:r>
      <w:r w:rsidR="007A1D12" w:rsidRPr="00B82CC2">
        <w:rPr>
          <w:bCs/>
        </w:rPr>
        <w:t xml:space="preserve"> The objective of teaching this paper is to make</w:t>
      </w:r>
    </w:p>
    <w:p w:rsidR="009A640E" w:rsidRDefault="007A1D12" w:rsidP="00B4689E">
      <w:pPr>
        <w:pStyle w:val="NoSpacing"/>
        <w:numPr>
          <w:ilvl w:val="0"/>
          <w:numId w:val="35"/>
        </w:numPr>
        <w:rPr>
          <w:bCs/>
        </w:rPr>
      </w:pPr>
      <w:r w:rsidRPr="00B82CC2">
        <w:rPr>
          <w:bCs/>
        </w:rPr>
        <w:t xml:space="preserve">the students familiar with various network theorems </w:t>
      </w:r>
    </w:p>
    <w:p w:rsidR="007A1D12" w:rsidRPr="009A640E" w:rsidRDefault="009A640E" w:rsidP="00B4689E">
      <w:pPr>
        <w:pStyle w:val="NoSpacing"/>
        <w:numPr>
          <w:ilvl w:val="0"/>
          <w:numId w:val="35"/>
        </w:numPr>
        <w:rPr>
          <w:bCs/>
        </w:rPr>
      </w:pPr>
      <w:r>
        <w:rPr>
          <w:bCs/>
        </w:rPr>
        <w:t xml:space="preserve">the students familiar with </w:t>
      </w:r>
      <w:r w:rsidR="007A1D12" w:rsidRPr="009A640E">
        <w:rPr>
          <w:bCs/>
        </w:rPr>
        <w:t>Two-Port Networks</w:t>
      </w:r>
    </w:p>
    <w:p w:rsidR="00760E3E" w:rsidRDefault="00760E3E" w:rsidP="00760E3E">
      <w:pPr>
        <w:pStyle w:val="NoSpacing"/>
        <w:rPr>
          <w:bCs/>
        </w:rPr>
      </w:pPr>
      <w:r>
        <w:rPr>
          <w:b/>
          <w:bCs/>
        </w:rPr>
        <w:t>Course</w:t>
      </w:r>
      <w:r w:rsidRPr="00B82CC2">
        <w:rPr>
          <w:b/>
          <w:bCs/>
        </w:rPr>
        <w:t xml:space="preserve"> </w:t>
      </w:r>
      <w:r w:rsidR="007A1D12" w:rsidRPr="00B82CC2">
        <w:rPr>
          <w:b/>
          <w:bCs/>
        </w:rPr>
        <w:t>Outcome</w:t>
      </w:r>
      <w:r w:rsidR="007A1D12" w:rsidRPr="00B82CC2">
        <w:rPr>
          <w:bCs/>
        </w:rPr>
        <w:t xml:space="preserve">: After the end of this paper, the students will </w:t>
      </w:r>
      <w:r w:rsidR="00624BB4">
        <w:rPr>
          <w:bCs/>
        </w:rPr>
        <w:t>be able to</w:t>
      </w:r>
    </w:p>
    <w:p w:rsidR="007A1D12" w:rsidRPr="00B82CC2" w:rsidRDefault="00624BB4" w:rsidP="00B4689E">
      <w:pPr>
        <w:pStyle w:val="NoSpacing"/>
        <w:numPr>
          <w:ilvl w:val="0"/>
          <w:numId w:val="31"/>
        </w:numPr>
        <w:rPr>
          <w:bCs/>
        </w:rPr>
      </w:pPr>
      <w:r>
        <w:rPr>
          <w:bCs/>
        </w:rPr>
        <w:t xml:space="preserve">Understanding and apply Mesh and Nodal analysis in </w:t>
      </w:r>
      <w:r w:rsidRPr="00B82CC2">
        <w:rPr>
          <w:bCs/>
        </w:rPr>
        <w:t>electronic</w:t>
      </w:r>
      <w:r>
        <w:rPr>
          <w:bCs/>
        </w:rPr>
        <w:t xml:space="preserve"> circuits.</w:t>
      </w:r>
      <w:r w:rsidR="007A1D12" w:rsidRPr="00B82CC2">
        <w:rPr>
          <w:bCs/>
        </w:rPr>
        <w:t xml:space="preserve"> </w:t>
      </w:r>
    </w:p>
    <w:p w:rsidR="00760E3E" w:rsidRDefault="00624BB4" w:rsidP="00B4689E">
      <w:pPr>
        <w:pStyle w:val="NoSpacing"/>
        <w:numPr>
          <w:ilvl w:val="0"/>
          <w:numId w:val="31"/>
        </w:numPr>
        <w:rPr>
          <w:bCs/>
        </w:rPr>
      </w:pPr>
      <w:r>
        <w:rPr>
          <w:bCs/>
        </w:rPr>
        <w:t>Understand different network theorems and their applications in analyzing electronic circuits.</w:t>
      </w:r>
    </w:p>
    <w:p w:rsidR="007A1D12" w:rsidRDefault="00624BB4" w:rsidP="00B4689E">
      <w:pPr>
        <w:pStyle w:val="NoSpacing"/>
        <w:numPr>
          <w:ilvl w:val="0"/>
          <w:numId w:val="31"/>
        </w:numPr>
        <w:rPr>
          <w:bCs/>
        </w:rPr>
      </w:pPr>
      <w:r>
        <w:rPr>
          <w:bCs/>
        </w:rPr>
        <w:t xml:space="preserve">Understand different types of two-port networks and parameters. Also they </w:t>
      </w:r>
      <w:r w:rsidR="007A1D12" w:rsidRPr="00B82CC2">
        <w:rPr>
          <w:bCs/>
        </w:rPr>
        <w:t>will be able to analyze their performance.</w:t>
      </w:r>
    </w:p>
    <w:p w:rsidR="009A640E" w:rsidRPr="009A640E" w:rsidRDefault="009A640E" w:rsidP="009A640E">
      <w:pPr>
        <w:rPr>
          <w:b/>
          <w:sz w:val="24"/>
          <w:szCs w:val="24"/>
        </w:rPr>
      </w:pPr>
      <w:r w:rsidRPr="009A640E">
        <w:rPr>
          <w:b/>
          <w:sz w:val="24"/>
          <w:szCs w:val="24"/>
        </w:rPr>
        <w:t>Mapping of Course Outcomes to Program Outcomes:</w:t>
      </w:r>
    </w:p>
    <w:p w:rsidR="009A640E" w:rsidRPr="00B82CC2" w:rsidRDefault="009A640E" w:rsidP="009A640E">
      <w:pPr>
        <w:pStyle w:val="NoSpacing"/>
        <w:ind w:left="720"/>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1271F8" w:rsidRPr="00741EFE" w:rsidTr="001271F8">
        <w:trPr>
          <w:cantSplit/>
          <w:trHeight w:val="872"/>
        </w:trPr>
        <w:tc>
          <w:tcPr>
            <w:tcW w:w="895" w:type="dxa"/>
            <w:shd w:val="clear" w:color="auto" w:fill="auto"/>
            <w:vAlign w:val="center"/>
          </w:tcPr>
          <w:p w:rsidR="001271F8" w:rsidRPr="00741EFE" w:rsidRDefault="001271F8" w:rsidP="001271F8">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PSO3</w:t>
            </w:r>
          </w:p>
        </w:tc>
      </w:tr>
      <w:tr w:rsidR="001271F8" w:rsidRPr="00741EFE" w:rsidTr="001271F8">
        <w:trPr>
          <w:cantSplit/>
          <w:trHeight w:val="7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CO1</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54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r w:rsidR="001271F8" w:rsidRPr="00741EFE" w:rsidTr="001271F8">
        <w:trPr>
          <w:cantSplit/>
          <w:trHeight w:val="143"/>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CO2</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r w:rsidR="001271F8" w:rsidRPr="00741EFE" w:rsidTr="001271F8">
        <w:trPr>
          <w:cantSplit/>
          <w:trHeight w:val="26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CO3</w:t>
            </w:r>
          </w:p>
        </w:tc>
        <w:tc>
          <w:tcPr>
            <w:tcW w:w="563"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076E58" w:rsidP="001271F8">
            <w:r w:rsidRPr="00741EFE">
              <w:t>2</w:t>
            </w:r>
          </w:p>
        </w:tc>
      </w:tr>
    </w:tbl>
    <w:p w:rsidR="007A1D12" w:rsidRPr="00B82CC2" w:rsidRDefault="007A1D12" w:rsidP="007A1D12">
      <w:pPr>
        <w:pStyle w:val="NoSpacing"/>
        <w:rPr>
          <w:bCs/>
        </w:rPr>
      </w:pPr>
    </w:p>
    <w:p w:rsidR="007A1D12" w:rsidRPr="00B82CC2" w:rsidRDefault="007A1D12" w:rsidP="007A1D12">
      <w:pPr>
        <w:pStyle w:val="NoSpacing"/>
        <w:jc w:val="center"/>
        <w:rPr>
          <w:b/>
          <w:bCs/>
        </w:rPr>
      </w:pPr>
    </w:p>
    <w:p w:rsidR="007A1D12" w:rsidRPr="00B82CC2" w:rsidRDefault="007A1D12" w:rsidP="007A1D12">
      <w:pPr>
        <w:pStyle w:val="NoSpacing"/>
        <w:jc w:val="center"/>
        <w:rPr>
          <w:b/>
        </w:rPr>
      </w:pPr>
      <w:r w:rsidRPr="00B82CC2">
        <w:rPr>
          <w:b/>
        </w:rPr>
        <w:t>Unit-I</w:t>
      </w:r>
    </w:p>
    <w:p w:rsidR="007A1D12" w:rsidRPr="00B82CC2" w:rsidRDefault="007A1D12" w:rsidP="007A1D12">
      <w:pPr>
        <w:widowControl w:val="0"/>
        <w:autoSpaceDE w:val="0"/>
        <w:autoSpaceDN w:val="0"/>
        <w:adjustRightInd w:val="0"/>
        <w:spacing w:line="139" w:lineRule="atLeast"/>
        <w:rPr>
          <w:b/>
        </w:rPr>
      </w:pPr>
      <w:r w:rsidRPr="00B82CC2">
        <w:rPr>
          <w:b/>
        </w:rPr>
        <w:t>Network Theorems-I: -</w:t>
      </w:r>
      <w:r w:rsidRPr="00B82CC2">
        <w:t>Concept of voltage and current sources,</w:t>
      </w:r>
      <w:r w:rsidR="00B82CC2">
        <w:t xml:space="preserve"> </w:t>
      </w:r>
      <w:r w:rsidRPr="00B82CC2">
        <w:t xml:space="preserve"> </w:t>
      </w:r>
      <w:proofErr w:type="spellStart"/>
      <w:r w:rsidRPr="00B82CC2">
        <w:t>Kirchoff</w:t>
      </w:r>
      <w:r w:rsidR="00B82CC2">
        <w:t>’</w:t>
      </w:r>
      <w:r w:rsidRPr="00B82CC2">
        <w:t>s</w:t>
      </w:r>
      <w:proofErr w:type="spellEnd"/>
      <w:r w:rsidRPr="00B82CC2">
        <w:t xml:space="preserve"> </w:t>
      </w:r>
      <w:r w:rsidR="00B82CC2">
        <w:t xml:space="preserve"> </w:t>
      </w:r>
      <w:r w:rsidRPr="00B82CC2">
        <w:t xml:space="preserve">Voltage Law, </w:t>
      </w:r>
      <w:proofErr w:type="spellStart"/>
      <w:r w:rsidRPr="00B82CC2">
        <w:t>Kirchoff</w:t>
      </w:r>
      <w:r w:rsidR="00B82CC2">
        <w:t>’</w:t>
      </w:r>
      <w:r w:rsidRPr="00B82CC2">
        <w:t>s</w:t>
      </w:r>
      <w:proofErr w:type="spellEnd"/>
      <w:r w:rsidRPr="00B82CC2">
        <w:t xml:space="preserve"> Current Law, Mesh Analysis, Nodal Analysis, Source Transformation Technique, Star-Delta Transformation, Superposition Theorem, Examples and problems of each topic. </w:t>
      </w:r>
    </w:p>
    <w:p w:rsidR="007A1D12" w:rsidRPr="00B82CC2" w:rsidRDefault="007A1D12" w:rsidP="007A1D12">
      <w:pPr>
        <w:widowControl w:val="0"/>
        <w:autoSpaceDE w:val="0"/>
        <w:autoSpaceDN w:val="0"/>
        <w:adjustRightInd w:val="0"/>
        <w:spacing w:line="220" w:lineRule="atLeast"/>
        <w:jc w:val="both"/>
      </w:pPr>
    </w:p>
    <w:p w:rsidR="007A1D12" w:rsidRDefault="007A1D12" w:rsidP="007A1D12">
      <w:pPr>
        <w:pStyle w:val="NoSpacing"/>
        <w:jc w:val="center"/>
        <w:rPr>
          <w:b/>
        </w:rPr>
      </w:pPr>
      <w:r w:rsidRPr="00B82CC2">
        <w:rPr>
          <w:b/>
        </w:rPr>
        <w:t>Unit-II</w:t>
      </w:r>
    </w:p>
    <w:p w:rsidR="00C9168D" w:rsidRPr="00B82CC2" w:rsidRDefault="00C9168D" w:rsidP="007A1D12">
      <w:pPr>
        <w:pStyle w:val="NoSpacing"/>
        <w:jc w:val="center"/>
        <w:rPr>
          <w:b/>
        </w:rPr>
      </w:pPr>
    </w:p>
    <w:p w:rsidR="007A1D12" w:rsidRPr="00B82CC2" w:rsidRDefault="007A1D12" w:rsidP="007A1D12">
      <w:pPr>
        <w:widowControl w:val="0"/>
        <w:autoSpaceDE w:val="0"/>
        <w:autoSpaceDN w:val="0"/>
        <w:adjustRightInd w:val="0"/>
        <w:spacing w:line="220" w:lineRule="atLeast"/>
        <w:rPr>
          <w:b/>
        </w:rPr>
      </w:pPr>
      <w:r w:rsidRPr="00B82CC2">
        <w:rPr>
          <w:b/>
        </w:rPr>
        <w:t>Network Theorems-II: -</w:t>
      </w:r>
      <w:proofErr w:type="spellStart"/>
      <w:r w:rsidRPr="00B82CC2">
        <w:t>Thevenin’s</w:t>
      </w:r>
      <w:proofErr w:type="spellEnd"/>
      <w:r w:rsidRPr="00B82CC2">
        <w:t xml:space="preserve"> Theorem, </w:t>
      </w:r>
      <w:r w:rsidRPr="00B82CC2">
        <w:rPr>
          <w:b/>
        </w:rPr>
        <w:t>Norton’s</w:t>
      </w:r>
      <w:r w:rsidRPr="00B82CC2">
        <w:t xml:space="preserve"> Theorem, Reciprocity Theorem, Maximum Power Transfer Theorem, Duals and Duality, </w:t>
      </w:r>
      <w:proofErr w:type="spellStart"/>
      <w:r w:rsidRPr="00B82CC2">
        <w:t>Millman’s</w:t>
      </w:r>
      <w:proofErr w:type="spellEnd"/>
      <w:r w:rsidRPr="00B82CC2">
        <w:t xml:space="preserve"> Theorem, examples and problems of each topic.</w:t>
      </w:r>
    </w:p>
    <w:p w:rsidR="007A1D12" w:rsidRPr="00B82CC2" w:rsidRDefault="007A1D12" w:rsidP="007A1D12">
      <w:pPr>
        <w:widowControl w:val="0"/>
        <w:autoSpaceDE w:val="0"/>
        <w:autoSpaceDN w:val="0"/>
        <w:adjustRightInd w:val="0"/>
        <w:spacing w:line="220" w:lineRule="atLeast"/>
        <w:jc w:val="both"/>
      </w:pPr>
    </w:p>
    <w:p w:rsidR="007A1D12" w:rsidRDefault="007A1D12" w:rsidP="007A1D12">
      <w:pPr>
        <w:pStyle w:val="NoSpacing"/>
        <w:jc w:val="center"/>
        <w:rPr>
          <w:b/>
        </w:rPr>
      </w:pPr>
      <w:r w:rsidRPr="00B82CC2">
        <w:rPr>
          <w:b/>
        </w:rPr>
        <w:t>Unit –III</w:t>
      </w:r>
    </w:p>
    <w:p w:rsidR="00C9168D" w:rsidRPr="00B82CC2" w:rsidRDefault="00C9168D" w:rsidP="007A1D12">
      <w:pPr>
        <w:pStyle w:val="NoSpacing"/>
        <w:jc w:val="center"/>
        <w:rPr>
          <w:b/>
        </w:rPr>
      </w:pPr>
    </w:p>
    <w:p w:rsidR="007A1D12" w:rsidRPr="00B82CC2" w:rsidRDefault="007A1D12" w:rsidP="007A1D12">
      <w:pPr>
        <w:widowControl w:val="0"/>
        <w:autoSpaceDE w:val="0"/>
        <w:autoSpaceDN w:val="0"/>
        <w:adjustRightInd w:val="0"/>
        <w:spacing w:line="220" w:lineRule="atLeast"/>
        <w:jc w:val="both"/>
      </w:pPr>
      <w:r w:rsidRPr="00B82CC2">
        <w:rPr>
          <w:b/>
        </w:rPr>
        <w:t>Two–port Network-I: -</w:t>
      </w:r>
      <w:r w:rsidRPr="00B82CC2">
        <w:t xml:space="preserve">Open Circuit Impedance(Z) Parameters, Short Circuit Admittance (Y) </w:t>
      </w:r>
      <w:r w:rsidRPr="00B82CC2">
        <w:lastRenderedPageBreak/>
        <w:t>Parameters, Transmission(ABCD) Parameters, Inverse Transmission (A’B’C’D’) Parameters, Hybrid(H) Parameters, Inverse Hybrid(g) Parameters, Inter Relationships of different parameters.</w:t>
      </w:r>
    </w:p>
    <w:p w:rsidR="009A0C49" w:rsidRDefault="009A0C49" w:rsidP="007A1D12">
      <w:pPr>
        <w:pStyle w:val="NoSpacing"/>
        <w:jc w:val="center"/>
        <w:rPr>
          <w:b/>
        </w:rPr>
      </w:pPr>
    </w:p>
    <w:p w:rsidR="007A1D12" w:rsidRDefault="007A1D12" w:rsidP="007A1D12">
      <w:pPr>
        <w:pStyle w:val="NoSpacing"/>
        <w:jc w:val="center"/>
        <w:rPr>
          <w:b/>
        </w:rPr>
      </w:pPr>
      <w:r w:rsidRPr="00B82CC2">
        <w:rPr>
          <w:b/>
        </w:rPr>
        <w:t>Unit –IV</w:t>
      </w:r>
    </w:p>
    <w:p w:rsidR="00C9168D" w:rsidRPr="00B82CC2" w:rsidRDefault="00C9168D" w:rsidP="007A1D12">
      <w:pPr>
        <w:pStyle w:val="NoSpacing"/>
        <w:jc w:val="center"/>
        <w:rPr>
          <w:b/>
        </w:rPr>
      </w:pPr>
    </w:p>
    <w:p w:rsidR="007A1D12" w:rsidRPr="00B82CC2" w:rsidRDefault="007A1D12" w:rsidP="007A1D12">
      <w:pPr>
        <w:widowControl w:val="0"/>
        <w:autoSpaceDE w:val="0"/>
        <w:autoSpaceDN w:val="0"/>
        <w:adjustRightInd w:val="0"/>
        <w:spacing w:line="220" w:lineRule="atLeast"/>
        <w:rPr>
          <w:b/>
        </w:rPr>
      </w:pPr>
      <w:r w:rsidRPr="00B82CC2">
        <w:rPr>
          <w:b/>
        </w:rPr>
        <w:t>Two–port Network-II: -</w:t>
      </w:r>
      <w:r w:rsidRPr="00B82CC2">
        <w:t>Conversion of Parameters, Dependent sources (CCCS, VCVS, VCCS, CCVS), Inter Connection of Two – Port Networks, T and π Representation, Terminated Two-Port Networks, Lattice Networks, Image Parameters</w:t>
      </w:r>
    </w:p>
    <w:p w:rsidR="007A1D12" w:rsidRPr="00B82CC2" w:rsidRDefault="007A1D12" w:rsidP="007A1D12">
      <w:pPr>
        <w:pStyle w:val="NoSpacing"/>
        <w:rPr>
          <w:b/>
          <w:u w:val="single"/>
        </w:rPr>
      </w:pPr>
      <w:r w:rsidRPr="00B82CC2">
        <w:rPr>
          <w:b/>
          <w:u w:val="single"/>
        </w:rPr>
        <w:t>Reference Books:</w:t>
      </w:r>
    </w:p>
    <w:p w:rsidR="007A1D12" w:rsidRPr="00741EFE" w:rsidRDefault="007A1D12" w:rsidP="007A1D12">
      <w:pPr>
        <w:pStyle w:val="ListParagraph"/>
        <w:spacing w:after="0" w:line="240" w:lineRule="auto"/>
        <w:ind w:left="443"/>
        <w:jc w:val="both"/>
        <w:rPr>
          <w:rFonts w:cs="Times New Roman"/>
          <w:b/>
          <w:bCs/>
        </w:rPr>
      </w:pPr>
    </w:p>
    <w:p w:rsidR="007A1D12" w:rsidRPr="00B82CC2" w:rsidRDefault="007A1D12" w:rsidP="00361C6E">
      <w:pPr>
        <w:widowControl w:val="0"/>
        <w:numPr>
          <w:ilvl w:val="3"/>
          <w:numId w:val="2"/>
        </w:numPr>
        <w:autoSpaceDE w:val="0"/>
        <w:autoSpaceDN w:val="0"/>
        <w:adjustRightInd w:val="0"/>
        <w:spacing w:after="0" w:line="220" w:lineRule="atLeast"/>
        <w:jc w:val="both"/>
      </w:pPr>
      <w:r w:rsidRPr="00B82CC2">
        <w:t xml:space="preserve">Circuits and Networks by A. </w:t>
      </w:r>
      <w:proofErr w:type="spellStart"/>
      <w:r w:rsidRPr="00B82CC2">
        <w:t>Sudhakar</w:t>
      </w:r>
      <w:proofErr w:type="spellEnd"/>
      <w:r w:rsidRPr="00B82CC2">
        <w:t xml:space="preserve">, </w:t>
      </w:r>
      <w:proofErr w:type="spellStart"/>
      <w:r w:rsidRPr="00B82CC2">
        <w:t>Shyammohan</w:t>
      </w:r>
      <w:proofErr w:type="spellEnd"/>
    </w:p>
    <w:p w:rsidR="007A1D12" w:rsidRPr="00B82CC2" w:rsidRDefault="007A1D12" w:rsidP="00361C6E">
      <w:pPr>
        <w:widowControl w:val="0"/>
        <w:numPr>
          <w:ilvl w:val="3"/>
          <w:numId w:val="2"/>
        </w:numPr>
        <w:autoSpaceDE w:val="0"/>
        <w:autoSpaceDN w:val="0"/>
        <w:adjustRightInd w:val="0"/>
        <w:spacing w:after="0" w:line="220" w:lineRule="atLeast"/>
        <w:jc w:val="both"/>
      </w:pPr>
      <w:r w:rsidRPr="00B82CC2">
        <w:t xml:space="preserve">Network Analysis, Publication </w:t>
      </w:r>
      <w:proofErr w:type="spellStart"/>
      <w:r w:rsidRPr="00B82CC2">
        <w:t>Khanna</w:t>
      </w:r>
      <w:proofErr w:type="spellEnd"/>
      <w:r w:rsidRPr="00B82CC2">
        <w:t xml:space="preserve"> by G.K. </w:t>
      </w:r>
      <w:proofErr w:type="spellStart"/>
      <w:r w:rsidRPr="00B82CC2">
        <w:t>Mithal</w:t>
      </w:r>
      <w:proofErr w:type="spellEnd"/>
    </w:p>
    <w:p w:rsidR="007A1D12" w:rsidRPr="00B82CC2" w:rsidRDefault="007A1D12" w:rsidP="00361C6E">
      <w:pPr>
        <w:widowControl w:val="0"/>
        <w:numPr>
          <w:ilvl w:val="3"/>
          <w:numId w:val="2"/>
        </w:numPr>
        <w:autoSpaceDE w:val="0"/>
        <w:autoSpaceDN w:val="0"/>
        <w:adjustRightInd w:val="0"/>
        <w:spacing w:after="0" w:line="220" w:lineRule="atLeast"/>
        <w:jc w:val="both"/>
      </w:pPr>
      <w:r w:rsidRPr="00B82CC2">
        <w:t xml:space="preserve">Network Analysis, Publication Pearson India by M.E. Van </w:t>
      </w:r>
      <w:proofErr w:type="spellStart"/>
      <w:r w:rsidRPr="00B82CC2">
        <w:t>Valkenburg</w:t>
      </w:r>
      <w:proofErr w:type="spellEnd"/>
    </w:p>
    <w:p w:rsidR="007A1D12" w:rsidRPr="00B82CC2" w:rsidRDefault="007A1D12" w:rsidP="007A1D12">
      <w:pPr>
        <w:widowControl w:val="0"/>
        <w:autoSpaceDE w:val="0"/>
        <w:autoSpaceDN w:val="0"/>
        <w:adjustRightInd w:val="0"/>
        <w:spacing w:line="148" w:lineRule="atLeast"/>
        <w:rPr>
          <w:b/>
        </w:rPr>
      </w:pPr>
    </w:p>
    <w:p w:rsidR="002C37A2" w:rsidRDefault="002C37A2"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F862EB" w:rsidRDefault="00F862EB" w:rsidP="00C9732D">
      <w:pPr>
        <w:widowControl w:val="0"/>
        <w:autoSpaceDE w:val="0"/>
        <w:autoSpaceDN w:val="0"/>
        <w:adjustRightInd w:val="0"/>
        <w:spacing w:line="148" w:lineRule="atLeast"/>
        <w:jc w:val="center"/>
        <w:rPr>
          <w:b/>
        </w:rPr>
      </w:pPr>
    </w:p>
    <w:p w:rsidR="002C37A2" w:rsidRPr="00B82CC2" w:rsidRDefault="002C37A2" w:rsidP="00F862EB">
      <w:pPr>
        <w:spacing w:after="0"/>
        <w:jc w:val="center"/>
        <w:rPr>
          <w:b/>
        </w:rPr>
      </w:pPr>
      <w:r w:rsidRPr="00B82CC2">
        <w:rPr>
          <w:b/>
        </w:rPr>
        <w:t>Semester-I</w:t>
      </w:r>
    </w:p>
    <w:p w:rsidR="002C37A2" w:rsidRPr="00B82CC2" w:rsidRDefault="002C37A2" w:rsidP="00F862EB">
      <w:pPr>
        <w:spacing w:after="0"/>
        <w:jc w:val="center"/>
      </w:pPr>
      <w:r w:rsidRPr="00B82CC2">
        <w:t>Paper Code: DSCE-110</w:t>
      </w:r>
    </w:p>
    <w:p w:rsidR="002C37A2" w:rsidRPr="00B82CC2" w:rsidRDefault="002C37A2" w:rsidP="00F862EB">
      <w:pPr>
        <w:spacing w:after="0"/>
        <w:jc w:val="center"/>
      </w:pPr>
      <w:r w:rsidRPr="00B82CC2">
        <w:t>Core</w:t>
      </w:r>
      <w:r w:rsidR="00B82CC2">
        <w:t xml:space="preserve"> Course (Electronics Practical</w:t>
      </w:r>
      <w:r w:rsidR="00106C00">
        <w:t>-I</w:t>
      </w:r>
      <w:r w:rsidRPr="00B82C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473"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397"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47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473"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397"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47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13162E" w:rsidRPr="00704A21" w:rsidRDefault="0013162E" w:rsidP="0013162E">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9B20AF" w:rsidRDefault="0013162E" w:rsidP="0013162E">
      <w:pPr>
        <w:spacing w:before="60" w:after="0" w:line="240" w:lineRule="auto"/>
        <w:ind w:right="-331"/>
        <w:jc w:val="both"/>
        <w:rPr>
          <w:bCs/>
        </w:rPr>
      </w:pPr>
      <w:r w:rsidRPr="00B82CC2">
        <w:rPr>
          <w:bCs/>
        </w:rPr>
        <w:t xml:space="preserve">The objective of teaching this </w:t>
      </w:r>
      <w:r w:rsidR="009B20AF">
        <w:rPr>
          <w:bCs/>
        </w:rPr>
        <w:t xml:space="preserve">practical </w:t>
      </w:r>
      <w:r w:rsidRPr="00B82CC2">
        <w:rPr>
          <w:bCs/>
        </w:rPr>
        <w:t>paper i</w:t>
      </w:r>
      <w:r w:rsidR="00F862EB">
        <w:rPr>
          <w:bCs/>
        </w:rPr>
        <w:t xml:space="preserve">s </w:t>
      </w:r>
    </w:p>
    <w:p w:rsidR="009B20AF" w:rsidRPr="00741EFE" w:rsidRDefault="006236C4" w:rsidP="00B4689E">
      <w:pPr>
        <w:pStyle w:val="ListParagraph"/>
        <w:numPr>
          <w:ilvl w:val="0"/>
          <w:numId w:val="34"/>
        </w:numPr>
        <w:spacing w:before="60" w:after="0" w:line="240" w:lineRule="auto"/>
        <w:ind w:right="-331"/>
        <w:jc w:val="both"/>
        <w:rPr>
          <w:lang w:eastAsia="zh-CN" w:bidi="hi-IN"/>
        </w:rPr>
      </w:pPr>
      <w:r w:rsidRPr="00741EFE">
        <w:t xml:space="preserve">To learn the use of various electronic equipment used for analysis of basic </w:t>
      </w:r>
      <w:proofErr w:type="spellStart"/>
      <w:r w:rsidRPr="00741EFE">
        <w:t>analog</w:t>
      </w:r>
      <w:proofErr w:type="spellEnd"/>
      <w:r w:rsidRPr="00741EFE">
        <w:t xml:space="preserve"> circuits.</w:t>
      </w:r>
    </w:p>
    <w:p w:rsidR="009B20AF" w:rsidRPr="00741EFE" w:rsidRDefault="00F862EB" w:rsidP="00B4689E">
      <w:pPr>
        <w:pStyle w:val="ListParagraph"/>
        <w:numPr>
          <w:ilvl w:val="0"/>
          <w:numId w:val="34"/>
        </w:numPr>
        <w:spacing w:before="60" w:after="0" w:line="240" w:lineRule="auto"/>
        <w:ind w:right="-331"/>
        <w:jc w:val="both"/>
        <w:rPr>
          <w:lang w:eastAsia="zh-CN" w:bidi="hi-IN"/>
        </w:rPr>
      </w:pPr>
      <w:r w:rsidRPr="00741EFE">
        <w:rPr>
          <w:lang w:eastAsia="zh-CN" w:bidi="hi-IN"/>
        </w:rPr>
        <w:t xml:space="preserve">To </w:t>
      </w:r>
      <w:r w:rsidR="00076E58" w:rsidRPr="00741EFE">
        <w:rPr>
          <w:lang w:eastAsia="zh-CN" w:bidi="hi-IN"/>
        </w:rPr>
        <w:t xml:space="preserve">learn the operation </w:t>
      </w:r>
      <w:proofErr w:type="gramStart"/>
      <w:r w:rsidR="00076E58" w:rsidRPr="00741EFE">
        <w:rPr>
          <w:lang w:eastAsia="zh-CN" w:bidi="hi-IN"/>
        </w:rPr>
        <w:t xml:space="preserve">of  </w:t>
      </w:r>
      <w:proofErr w:type="spellStart"/>
      <w:r w:rsidR="00076E58" w:rsidRPr="00741EFE">
        <w:rPr>
          <w:lang w:eastAsia="zh-CN" w:bidi="hi-IN"/>
        </w:rPr>
        <w:t>multimetre</w:t>
      </w:r>
      <w:proofErr w:type="spellEnd"/>
      <w:proofErr w:type="gramEnd"/>
      <w:r w:rsidRPr="00741EFE">
        <w:rPr>
          <w:lang w:eastAsia="zh-CN" w:bidi="hi-IN"/>
        </w:rPr>
        <w:t>, CRO</w:t>
      </w:r>
      <w:r w:rsidR="009B20AF" w:rsidRPr="00741EFE">
        <w:rPr>
          <w:lang w:eastAsia="zh-CN" w:bidi="hi-IN"/>
        </w:rPr>
        <w:t xml:space="preserve"> and function generator.</w:t>
      </w:r>
      <w:r w:rsidR="0013162E" w:rsidRPr="00741EFE">
        <w:rPr>
          <w:lang w:eastAsia="zh-CN" w:bidi="hi-IN"/>
        </w:rPr>
        <w:t xml:space="preserve"> </w:t>
      </w:r>
    </w:p>
    <w:p w:rsidR="006236C4" w:rsidRPr="00741EFE" w:rsidRDefault="00F862EB" w:rsidP="00B4689E">
      <w:pPr>
        <w:pStyle w:val="ListParagraph"/>
        <w:numPr>
          <w:ilvl w:val="0"/>
          <w:numId w:val="34"/>
        </w:numPr>
        <w:spacing w:before="60" w:after="0" w:line="240" w:lineRule="auto"/>
        <w:ind w:right="-331"/>
        <w:jc w:val="both"/>
        <w:rPr>
          <w:lang w:eastAsia="zh-CN" w:bidi="hi-IN"/>
        </w:rPr>
      </w:pPr>
      <w:r w:rsidRPr="00741EFE">
        <w:rPr>
          <w:spacing w:val="-4"/>
          <w:lang w:eastAsia="zh-CN" w:bidi="hi-IN"/>
        </w:rPr>
        <w:t xml:space="preserve">To </w:t>
      </w:r>
      <w:r w:rsidR="00076E58" w:rsidRPr="00741EFE">
        <w:rPr>
          <w:spacing w:val="-4"/>
          <w:lang w:eastAsia="zh-CN" w:bidi="hi-IN"/>
        </w:rPr>
        <w:t>design</w:t>
      </w:r>
      <w:r w:rsidR="0013162E" w:rsidRPr="00741EFE">
        <w:rPr>
          <w:spacing w:val="-4"/>
          <w:lang w:eastAsia="zh-CN" w:bidi="hi-IN"/>
        </w:rPr>
        <w:t xml:space="preserve"> </w:t>
      </w:r>
      <w:r w:rsidR="009B20AF" w:rsidRPr="00741EFE">
        <w:rPr>
          <w:spacing w:val="-4"/>
          <w:lang w:eastAsia="zh-CN" w:bidi="hi-IN"/>
        </w:rPr>
        <w:t xml:space="preserve">various </w:t>
      </w:r>
      <w:r w:rsidR="0013162E" w:rsidRPr="00741EFE">
        <w:rPr>
          <w:spacing w:val="-4"/>
          <w:lang w:eastAsia="zh-CN" w:bidi="hi-IN"/>
        </w:rPr>
        <w:t>circuits</w:t>
      </w:r>
      <w:r w:rsidRPr="00741EFE">
        <w:rPr>
          <w:spacing w:val="-4"/>
          <w:lang w:eastAsia="zh-CN" w:bidi="hi-IN"/>
        </w:rPr>
        <w:t xml:space="preserve"> on bread board</w:t>
      </w:r>
      <w:r w:rsidR="0013162E" w:rsidRPr="00741EFE">
        <w:rPr>
          <w:spacing w:val="-4"/>
          <w:lang w:eastAsia="zh-CN" w:bidi="hi-IN"/>
        </w:rPr>
        <w:t xml:space="preserve"> </w:t>
      </w:r>
      <w:r w:rsidR="009B20AF" w:rsidRPr="00741EFE">
        <w:rPr>
          <w:spacing w:val="-4"/>
          <w:lang w:eastAsia="zh-CN" w:bidi="hi-IN"/>
        </w:rPr>
        <w:t>u</w:t>
      </w:r>
      <w:r w:rsidR="006236C4" w:rsidRPr="00741EFE">
        <w:rPr>
          <w:spacing w:val="-4"/>
          <w:lang w:eastAsia="zh-CN" w:bidi="hi-IN"/>
        </w:rPr>
        <w:t xml:space="preserve">sing </w:t>
      </w:r>
      <w:r w:rsidRPr="00741EFE">
        <w:rPr>
          <w:spacing w:val="-4"/>
          <w:lang w:eastAsia="zh-CN" w:bidi="hi-IN"/>
        </w:rPr>
        <w:t>desecrate</w:t>
      </w:r>
      <w:r w:rsidR="006236C4" w:rsidRPr="00741EFE">
        <w:rPr>
          <w:spacing w:val="-4"/>
          <w:lang w:eastAsia="zh-CN" w:bidi="hi-IN"/>
        </w:rPr>
        <w:t xml:space="preserve"> components.</w:t>
      </w:r>
    </w:p>
    <w:p w:rsidR="00F862EB" w:rsidRPr="00741EFE" w:rsidRDefault="00F862EB" w:rsidP="00B4689E">
      <w:pPr>
        <w:pStyle w:val="ListParagraph"/>
        <w:numPr>
          <w:ilvl w:val="0"/>
          <w:numId w:val="34"/>
        </w:numPr>
        <w:spacing w:before="60" w:after="0" w:line="240" w:lineRule="auto"/>
        <w:ind w:right="-331"/>
        <w:jc w:val="both"/>
        <w:rPr>
          <w:lang w:eastAsia="zh-CN" w:bidi="hi-IN"/>
        </w:rPr>
      </w:pPr>
      <w:r w:rsidRPr="00741EFE">
        <w:t>To learn the functioning of wave shaping circuits.</w:t>
      </w:r>
    </w:p>
    <w:p w:rsidR="0013162E" w:rsidRPr="00741EFE" w:rsidRDefault="006236C4" w:rsidP="00B4689E">
      <w:pPr>
        <w:pStyle w:val="ListParagraph"/>
        <w:numPr>
          <w:ilvl w:val="0"/>
          <w:numId w:val="34"/>
        </w:numPr>
        <w:spacing w:before="60" w:after="0" w:line="240" w:lineRule="auto"/>
        <w:ind w:right="-331"/>
        <w:jc w:val="both"/>
        <w:rPr>
          <w:lang w:eastAsia="zh-CN" w:bidi="hi-IN"/>
        </w:rPr>
      </w:pPr>
      <w:r w:rsidRPr="00741EFE">
        <w:t>To Analyze and interpret experimental data</w:t>
      </w:r>
      <w:r w:rsidR="00F862EB" w:rsidRPr="00741EFE">
        <w:t>.</w:t>
      </w:r>
      <w:r w:rsidR="0013162E" w:rsidRPr="00741EFE">
        <w:rPr>
          <w:spacing w:val="-4"/>
          <w:lang w:eastAsia="zh-CN" w:bidi="hi-IN"/>
        </w:rPr>
        <w:t xml:space="preserve"> </w:t>
      </w:r>
    </w:p>
    <w:p w:rsidR="0013162E" w:rsidRPr="00704A21" w:rsidRDefault="0013162E" w:rsidP="0013162E">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13162E" w:rsidRDefault="0013162E" w:rsidP="0013162E">
      <w:pPr>
        <w:spacing w:before="60" w:after="0" w:line="240" w:lineRule="auto"/>
        <w:ind w:left="360" w:right="-331"/>
        <w:jc w:val="both"/>
        <w:rPr>
          <w:rFonts w:ascii="Times New Roman" w:eastAsia="Times New Roman" w:hAnsi="Times New Roman"/>
          <w:sz w:val="23"/>
          <w:szCs w:val="23"/>
          <w:lang w:eastAsia="zh-CN" w:bidi="hi-IN"/>
        </w:rPr>
      </w:pPr>
      <w:r w:rsidRPr="00B82CC2">
        <w:rPr>
          <w:bCs/>
        </w:rPr>
        <w:t>After the end of this paper, the students will be able</w:t>
      </w:r>
      <w:r w:rsidRPr="00704A21">
        <w:rPr>
          <w:rFonts w:ascii="Times New Roman" w:eastAsia="Times New Roman" w:hAnsi="Times New Roman"/>
          <w:sz w:val="23"/>
          <w:szCs w:val="23"/>
          <w:lang w:eastAsia="zh-CN" w:bidi="hi-IN"/>
        </w:rPr>
        <w:t xml:space="preserve"> </w:t>
      </w:r>
    </w:p>
    <w:p w:rsidR="009B20AF" w:rsidRDefault="006236C4" w:rsidP="00B4689E">
      <w:pPr>
        <w:pStyle w:val="ListParagraph"/>
        <w:numPr>
          <w:ilvl w:val="0"/>
          <w:numId w:val="33"/>
        </w:numPr>
        <w:spacing w:before="60" w:after="0" w:line="240" w:lineRule="auto"/>
        <w:ind w:right="-331"/>
        <w:jc w:val="both"/>
        <w:rPr>
          <w:rFonts w:ascii="Times New Roman" w:hAnsi="Times New Roman" w:cs="Times New Roman"/>
          <w:sz w:val="23"/>
          <w:szCs w:val="23"/>
          <w:lang w:eastAsia="zh-CN" w:bidi="hi-IN"/>
        </w:rPr>
      </w:pPr>
      <w:r w:rsidRPr="0013162E">
        <w:rPr>
          <w:rFonts w:ascii="Times New Roman" w:hAnsi="Times New Roman" w:cs="Times New Roman"/>
          <w:sz w:val="23"/>
          <w:szCs w:val="23"/>
          <w:lang w:eastAsia="zh-CN" w:bidi="hi-IN"/>
        </w:rPr>
        <w:t>To</w:t>
      </w:r>
      <w:r w:rsidRPr="006236C4">
        <w:t xml:space="preserve"> </w:t>
      </w:r>
      <w:r>
        <w:t>o</w:t>
      </w:r>
      <w:r w:rsidRPr="00452EC4">
        <w:t>perate various equipment used in the des</w:t>
      </w:r>
      <w:r>
        <w:t>ign and analysis of basic electronic</w:t>
      </w:r>
      <w:r w:rsidRPr="00452EC4">
        <w:t xml:space="preserve"> circuits.</w:t>
      </w:r>
    </w:p>
    <w:p w:rsidR="0013162E" w:rsidRPr="006236C4" w:rsidRDefault="006236C4" w:rsidP="00B4689E">
      <w:pPr>
        <w:pStyle w:val="ListParagraph"/>
        <w:numPr>
          <w:ilvl w:val="0"/>
          <w:numId w:val="33"/>
        </w:numPr>
        <w:spacing w:before="60" w:after="0" w:line="240" w:lineRule="auto"/>
        <w:ind w:right="-331"/>
        <w:jc w:val="both"/>
        <w:rPr>
          <w:rFonts w:ascii="Times New Roman" w:hAnsi="Times New Roman" w:cs="Times New Roman"/>
          <w:sz w:val="23"/>
          <w:szCs w:val="23"/>
          <w:lang w:eastAsia="zh-CN" w:bidi="hi-IN"/>
        </w:rPr>
      </w:pPr>
      <w:r>
        <w:t>To Design</w:t>
      </w:r>
      <w:r w:rsidRPr="00452EC4">
        <w:t xml:space="preserve"> electronics circuits based on semicon</w:t>
      </w:r>
      <w:r>
        <w:t>ductor devices and passive components.</w:t>
      </w:r>
    </w:p>
    <w:p w:rsidR="00F37DB2" w:rsidRPr="009B20AF" w:rsidRDefault="006236C4" w:rsidP="00B4689E">
      <w:pPr>
        <w:pStyle w:val="ListParagraph"/>
        <w:numPr>
          <w:ilvl w:val="0"/>
          <w:numId w:val="33"/>
        </w:numPr>
        <w:spacing w:before="60" w:after="0" w:line="240" w:lineRule="auto"/>
        <w:ind w:right="-331"/>
        <w:jc w:val="both"/>
        <w:rPr>
          <w:rFonts w:ascii="Times New Roman" w:hAnsi="Times New Roman" w:cs="Times New Roman"/>
          <w:sz w:val="23"/>
          <w:szCs w:val="23"/>
          <w:lang w:eastAsia="zh-CN" w:bidi="hi-IN"/>
        </w:rPr>
      </w:pPr>
      <w:r>
        <w:t xml:space="preserve">To </w:t>
      </w:r>
      <w:r w:rsidR="00FD4AE1" w:rsidRPr="00452EC4">
        <w:t>present</w:t>
      </w:r>
      <w:r w:rsidR="00F37DB2" w:rsidRPr="00452EC4">
        <w:t xml:space="preserve"> the experimental results and conclusions in the form of written report in clear and concise manner.</w:t>
      </w:r>
    </w:p>
    <w:p w:rsidR="009A640E" w:rsidRPr="00B90630" w:rsidRDefault="009A640E" w:rsidP="009A640E">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1271F8" w:rsidRPr="00741EFE" w:rsidTr="001271F8">
        <w:trPr>
          <w:cantSplit/>
          <w:trHeight w:val="872"/>
        </w:trPr>
        <w:tc>
          <w:tcPr>
            <w:tcW w:w="895" w:type="dxa"/>
            <w:shd w:val="clear" w:color="auto" w:fill="auto"/>
            <w:vAlign w:val="center"/>
          </w:tcPr>
          <w:p w:rsidR="001271F8" w:rsidRPr="00741EFE" w:rsidRDefault="001271F8" w:rsidP="001271F8">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PSO3</w:t>
            </w:r>
          </w:p>
        </w:tc>
      </w:tr>
      <w:tr w:rsidR="001271F8" w:rsidRPr="00741EFE" w:rsidTr="001271F8">
        <w:trPr>
          <w:cantSplit/>
          <w:trHeight w:val="7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CO1</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54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45078F" w:rsidP="001271F8">
            <w:r w:rsidRPr="00741EFE">
              <w:rPr>
                <w:sz w:val="24"/>
                <w:szCs w:val="24"/>
              </w:rPr>
              <w:t>2</w:t>
            </w:r>
          </w:p>
        </w:tc>
        <w:tc>
          <w:tcPr>
            <w:tcW w:w="72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FD4AE1" w:rsidP="001271F8">
            <w:r w:rsidRPr="00741EFE">
              <w:t>2</w:t>
            </w:r>
          </w:p>
        </w:tc>
      </w:tr>
      <w:tr w:rsidR="001271F8" w:rsidRPr="00741EFE" w:rsidTr="001271F8">
        <w:trPr>
          <w:cantSplit/>
          <w:trHeight w:val="143"/>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CO2</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45078F" w:rsidP="001271F8">
            <w:r w:rsidRPr="00741EFE">
              <w:t>3</w:t>
            </w:r>
          </w:p>
        </w:tc>
      </w:tr>
      <w:tr w:rsidR="001271F8" w:rsidRPr="00741EFE" w:rsidTr="001271F8">
        <w:trPr>
          <w:cantSplit/>
          <w:trHeight w:val="26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CO3</w:t>
            </w:r>
          </w:p>
        </w:tc>
        <w:tc>
          <w:tcPr>
            <w:tcW w:w="563"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943824" w:rsidP="001271F8">
            <w:r w:rsidRPr="00741EFE">
              <w:rPr>
                <w:sz w:val="24"/>
                <w:szCs w:val="24"/>
              </w:rPr>
              <w:t>3</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FD4AE1" w:rsidP="001271F8">
            <w:r w:rsidRPr="00741EFE">
              <w:t>2</w:t>
            </w:r>
          </w:p>
        </w:tc>
      </w:tr>
    </w:tbl>
    <w:p w:rsidR="002C37A2" w:rsidRPr="00B82CC2" w:rsidRDefault="002C37A2" w:rsidP="002C37A2">
      <w:pPr>
        <w:rPr>
          <w:bCs/>
        </w:rPr>
      </w:pPr>
      <w:r w:rsidRPr="00B82CC2">
        <w:rPr>
          <w:b/>
        </w:rPr>
        <w:t>Note:</w:t>
      </w:r>
      <w:r w:rsidRPr="00B82CC2">
        <w:t xml:space="preserve"> A candidate is required to perform minimum 6 </w:t>
      </w:r>
      <w:r w:rsidR="00C5334B" w:rsidRPr="00B82CC2">
        <w:t>experiments out</w:t>
      </w:r>
      <w:r w:rsidRPr="00B82CC2">
        <w:t xml:space="preserve"> of the list provided during course of study in this semester.</w:t>
      </w:r>
    </w:p>
    <w:p w:rsidR="002C37A2" w:rsidRPr="00B82CC2" w:rsidRDefault="002C37A2" w:rsidP="00361C6E">
      <w:pPr>
        <w:numPr>
          <w:ilvl w:val="0"/>
          <w:numId w:val="5"/>
        </w:numPr>
        <w:spacing w:after="0" w:line="240" w:lineRule="auto"/>
      </w:pPr>
      <w:r w:rsidRPr="00B82CC2">
        <w:t>To study the V-I characteristics of PN junction diode.</w:t>
      </w:r>
    </w:p>
    <w:p w:rsidR="002C37A2" w:rsidRPr="00B82CC2" w:rsidRDefault="002C37A2" w:rsidP="00361C6E">
      <w:pPr>
        <w:numPr>
          <w:ilvl w:val="0"/>
          <w:numId w:val="5"/>
        </w:numPr>
        <w:spacing w:after="0" w:line="240" w:lineRule="auto"/>
      </w:pPr>
      <w:r w:rsidRPr="00B82CC2">
        <w:t xml:space="preserve">To study the </w:t>
      </w:r>
      <w:proofErr w:type="spellStart"/>
      <w:r w:rsidRPr="00B82CC2">
        <w:t>zener</w:t>
      </w:r>
      <w:proofErr w:type="spellEnd"/>
      <w:r w:rsidRPr="00B82CC2">
        <w:t xml:space="preserve"> diode as voltage regulator.</w:t>
      </w:r>
    </w:p>
    <w:p w:rsidR="002C37A2" w:rsidRPr="00B82CC2" w:rsidRDefault="002C37A2" w:rsidP="00361C6E">
      <w:pPr>
        <w:numPr>
          <w:ilvl w:val="0"/>
          <w:numId w:val="5"/>
        </w:numPr>
        <w:spacing w:after="0" w:line="240" w:lineRule="auto"/>
      </w:pPr>
      <w:r w:rsidRPr="00B82CC2">
        <w:t xml:space="preserve">To study half wave voltage multiplier </w:t>
      </w:r>
      <w:proofErr w:type="gramStart"/>
      <w:r w:rsidRPr="00B82CC2">
        <w:t>circuits  using</w:t>
      </w:r>
      <w:proofErr w:type="gramEnd"/>
      <w:r w:rsidRPr="00B82CC2">
        <w:t xml:space="preserve"> diode.</w:t>
      </w:r>
    </w:p>
    <w:p w:rsidR="002C37A2" w:rsidRPr="00B82CC2" w:rsidRDefault="002C37A2" w:rsidP="00361C6E">
      <w:pPr>
        <w:numPr>
          <w:ilvl w:val="0"/>
          <w:numId w:val="5"/>
        </w:numPr>
        <w:spacing w:after="0" w:line="240" w:lineRule="auto"/>
      </w:pPr>
      <w:r w:rsidRPr="00B82CC2">
        <w:t>To study HWR and FWR and measurement of ripple factor with and without C filter.</w:t>
      </w:r>
    </w:p>
    <w:p w:rsidR="002C37A2" w:rsidRPr="00B82CC2" w:rsidRDefault="002C37A2" w:rsidP="00361C6E">
      <w:pPr>
        <w:numPr>
          <w:ilvl w:val="0"/>
          <w:numId w:val="5"/>
        </w:numPr>
        <w:spacing w:after="0" w:line="240" w:lineRule="auto"/>
      </w:pPr>
      <w:r w:rsidRPr="00B82CC2">
        <w:t>To study diode as shunt clipping clement.</w:t>
      </w:r>
    </w:p>
    <w:p w:rsidR="002C37A2" w:rsidRPr="00B82CC2" w:rsidRDefault="002C37A2" w:rsidP="00361C6E">
      <w:pPr>
        <w:numPr>
          <w:ilvl w:val="0"/>
          <w:numId w:val="5"/>
        </w:numPr>
        <w:spacing w:after="0" w:line="240" w:lineRule="auto"/>
      </w:pPr>
      <w:r w:rsidRPr="00B82CC2">
        <w:t>To study diode as clamping element.</w:t>
      </w:r>
    </w:p>
    <w:p w:rsidR="002C37A2" w:rsidRPr="00B82CC2" w:rsidRDefault="002C37A2" w:rsidP="00361C6E">
      <w:pPr>
        <w:numPr>
          <w:ilvl w:val="0"/>
          <w:numId w:val="5"/>
        </w:numPr>
        <w:spacing w:after="0" w:line="240" w:lineRule="auto"/>
      </w:pPr>
      <w:r w:rsidRPr="00B82CC2">
        <w:t>Study of CB characteristics and calculation of H parameter from graph.</w:t>
      </w:r>
    </w:p>
    <w:p w:rsidR="002C37A2" w:rsidRPr="00B82CC2" w:rsidRDefault="002C37A2" w:rsidP="00361C6E">
      <w:pPr>
        <w:numPr>
          <w:ilvl w:val="0"/>
          <w:numId w:val="5"/>
        </w:numPr>
        <w:spacing w:after="0" w:line="240" w:lineRule="auto"/>
      </w:pPr>
      <w:r w:rsidRPr="00B82CC2">
        <w:t>Study of CE characteristics and calculation of H parameter from graph.</w:t>
      </w:r>
    </w:p>
    <w:p w:rsidR="002C37A2" w:rsidRPr="00B82CC2" w:rsidRDefault="002C37A2" w:rsidP="00361C6E">
      <w:pPr>
        <w:numPr>
          <w:ilvl w:val="0"/>
          <w:numId w:val="5"/>
        </w:numPr>
        <w:spacing w:after="0" w:line="240" w:lineRule="auto"/>
      </w:pPr>
      <w:r w:rsidRPr="00B82CC2">
        <w:t>Measurement of voltage, Time period and phase-shift using CRO.</w:t>
      </w:r>
    </w:p>
    <w:p w:rsidR="002C37A2" w:rsidRPr="00B82CC2" w:rsidRDefault="002C37A2" w:rsidP="00361C6E">
      <w:pPr>
        <w:numPr>
          <w:ilvl w:val="0"/>
          <w:numId w:val="5"/>
        </w:numPr>
        <w:spacing w:after="0" w:line="240" w:lineRule="auto"/>
      </w:pPr>
      <w:r w:rsidRPr="00B82CC2">
        <w:t xml:space="preserve">Measurement of resistance value using colour </w:t>
      </w:r>
      <w:proofErr w:type="gramStart"/>
      <w:r w:rsidRPr="00B82CC2">
        <w:t>codes  and</w:t>
      </w:r>
      <w:proofErr w:type="gramEnd"/>
      <w:r w:rsidRPr="00B82CC2">
        <w:t xml:space="preserve"> </w:t>
      </w:r>
      <w:proofErr w:type="spellStart"/>
      <w:r w:rsidRPr="00B82CC2">
        <w:t>multimeter</w:t>
      </w:r>
      <w:proofErr w:type="spellEnd"/>
      <w:r w:rsidRPr="00B82CC2">
        <w:t>. Also design and verify the potential divider arrangement using resistances.</w:t>
      </w:r>
    </w:p>
    <w:p w:rsidR="002C37A2" w:rsidRPr="00B82CC2" w:rsidRDefault="002C37A2" w:rsidP="00361C6E">
      <w:pPr>
        <w:numPr>
          <w:ilvl w:val="0"/>
          <w:numId w:val="5"/>
        </w:numPr>
        <w:spacing w:after="0" w:line="240" w:lineRule="auto"/>
      </w:pPr>
      <w:r w:rsidRPr="00B82CC2">
        <w:t>To verify maximum power transfer theorem for DC network.</w:t>
      </w:r>
    </w:p>
    <w:p w:rsidR="002C37A2" w:rsidRPr="00B82CC2" w:rsidRDefault="002C37A2" w:rsidP="00361C6E">
      <w:pPr>
        <w:numPr>
          <w:ilvl w:val="0"/>
          <w:numId w:val="5"/>
        </w:numPr>
        <w:spacing w:after="0" w:line="240" w:lineRule="auto"/>
      </w:pPr>
      <w:r w:rsidRPr="00B82CC2">
        <w:t>To study the application of Superposition theorem.</w:t>
      </w:r>
    </w:p>
    <w:p w:rsidR="002C37A2" w:rsidRPr="00B82CC2" w:rsidRDefault="002C37A2" w:rsidP="00361C6E">
      <w:pPr>
        <w:numPr>
          <w:ilvl w:val="0"/>
          <w:numId w:val="5"/>
        </w:numPr>
        <w:spacing w:after="0" w:line="240" w:lineRule="auto"/>
      </w:pPr>
      <w:r w:rsidRPr="00B82CC2">
        <w:t xml:space="preserve">To study the application of </w:t>
      </w:r>
      <w:proofErr w:type="spellStart"/>
      <w:r w:rsidRPr="00B82CC2">
        <w:t>Thevnin</w:t>
      </w:r>
      <w:proofErr w:type="spellEnd"/>
      <w:r w:rsidRPr="00B82CC2">
        <w:t xml:space="preserve"> theorem.</w:t>
      </w:r>
    </w:p>
    <w:p w:rsidR="002C37A2" w:rsidRPr="00B82CC2" w:rsidRDefault="002C37A2" w:rsidP="00361C6E">
      <w:pPr>
        <w:numPr>
          <w:ilvl w:val="0"/>
          <w:numId w:val="5"/>
        </w:numPr>
        <w:spacing w:after="0" w:line="240" w:lineRule="auto"/>
      </w:pPr>
      <w:r w:rsidRPr="00B82CC2">
        <w:lastRenderedPageBreak/>
        <w:t>To study the application of Norton theorem.</w:t>
      </w:r>
    </w:p>
    <w:p w:rsidR="002C37A2" w:rsidRPr="00741EFE" w:rsidRDefault="002C37A2" w:rsidP="00361C6E">
      <w:pPr>
        <w:pStyle w:val="ListParagraph"/>
        <w:widowControl w:val="0"/>
        <w:numPr>
          <w:ilvl w:val="0"/>
          <w:numId w:val="5"/>
        </w:numPr>
        <w:autoSpaceDE w:val="0"/>
        <w:autoSpaceDN w:val="0"/>
        <w:adjustRightInd w:val="0"/>
        <w:spacing w:line="148" w:lineRule="atLeast"/>
        <w:rPr>
          <w:b/>
        </w:rPr>
      </w:pPr>
      <w:r w:rsidRPr="00741EFE">
        <w:t>To study RC circuit as integrating and differentiating circuits.</w:t>
      </w:r>
    </w:p>
    <w:p w:rsidR="007A1D12" w:rsidRPr="00B82CC2" w:rsidRDefault="007A1D12" w:rsidP="007A1D12">
      <w:pPr>
        <w:pStyle w:val="NoSpacing"/>
        <w:jc w:val="center"/>
        <w:rPr>
          <w:b/>
        </w:rPr>
      </w:pPr>
      <w:r w:rsidRPr="00B82CC2">
        <w:rPr>
          <w:b/>
        </w:rPr>
        <w:t>Seme</w:t>
      </w:r>
      <w:r w:rsidR="000C368C">
        <w:rPr>
          <w:b/>
        </w:rPr>
        <w:t>ster-II</w:t>
      </w:r>
    </w:p>
    <w:p w:rsidR="007A1D12" w:rsidRPr="00B82CC2" w:rsidRDefault="007A1D12" w:rsidP="007A1D12">
      <w:pPr>
        <w:pStyle w:val="NoSpacing"/>
        <w:jc w:val="center"/>
        <w:rPr>
          <w:b/>
          <w:bCs/>
        </w:rPr>
      </w:pPr>
      <w:r w:rsidRPr="00B82CC2">
        <w:rPr>
          <w:b/>
          <w:bCs/>
        </w:rPr>
        <w:t>Course: B.Sc.</w:t>
      </w:r>
    </w:p>
    <w:p w:rsidR="007A1D12" w:rsidRPr="00B82CC2" w:rsidRDefault="007A1D12" w:rsidP="007A1D12">
      <w:pPr>
        <w:pStyle w:val="NoSpacing"/>
        <w:jc w:val="center"/>
        <w:rPr>
          <w:b/>
        </w:rPr>
      </w:pPr>
      <w:r w:rsidRPr="00B82CC2">
        <w:rPr>
          <w:b/>
        </w:rPr>
        <w:t>Subject: Electronics</w:t>
      </w:r>
    </w:p>
    <w:p w:rsidR="007A1D12" w:rsidRPr="00B82CC2" w:rsidRDefault="007A1D12" w:rsidP="007A1D12">
      <w:pPr>
        <w:pStyle w:val="NoSpacing"/>
        <w:jc w:val="center"/>
        <w:rPr>
          <w:b/>
          <w:bCs/>
        </w:rPr>
      </w:pPr>
      <w:r w:rsidRPr="00B82CC2">
        <w:rPr>
          <w:b/>
          <w:bCs/>
        </w:rPr>
        <w:t xml:space="preserve">Paper </w:t>
      </w:r>
      <w:proofErr w:type="gramStart"/>
      <w:r w:rsidRPr="00B82CC2">
        <w:rPr>
          <w:b/>
          <w:bCs/>
        </w:rPr>
        <w:t>No :</w:t>
      </w:r>
      <w:proofErr w:type="gramEnd"/>
      <w:r w:rsidRPr="00B82CC2">
        <w:rPr>
          <w:b/>
          <w:bCs/>
        </w:rPr>
        <w:t xml:space="preserve">  </w:t>
      </w:r>
      <w:r w:rsidR="002C37A2" w:rsidRPr="00B82CC2">
        <w:rPr>
          <w:b/>
          <w:bCs/>
        </w:rPr>
        <w:t xml:space="preserve"> DSCE</w:t>
      </w:r>
      <w:r w:rsidRPr="00B82CC2">
        <w:rPr>
          <w:b/>
          <w:bCs/>
        </w:rPr>
        <w:t>-</w:t>
      </w:r>
      <w:r w:rsidR="002C37A2" w:rsidRPr="00B82CC2">
        <w:rPr>
          <w:b/>
          <w:bCs/>
        </w:rPr>
        <w:t xml:space="preserve"> 208</w:t>
      </w:r>
    </w:p>
    <w:p w:rsidR="007A1D12" w:rsidRDefault="007A1D12" w:rsidP="007A1D12">
      <w:pPr>
        <w:pStyle w:val="NoSpacing"/>
        <w:jc w:val="center"/>
        <w:rPr>
          <w:b/>
          <w:bCs/>
        </w:rPr>
      </w:pPr>
      <w:r w:rsidRPr="00B82CC2">
        <w:rPr>
          <w:b/>
          <w:bCs/>
        </w:rPr>
        <w:t>Nomenclature: - Electronic Devices and Circuits –II</w:t>
      </w:r>
    </w:p>
    <w:p w:rsidR="00AD6084" w:rsidRPr="00B82CC2" w:rsidRDefault="00AD6084" w:rsidP="007A1D12">
      <w:pPr>
        <w:pStyle w:val="No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2C37A2" w:rsidRPr="00AD6084" w:rsidRDefault="002C37A2" w:rsidP="002C37A2">
      <w:pPr>
        <w:widowControl w:val="0"/>
        <w:autoSpaceDE w:val="0"/>
        <w:autoSpaceDN w:val="0"/>
        <w:adjustRightInd w:val="0"/>
        <w:spacing w:after="0" w:line="240" w:lineRule="auto"/>
        <w:rPr>
          <w:b/>
          <w:bCs/>
        </w:rPr>
      </w:pPr>
    </w:p>
    <w:p w:rsidR="007A1D12" w:rsidRPr="00B82CC2" w:rsidRDefault="00760E3E" w:rsidP="007A1D12">
      <w:pPr>
        <w:pStyle w:val="NoSpacing"/>
        <w:rPr>
          <w:bCs/>
        </w:rPr>
      </w:pPr>
      <w:r>
        <w:rPr>
          <w:b/>
          <w:bCs/>
        </w:rPr>
        <w:t>Cou</w:t>
      </w:r>
      <w:r w:rsidR="00BF25C6">
        <w:rPr>
          <w:b/>
          <w:bCs/>
        </w:rPr>
        <w:t xml:space="preserve">rse </w:t>
      </w:r>
      <w:r w:rsidR="007A1D12" w:rsidRPr="00B82CC2">
        <w:rPr>
          <w:b/>
          <w:bCs/>
        </w:rPr>
        <w:t>Objective:</w:t>
      </w:r>
      <w:r w:rsidR="007A1D12" w:rsidRPr="00B82CC2">
        <w:rPr>
          <w:bCs/>
        </w:rPr>
        <w:t xml:space="preserve"> The objectives of teaching this paper are</w:t>
      </w:r>
    </w:p>
    <w:p w:rsidR="007A1D12" w:rsidRPr="00B82CC2" w:rsidRDefault="007A1D12" w:rsidP="007A1D12">
      <w:pPr>
        <w:pStyle w:val="NoSpacing"/>
        <w:rPr>
          <w:bCs/>
        </w:rPr>
      </w:pPr>
    </w:p>
    <w:p w:rsidR="007A1D12" w:rsidRPr="00B82CC2" w:rsidRDefault="007A1D12" w:rsidP="00361C6E">
      <w:pPr>
        <w:pStyle w:val="NoSpacing"/>
        <w:numPr>
          <w:ilvl w:val="6"/>
          <w:numId w:val="2"/>
        </w:numPr>
        <w:tabs>
          <w:tab w:val="clear" w:pos="4763"/>
        </w:tabs>
        <w:ind w:left="180" w:hanging="180"/>
        <w:rPr>
          <w:bCs/>
        </w:rPr>
      </w:pPr>
      <w:r w:rsidRPr="00B82CC2">
        <w:rPr>
          <w:bCs/>
        </w:rPr>
        <w:t>To make the students understand the concept of operating point and its stability of a transistor.</w:t>
      </w:r>
    </w:p>
    <w:p w:rsidR="007A1D12" w:rsidRPr="00B82CC2" w:rsidRDefault="007A1D12" w:rsidP="00361C6E">
      <w:pPr>
        <w:pStyle w:val="NoSpacing"/>
        <w:numPr>
          <w:ilvl w:val="6"/>
          <w:numId w:val="2"/>
        </w:numPr>
        <w:tabs>
          <w:tab w:val="clear" w:pos="4763"/>
        </w:tabs>
        <w:ind w:left="180" w:hanging="180"/>
        <w:rPr>
          <w:bCs/>
        </w:rPr>
      </w:pPr>
      <w:r w:rsidRPr="00B82CC2">
        <w:rPr>
          <w:bCs/>
        </w:rPr>
        <w:t xml:space="preserve"> To impart knowledge to students about Multistage Amplifier and its Frequency Response.</w:t>
      </w:r>
    </w:p>
    <w:p w:rsidR="007A1D12" w:rsidRPr="00B82CC2" w:rsidRDefault="007A1D12" w:rsidP="00361C6E">
      <w:pPr>
        <w:pStyle w:val="NoSpacing"/>
        <w:numPr>
          <w:ilvl w:val="6"/>
          <w:numId w:val="2"/>
        </w:numPr>
        <w:tabs>
          <w:tab w:val="clear" w:pos="4763"/>
        </w:tabs>
        <w:ind w:left="180" w:hanging="180"/>
        <w:rPr>
          <w:bCs/>
        </w:rPr>
      </w:pPr>
      <w:r w:rsidRPr="00B82CC2">
        <w:rPr>
          <w:bCs/>
        </w:rPr>
        <w:t>To make</w:t>
      </w:r>
      <w:r w:rsidR="002C37A2" w:rsidRPr="00B82CC2">
        <w:rPr>
          <w:bCs/>
        </w:rPr>
        <w:t xml:space="preserve"> </w:t>
      </w:r>
      <w:r w:rsidRPr="00B82CC2">
        <w:rPr>
          <w:bCs/>
        </w:rPr>
        <w:t>the students familiar with the working of JFET and MOSFET transistors and their characteristics.</w:t>
      </w:r>
    </w:p>
    <w:p w:rsidR="007A1D12" w:rsidRPr="00B82CC2" w:rsidRDefault="007A1D12" w:rsidP="007A1D12">
      <w:pPr>
        <w:pStyle w:val="NoSpacing"/>
        <w:ind w:left="270"/>
        <w:rPr>
          <w:bCs/>
        </w:rPr>
      </w:pPr>
    </w:p>
    <w:p w:rsidR="007A1D12" w:rsidRPr="00B82CC2" w:rsidRDefault="00BF25C6" w:rsidP="007A1D12">
      <w:pPr>
        <w:pStyle w:val="NoSpacing"/>
        <w:rPr>
          <w:bCs/>
        </w:rPr>
      </w:pPr>
      <w:r>
        <w:rPr>
          <w:b/>
          <w:bCs/>
        </w:rPr>
        <w:t xml:space="preserve">Course </w:t>
      </w:r>
      <w:r w:rsidR="007A1D12" w:rsidRPr="00B82CC2">
        <w:rPr>
          <w:b/>
          <w:bCs/>
        </w:rPr>
        <w:t>Outcome</w:t>
      </w:r>
      <w:r w:rsidR="007A1D12" w:rsidRPr="00B82CC2">
        <w:rPr>
          <w:bCs/>
        </w:rPr>
        <w:t xml:space="preserve">: After the end of this paper, the students will be able </w:t>
      </w:r>
    </w:p>
    <w:p w:rsidR="007A1D12" w:rsidRPr="00B82CC2" w:rsidRDefault="007A1D12" w:rsidP="007A1D12">
      <w:pPr>
        <w:pStyle w:val="NoSpacing"/>
        <w:rPr>
          <w:bCs/>
        </w:rPr>
      </w:pPr>
    </w:p>
    <w:p w:rsidR="007A1D12" w:rsidRPr="00B82CC2" w:rsidRDefault="007A1D12" w:rsidP="00361C6E">
      <w:pPr>
        <w:pStyle w:val="NoSpacing"/>
        <w:numPr>
          <w:ilvl w:val="0"/>
          <w:numId w:val="6"/>
        </w:numPr>
        <w:ind w:left="180" w:hanging="180"/>
        <w:rPr>
          <w:bCs/>
        </w:rPr>
      </w:pPr>
      <w:r w:rsidRPr="00B82CC2">
        <w:rPr>
          <w:bCs/>
        </w:rPr>
        <w:t xml:space="preserve"> To bias the transistor properly using a suitable biasing circuit.</w:t>
      </w:r>
    </w:p>
    <w:p w:rsidR="007A1D12" w:rsidRPr="00B82CC2" w:rsidRDefault="007A1D12" w:rsidP="00361C6E">
      <w:pPr>
        <w:pStyle w:val="NoSpacing"/>
        <w:numPr>
          <w:ilvl w:val="0"/>
          <w:numId w:val="6"/>
        </w:numPr>
        <w:ind w:left="180" w:hanging="180"/>
        <w:rPr>
          <w:bCs/>
        </w:rPr>
      </w:pPr>
      <w:r w:rsidRPr="00B82CC2">
        <w:rPr>
          <w:bCs/>
        </w:rPr>
        <w:t xml:space="preserve"> To understand and analyze the circuits of the Amplifiers.</w:t>
      </w:r>
    </w:p>
    <w:p w:rsidR="009A640E" w:rsidRDefault="007A1D12" w:rsidP="009A640E">
      <w:pPr>
        <w:pStyle w:val="NoSpacing"/>
        <w:numPr>
          <w:ilvl w:val="0"/>
          <w:numId w:val="6"/>
        </w:numPr>
        <w:ind w:left="180" w:hanging="180"/>
        <w:rPr>
          <w:bCs/>
        </w:rPr>
      </w:pPr>
      <w:r w:rsidRPr="00B82CC2">
        <w:rPr>
          <w:bCs/>
        </w:rPr>
        <w:t xml:space="preserve"> To understand the difference between FET and BJT transistors and their working.</w:t>
      </w:r>
    </w:p>
    <w:p w:rsidR="009A640E" w:rsidRPr="009A640E" w:rsidRDefault="009A640E" w:rsidP="009A640E">
      <w:pPr>
        <w:pStyle w:val="NoSpacing"/>
        <w:rPr>
          <w:bCs/>
        </w:rPr>
      </w:pPr>
      <w:r w:rsidRPr="009A640E">
        <w:rPr>
          <w:b/>
          <w:sz w:val="24"/>
          <w:szCs w:val="24"/>
        </w:rPr>
        <w:t>Mapping of Course Outcomes to Program Outcomes:</w:t>
      </w:r>
    </w:p>
    <w:p w:rsidR="009A640E" w:rsidRPr="00B82CC2"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1271F8" w:rsidRPr="00741EFE" w:rsidTr="001271F8">
        <w:trPr>
          <w:cantSplit/>
          <w:trHeight w:val="872"/>
        </w:trPr>
        <w:tc>
          <w:tcPr>
            <w:tcW w:w="895" w:type="dxa"/>
            <w:shd w:val="clear" w:color="auto" w:fill="auto"/>
            <w:vAlign w:val="center"/>
          </w:tcPr>
          <w:p w:rsidR="001271F8" w:rsidRPr="00741EFE" w:rsidRDefault="001271F8" w:rsidP="001271F8">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PSO3</w:t>
            </w:r>
          </w:p>
        </w:tc>
      </w:tr>
      <w:tr w:rsidR="001271F8" w:rsidRPr="00741EFE" w:rsidTr="001271F8">
        <w:trPr>
          <w:cantSplit/>
          <w:trHeight w:val="7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CO1</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54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9A0C49" w:rsidP="001271F8">
            <w:r w:rsidRPr="00741EFE">
              <w:t>2</w:t>
            </w:r>
          </w:p>
        </w:tc>
      </w:tr>
      <w:tr w:rsidR="001271F8" w:rsidRPr="00741EFE" w:rsidTr="001271F8">
        <w:trPr>
          <w:cantSplit/>
          <w:trHeight w:val="143"/>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CO2</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9A0C49" w:rsidP="001271F8">
            <w:r w:rsidRPr="00741EFE">
              <w:t>2</w:t>
            </w:r>
          </w:p>
        </w:tc>
      </w:tr>
      <w:tr w:rsidR="001271F8" w:rsidRPr="00741EFE" w:rsidTr="001271F8">
        <w:trPr>
          <w:cantSplit/>
          <w:trHeight w:val="26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CO3</w:t>
            </w:r>
          </w:p>
        </w:tc>
        <w:tc>
          <w:tcPr>
            <w:tcW w:w="563"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9A0C49" w:rsidP="001271F8">
            <w:r w:rsidRPr="00741EFE">
              <w:t>2</w:t>
            </w:r>
          </w:p>
        </w:tc>
      </w:tr>
    </w:tbl>
    <w:p w:rsidR="007A1D12" w:rsidRPr="00B82CC2" w:rsidRDefault="007A1D12" w:rsidP="007A1D12">
      <w:pPr>
        <w:pStyle w:val="NoSpacing"/>
        <w:jc w:val="center"/>
        <w:rPr>
          <w:bCs/>
        </w:rPr>
      </w:pPr>
    </w:p>
    <w:p w:rsidR="007A1D12" w:rsidRDefault="007A1D12" w:rsidP="007A1D12">
      <w:pPr>
        <w:pStyle w:val="NoSpacing"/>
        <w:jc w:val="center"/>
        <w:rPr>
          <w:b/>
        </w:rPr>
      </w:pPr>
      <w:r w:rsidRPr="00B82CC2">
        <w:rPr>
          <w:b/>
        </w:rPr>
        <w:t>Unit-I</w:t>
      </w:r>
    </w:p>
    <w:p w:rsidR="00EF3068" w:rsidRPr="00B82CC2" w:rsidRDefault="00EF3068" w:rsidP="007A1D12">
      <w:pPr>
        <w:pStyle w:val="NoSpacing"/>
        <w:jc w:val="center"/>
        <w:rPr>
          <w:b/>
        </w:rPr>
      </w:pPr>
    </w:p>
    <w:p w:rsidR="007A1D12" w:rsidRPr="00B82CC2" w:rsidRDefault="007A1D12" w:rsidP="007A1D12">
      <w:pPr>
        <w:widowControl w:val="0"/>
        <w:autoSpaceDE w:val="0"/>
        <w:autoSpaceDN w:val="0"/>
        <w:adjustRightInd w:val="0"/>
        <w:spacing w:line="139" w:lineRule="atLeast"/>
        <w:rPr>
          <w:b/>
          <w:bCs/>
        </w:rPr>
      </w:pPr>
      <w:r w:rsidRPr="00B82CC2">
        <w:rPr>
          <w:b/>
          <w:bCs/>
        </w:rPr>
        <w:t>Transistor Biasing Techniques-I: -</w:t>
      </w:r>
      <w:r w:rsidRPr="00B82CC2">
        <w:rPr>
          <w:bCs/>
        </w:rPr>
        <w:t>Why Bias a Transistor, Selection of Operating Point, need for Bias Stabilization, Requirement of a Biasing Circuit, Different Biasing Circuits: Fixed-Bias Circuit, Collector-to-base Bias Circuit.</w:t>
      </w:r>
    </w:p>
    <w:p w:rsidR="007A1D12" w:rsidRDefault="007A1D12" w:rsidP="007A1D12">
      <w:pPr>
        <w:pStyle w:val="NoSpacing"/>
        <w:jc w:val="center"/>
        <w:rPr>
          <w:b/>
        </w:rPr>
      </w:pPr>
      <w:r w:rsidRPr="00B82CC2">
        <w:rPr>
          <w:b/>
        </w:rPr>
        <w:t>Unit-II</w:t>
      </w:r>
    </w:p>
    <w:p w:rsidR="00EF3068" w:rsidRPr="00B82CC2" w:rsidRDefault="00EF3068" w:rsidP="007A1D12">
      <w:pPr>
        <w:pStyle w:val="NoSpacing"/>
        <w:jc w:val="center"/>
        <w:rPr>
          <w:b/>
        </w:rPr>
      </w:pPr>
    </w:p>
    <w:p w:rsidR="007A1D12" w:rsidRPr="00B82CC2" w:rsidRDefault="007A1D12" w:rsidP="007A1D12">
      <w:pPr>
        <w:widowControl w:val="0"/>
        <w:autoSpaceDE w:val="0"/>
        <w:autoSpaceDN w:val="0"/>
        <w:adjustRightInd w:val="0"/>
        <w:spacing w:line="172" w:lineRule="atLeast"/>
        <w:jc w:val="both"/>
        <w:rPr>
          <w:bCs/>
        </w:rPr>
      </w:pPr>
      <w:r w:rsidRPr="00B82CC2">
        <w:rPr>
          <w:b/>
          <w:bCs/>
        </w:rPr>
        <w:t>Transistor Biasing Techniques-II: -</w:t>
      </w:r>
      <w:r w:rsidRPr="00B82CC2">
        <w:rPr>
          <w:bCs/>
        </w:rPr>
        <w:t xml:space="preserve"> Bias Circuit with Emitter Resistor, Voltage Divider Biasing Circuit, Emitter-Bias Circuit, and Gain of a multi-stage amplifier.</w:t>
      </w:r>
    </w:p>
    <w:p w:rsidR="007A1D12" w:rsidRDefault="007A1D12" w:rsidP="007A1D12">
      <w:pPr>
        <w:pStyle w:val="NoSpacing"/>
        <w:jc w:val="center"/>
        <w:rPr>
          <w:b/>
        </w:rPr>
      </w:pPr>
      <w:r w:rsidRPr="00B82CC2">
        <w:rPr>
          <w:b/>
        </w:rPr>
        <w:t>Unit-III</w:t>
      </w:r>
    </w:p>
    <w:p w:rsidR="00EF3068" w:rsidRPr="00B82CC2" w:rsidRDefault="00EF3068" w:rsidP="007A1D12">
      <w:pPr>
        <w:pStyle w:val="NoSpacing"/>
        <w:jc w:val="center"/>
        <w:rPr>
          <w:b/>
        </w:rPr>
      </w:pPr>
    </w:p>
    <w:p w:rsidR="007A1D12" w:rsidRPr="00B82CC2" w:rsidRDefault="007A1D12" w:rsidP="007A1D12">
      <w:pPr>
        <w:widowControl w:val="0"/>
        <w:autoSpaceDE w:val="0"/>
        <w:autoSpaceDN w:val="0"/>
        <w:adjustRightInd w:val="0"/>
        <w:spacing w:line="172" w:lineRule="atLeast"/>
        <w:jc w:val="both"/>
        <w:rPr>
          <w:bCs/>
        </w:rPr>
      </w:pPr>
      <w:r w:rsidRPr="00B82CC2">
        <w:rPr>
          <w:b/>
          <w:bCs/>
        </w:rPr>
        <w:t>Coupling Techniques: -</w:t>
      </w:r>
      <w:r w:rsidRPr="00B82CC2">
        <w:rPr>
          <w:bCs/>
        </w:rPr>
        <w:t xml:space="preserve"> How to couple two stages, Resistance-Capacitance Coupling, Transformer Coupling, Direct Coupling, Frequency Response Curve of an RC-Coupled Amplifier of two stage: Fall </w:t>
      </w:r>
      <w:r w:rsidRPr="00B82CC2">
        <w:rPr>
          <w:bCs/>
        </w:rPr>
        <w:lastRenderedPageBreak/>
        <w:t>of Gain in Low-frequency Range, fall in gain of high Frequencies, Bandwidth of an amplifier.</w:t>
      </w:r>
    </w:p>
    <w:p w:rsidR="00EF3068" w:rsidRDefault="00EF3068" w:rsidP="007A1D12">
      <w:pPr>
        <w:pStyle w:val="NoSpacing"/>
        <w:jc w:val="center"/>
        <w:rPr>
          <w:b/>
        </w:rPr>
      </w:pPr>
    </w:p>
    <w:p w:rsidR="007A1D12" w:rsidRPr="00B82CC2" w:rsidRDefault="007A1D12" w:rsidP="007A1D12">
      <w:pPr>
        <w:pStyle w:val="NoSpacing"/>
        <w:jc w:val="center"/>
        <w:rPr>
          <w:b/>
        </w:rPr>
      </w:pPr>
      <w:r w:rsidRPr="00B82CC2">
        <w:rPr>
          <w:b/>
        </w:rPr>
        <w:t>Unit-IV</w:t>
      </w:r>
    </w:p>
    <w:p w:rsidR="007A1D12" w:rsidRPr="00B82CC2" w:rsidRDefault="007A1D12" w:rsidP="007A1D12">
      <w:pPr>
        <w:widowControl w:val="0"/>
        <w:autoSpaceDE w:val="0"/>
        <w:autoSpaceDN w:val="0"/>
        <w:adjustRightInd w:val="0"/>
        <w:spacing w:line="360" w:lineRule="atLeast"/>
        <w:jc w:val="both"/>
      </w:pPr>
      <w:r w:rsidRPr="00B82CC2">
        <w:rPr>
          <w:b/>
        </w:rPr>
        <w:t>Field Effect Transistor: -</w:t>
      </w:r>
      <w:r w:rsidRPr="00B82CC2">
        <w:t xml:space="preserve"> Junctions Field Effect Transistor, Qualitative Description of JFET, Drain and transfer characteristics of JFET, FET small signal low frequency model, CS &amp; CD low frequency model, MOSFET -Depletion and enhancement and their drain &amp; transfer characteristics, CMOS (Basic idea).</w:t>
      </w:r>
    </w:p>
    <w:p w:rsidR="007A1D12" w:rsidRPr="00B82CC2" w:rsidRDefault="007A1D12" w:rsidP="007A1D12">
      <w:pPr>
        <w:widowControl w:val="0"/>
        <w:autoSpaceDE w:val="0"/>
        <w:autoSpaceDN w:val="0"/>
        <w:adjustRightInd w:val="0"/>
        <w:spacing w:line="360" w:lineRule="atLeast"/>
        <w:jc w:val="both"/>
        <w:rPr>
          <w:b/>
          <w:bCs/>
        </w:rPr>
      </w:pPr>
      <w:r w:rsidRPr="00B82CC2">
        <w:rPr>
          <w:b/>
          <w:bCs/>
          <w:u w:val="single"/>
        </w:rPr>
        <w:t>Reference Books</w:t>
      </w:r>
      <w:r w:rsidRPr="00B82CC2">
        <w:rPr>
          <w:b/>
          <w:bCs/>
        </w:rPr>
        <w:t>:</w:t>
      </w:r>
    </w:p>
    <w:p w:rsidR="007A1D12" w:rsidRPr="00B82CC2" w:rsidRDefault="007A1D12" w:rsidP="00361C6E">
      <w:pPr>
        <w:numPr>
          <w:ilvl w:val="0"/>
          <w:numId w:val="4"/>
        </w:numPr>
        <w:spacing w:after="0" w:line="240" w:lineRule="auto"/>
        <w:rPr>
          <w:b/>
        </w:rPr>
      </w:pPr>
      <w:r w:rsidRPr="00B82CC2">
        <w:t xml:space="preserve">Basic Electronics and Linear Circuits by NN </w:t>
      </w:r>
      <w:proofErr w:type="spellStart"/>
      <w:r w:rsidRPr="00B82CC2">
        <w:t>Bhargava</w:t>
      </w:r>
      <w:proofErr w:type="spellEnd"/>
      <w:r w:rsidRPr="00B82CC2">
        <w:t xml:space="preserve">, D C </w:t>
      </w:r>
      <w:proofErr w:type="spellStart"/>
      <w:r w:rsidRPr="00B82CC2">
        <w:t>Kulshreshtha</w:t>
      </w:r>
      <w:proofErr w:type="spellEnd"/>
      <w:r w:rsidRPr="00B82CC2">
        <w:tab/>
      </w:r>
    </w:p>
    <w:p w:rsidR="007A1D12" w:rsidRPr="00B82CC2" w:rsidRDefault="007A1D12" w:rsidP="00361C6E">
      <w:pPr>
        <w:numPr>
          <w:ilvl w:val="0"/>
          <w:numId w:val="4"/>
        </w:numPr>
        <w:spacing w:after="0" w:line="240" w:lineRule="auto"/>
      </w:pPr>
      <w:r w:rsidRPr="00B82CC2">
        <w:t xml:space="preserve">Integrated Electronics by </w:t>
      </w:r>
      <w:proofErr w:type="spellStart"/>
      <w:r w:rsidRPr="00B82CC2">
        <w:t>Millman</w:t>
      </w:r>
      <w:proofErr w:type="spellEnd"/>
      <w:r w:rsidRPr="00B82CC2">
        <w:t xml:space="preserve"> and </w:t>
      </w:r>
      <w:proofErr w:type="spellStart"/>
      <w:r w:rsidRPr="00B82CC2">
        <w:t>Halkian</w:t>
      </w:r>
      <w:proofErr w:type="spellEnd"/>
    </w:p>
    <w:p w:rsidR="007A1D12" w:rsidRPr="00B82CC2" w:rsidRDefault="007A1D12" w:rsidP="00361C6E">
      <w:pPr>
        <w:numPr>
          <w:ilvl w:val="0"/>
          <w:numId w:val="4"/>
        </w:numPr>
        <w:spacing w:after="0" w:line="240" w:lineRule="auto"/>
      </w:pPr>
      <w:r w:rsidRPr="00B82CC2">
        <w:t xml:space="preserve">Electronics Devices and Circuit by Allen </w:t>
      </w:r>
      <w:proofErr w:type="spellStart"/>
      <w:r w:rsidRPr="00B82CC2">
        <w:t>Mottershead</w:t>
      </w:r>
      <w:proofErr w:type="spellEnd"/>
    </w:p>
    <w:p w:rsidR="009A0C49" w:rsidRDefault="007A1D12" w:rsidP="007A1D12">
      <w:pPr>
        <w:pStyle w:val="NoSpacing"/>
        <w:ind w:left="3600"/>
        <w:rPr>
          <w:b/>
        </w:rPr>
      </w:pPr>
      <w:r w:rsidRPr="00B82CC2">
        <w:rPr>
          <w:b/>
        </w:rPr>
        <w:t xml:space="preserve">       </w:t>
      </w:r>
    </w:p>
    <w:p w:rsidR="00C9168D" w:rsidRDefault="00C9168D">
      <w:pPr>
        <w:rPr>
          <w:b/>
        </w:rPr>
      </w:pPr>
      <w:r>
        <w:rPr>
          <w:b/>
        </w:rPr>
        <w:br w:type="page"/>
      </w:r>
    </w:p>
    <w:p w:rsidR="00C9168D" w:rsidRDefault="007A1D12" w:rsidP="00C9168D">
      <w:pPr>
        <w:spacing w:after="0" w:line="240" w:lineRule="auto"/>
        <w:jc w:val="center"/>
        <w:rPr>
          <w:b/>
        </w:rPr>
      </w:pPr>
      <w:r w:rsidRPr="00B82CC2">
        <w:rPr>
          <w:b/>
        </w:rPr>
        <w:t>Semester-</w:t>
      </w:r>
      <w:r w:rsidR="000C368C">
        <w:rPr>
          <w:b/>
        </w:rPr>
        <w:t>II</w:t>
      </w:r>
    </w:p>
    <w:p w:rsidR="007A1D12" w:rsidRPr="00C9168D" w:rsidRDefault="007A1D12" w:rsidP="00C9168D">
      <w:pPr>
        <w:spacing w:after="0" w:line="240" w:lineRule="auto"/>
        <w:jc w:val="center"/>
        <w:rPr>
          <w:b/>
          <w:lang w:val="en-US"/>
        </w:rPr>
      </w:pPr>
      <w:r w:rsidRPr="00B82CC2">
        <w:rPr>
          <w:b/>
          <w:bCs/>
        </w:rPr>
        <w:t>Course: B.Sc.</w:t>
      </w:r>
    </w:p>
    <w:p w:rsidR="007A1D12" w:rsidRPr="00B82CC2" w:rsidRDefault="007A1D12" w:rsidP="00C9168D">
      <w:pPr>
        <w:pStyle w:val="NoSpacing"/>
        <w:jc w:val="center"/>
        <w:rPr>
          <w:b/>
        </w:rPr>
      </w:pPr>
      <w:r w:rsidRPr="00B82CC2">
        <w:rPr>
          <w:b/>
        </w:rPr>
        <w:t>Subject-Electronics</w:t>
      </w:r>
    </w:p>
    <w:p w:rsidR="007A1D12" w:rsidRPr="00B82CC2" w:rsidRDefault="007A1D12" w:rsidP="00C9168D">
      <w:pPr>
        <w:pStyle w:val="NoSpacing"/>
        <w:jc w:val="center"/>
        <w:rPr>
          <w:b/>
          <w:bCs/>
        </w:rPr>
      </w:pPr>
      <w:r w:rsidRPr="00B82CC2">
        <w:rPr>
          <w:b/>
          <w:bCs/>
        </w:rPr>
        <w:t xml:space="preserve">Paper </w:t>
      </w:r>
      <w:proofErr w:type="gramStart"/>
      <w:r w:rsidRPr="00B82CC2">
        <w:rPr>
          <w:b/>
          <w:bCs/>
        </w:rPr>
        <w:t>No :</w:t>
      </w:r>
      <w:proofErr w:type="gramEnd"/>
      <w:r w:rsidRPr="00B82CC2">
        <w:rPr>
          <w:b/>
          <w:bCs/>
        </w:rPr>
        <w:t xml:space="preserve">  </w:t>
      </w:r>
      <w:r w:rsidR="002C37A2" w:rsidRPr="00B82CC2">
        <w:rPr>
          <w:b/>
          <w:bCs/>
        </w:rPr>
        <w:t xml:space="preserve"> DSCE</w:t>
      </w:r>
      <w:r w:rsidRPr="00B82CC2">
        <w:rPr>
          <w:b/>
          <w:bCs/>
        </w:rPr>
        <w:t>-</w:t>
      </w:r>
      <w:r w:rsidR="002C37A2" w:rsidRPr="00B82CC2">
        <w:rPr>
          <w:b/>
          <w:bCs/>
        </w:rPr>
        <w:t xml:space="preserve"> 209</w:t>
      </w:r>
    </w:p>
    <w:p w:rsidR="007A1D12" w:rsidRDefault="007A1D12" w:rsidP="00C9168D">
      <w:pPr>
        <w:pStyle w:val="NoSpacing"/>
        <w:jc w:val="center"/>
        <w:rPr>
          <w:b/>
          <w:bCs/>
        </w:rPr>
      </w:pPr>
      <w:r w:rsidRPr="00B82CC2">
        <w:rPr>
          <w:b/>
          <w:bCs/>
        </w:rPr>
        <w:t>Nom</w:t>
      </w:r>
      <w:r w:rsidR="00C5334B">
        <w:rPr>
          <w:b/>
          <w:bCs/>
        </w:rPr>
        <w:t>enclature:-Digital Electronics</w:t>
      </w:r>
    </w:p>
    <w:p w:rsidR="00AD6084" w:rsidRPr="00B82CC2" w:rsidRDefault="00AD6084" w:rsidP="007A1D12">
      <w:pPr>
        <w:pStyle w:val="No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2C37A2" w:rsidRPr="00AD6084" w:rsidRDefault="002C37A2" w:rsidP="002C37A2">
      <w:pPr>
        <w:widowControl w:val="0"/>
        <w:autoSpaceDE w:val="0"/>
        <w:autoSpaceDN w:val="0"/>
        <w:adjustRightInd w:val="0"/>
        <w:spacing w:after="0" w:line="240" w:lineRule="auto"/>
        <w:rPr>
          <w:b/>
          <w:bCs/>
        </w:rPr>
      </w:pPr>
    </w:p>
    <w:p w:rsidR="007A1D12" w:rsidRPr="00B82CC2" w:rsidRDefault="00BF25C6" w:rsidP="007A1D12">
      <w:pPr>
        <w:pStyle w:val="NoSpacing"/>
        <w:rPr>
          <w:bCs/>
        </w:rPr>
      </w:pPr>
      <w:r>
        <w:rPr>
          <w:b/>
          <w:bCs/>
        </w:rPr>
        <w:t xml:space="preserve">Course </w:t>
      </w:r>
      <w:r w:rsidR="007A1D12" w:rsidRPr="00B82CC2">
        <w:rPr>
          <w:b/>
          <w:bCs/>
        </w:rPr>
        <w:t>Objective:</w:t>
      </w:r>
      <w:r w:rsidR="007A1D12" w:rsidRPr="00B82CC2">
        <w:rPr>
          <w:bCs/>
        </w:rPr>
        <w:t xml:space="preserve"> The objectives of teaching this paper are</w:t>
      </w:r>
    </w:p>
    <w:p w:rsidR="007A1D12" w:rsidRPr="00B82CC2" w:rsidRDefault="007A1D12" w:rsidP="007A1D12">
      <w:pPr>
        <w:pStyle w:val="NoSpacing"/>
        <w:rPr>
          <w:bCs/>
        </w:rPr>
      </w:pPr>
    </w:p>
    <w:p w:rsidR="007A1D12" w:rsidRPr="00B82CC2" w:rsidRDefault="007A1D12" w:rsidP="00361C6E">
      <w:pPr>
        <w:pStyle w:val="NoSpacing"/>
        <w:numPr>
          <w:ilvl w:val="0"/>
          <w:numId w:val="7"/>
        </w:numPr>
        <w:ind w:left="180" w:hanging="180"/>
        <w:rPr>
          <w:bCs/>
        </w:rPr>
      </w:pPr>
      <w:r w:rsidRPr="00B82CC2">
        <w:rPr>
          <w:bCs/>
        </w:rPr>
        <w:t>To make the students familiar with various number systems and their inter-conversion.</w:t>
      </w:r>
    </w:p>
    <w:p w:rsidR="007A1D12" w:rsidRPr="00B82CC2" w:rsidRDefault="007A1D12" w:rsidP="00361C6E">
      <w:pPr>
        <w:pStyle w:val="NoSpacing"/>
        <w:numPr>
          <w:ilvl w:val="0"/>
          <w:numId w:val="7"/>
        </w:numPr>
        <w:ind w:left="180" w:hanging="180"/>
        <w:rPr>
          <w:bCs/>
        </w:rPr>
      </w:pPr>
      <w:r w:rsidRPr="00B82CC2">
        <w:rPr>
          <w:bCs/>
        </w:rPr>
        <w:t xml:space="preserve"> To acquaint the st</w:t>
      </w:r>
      <w:r w:rsidR="00EA5E94">
        <w:rPr>
          <w:bCs/>
        </w:rPr>
        <w:t>udents with basic logic gates, B</w:t>
      </w:r>
      <w:r w:rsidRPr="00B82CC2">
        <w:rPr>
          <w:bCs/>
        </w:rPr>
        <w:t>oolean algebra and hardware minimization techniques used while designing digital circuits.</w:t>
      </w:r>
    </w:p>
    <w:p w:rsidR="007A1D12" w:rsidRPr="00B82CC2" w:rsidRDefault="007A1D12" w:rsidP="00361C6E">
      <w:pPr>
        <w:pStyle w:val="NoSpacing"/>
        <w:numPr>
          <w:ilvl w:val="0"/>
          <w:numId w:val="7"/>
        </w:numPr>
        <w:ind w:left="180" w:hanging="180"/>
        <w:rPr>
          <w:bCs/>
        </w:rPr>
      </w:pPr>
      <w:r w:rsidRPr="00B82CC2">
        <w:rPr>
          <w:bCs/>
        </w:rPr>
        <w:t>To impart knowledge to students about various logic families and arithmetic combinational circuits.</w:t>
      </w:r>
    </w:p>
    <w:p w:rsidR="007A1D12" w:rsidRPr="00B82CC2" w:rsidRDefault="007A1D12" w:rsidP="007A1D12">
      <w:pPr>
        <w:pStyle w:val="NoSpacing"/>
        <w:rPr>
          <w:bCs/>
        </w:rPr>
      </w:pPr>
    </w:p>
    <w:p w:rsidR="007A1D12" w:rsidRPr="00B82CC2" w:rsidRDefault="00BF25C6" w:rsidP="007A1D12">
      <w:pPr>
        <w:pStyle w:val="NoSpacing"/>
        <w:rPr>
          <w:bCs/>
        </w:rPr>
      </w:pPr>
      <w:r>
        <w:rPr>
          <w:b/>
          <w:bCs/>
        </w:rPr>
        <w:t xml:space="preserve">Course </w:t>
      </w:r>
      <w:r w:rsidR="007A1D12" w:rsidRPr="00B82CC2">
        <w:rPr>
          <w:b/>
          <w:bCs/>
        </w:rPr>
        <w:t>Outcome</w:t>
      </w:r>
      <w:r w:rsidR="007A1D12" w:rsidRPr="00B82CC2">
        <w:rPr>
          <w:bCs/>
        </w:rPr>
        <w:t>: After the end of this paper, the students will be able</w:t>
      </w:r>
    </w:p>
    <w:p w:rsidR="007A1D12" w:rsidRPr="00B82CC2" w:rsidRDefault="007A1D12" w:rsidP="00361C6E">
      <w:pPr>
        <w:pStyle w:val="NoSpacing"/>
        <w:numPr>
          <w:ilvl w:val="0"/>
          <w:numId w:val="8"/>
        </w:numPr>
        <w:ind w:left="270" w:hanging="270"/>
        <w:rPr>
          <w:bCs/>
        </w:rPr>
      </w:pPr>
      <w:r w:rsidRPr="00B82CC2">
        <w:rPr>
          <w:bCs/>
        </w:rPr>
        <w:t>To convert a number from one system to another number system.</w:t>
      </w:r>
    </w:p>
    <w:p w:rsidR="007A1D12" w:rsidRPr="00B82CC2" w:rsidRDefault="007A1D12" w:rsidP="00361C6E">
      <w:pPr>
        <w:pStyle w:val="NoSpacing"/>
        <w:numPr>
          <w:ilvl w:val="0"/>
          <w:numId w:val="8"/>
        </w:numPr>
        <w:ind w:left="270" w:hanging="270"/>
        <w:rPr>
          <w:bCs/>
        </w:rPr>
      </w:pPr>
      <w:r w:rsidRPr="00B82CC2">
        <w:rPr>
          <w:bCs/>
        </w:rPr>
        <w:t>To design a digital circuit with optimized hardware required.</w:t>
      </w:r>
    </w:p>
    <w:p w:rsidR="009A640E" w:rsidRDefault="007A1D12" w:rsidP="009A640E">
      <w:pPr>
        <w:pStyle w:val="NoSpacing"/>
        <w:numPr>
          <w:ilvl w:val="0"/>
          <w:numId w:val="8"/>
        </w:numPr>
        <w:ind w:left="270" w:hanging="270"/>
        <w:rPr>
          <w:bCs/>
        </w:rPr>
      </w:pPr>
      <w:r w:rsidRPr="00B82CC2">
        <w:rPr>
          <w:bCs/>
        </w:rPr>
        <w:t>To understand various logic families and combinational circuits.</w:t>
      </w:r>
    </w:p>
    <w:p w:rsidR="009A640E" w:rsidRPr="009A640E" w:rsidRDefault="009A640E" w:rsidP="009A640E">
      <w:pPr>
        <w:pStyle w:val="NoSpacing"/>
        <w:rPr>
          <w:bCs/>
        </w:rPr>
      </w:pPr>
      <w:r w:rsidRPr="009A640E">
        <w:rPr>
          <w:b/>
          <w:sz w:val="24"/>
          <w:szCs w:val="24"/>
        </w:rPr>
        <w:t>Mapping of Course Outcomes to Program Outcomes:</w:t>
      </w:r>
    </w:p>
    <w:p w:rsidR="009A640E" w:rsidRPr="00B82CC2"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1271F8" w:rsidRPr="00741EFE" w:rsidTr="001271F8">
        <w:trPr>
          <w:cantSplit/>
          <w:trHeight w:val="872"/>
        </w:trPr>
        <w:tc>
          <w:tcPr>
            <w:tcW w:w="895" w:type="dxa"/>
            <w:shd w:val="clear" w:color="auto" w:fill="auto"/>
            <w:vAlign w:val="center"/>
          </w:tcPr>
          <w:p w:rsidR="001271F8" w:rsidRPr="00741EFE" w:rsidRDefault="001271F8" w:rsidP="001271F8">
            <w:pPr>
              <w:rPr>
                <w:b/>
                <w:bCs/>
                <w:i/>
                <w:color w:val="000000"/>
                <w:sz w:val="24"/>
                <w:szCs w:val="24"/>
              </w:rPr>
            </w:pPr>
            <w:r w:rsidRPr="00741EFE">
              <w:rPr>
                <w:b/>
                <w:bCs/>
                <w:i/>
                <w:color w:val="000000"/>
                <w:sz w:val="24"/>
                <w:szCs w:val="24"/>
              </w:rPr>
              <w:t>CO’s</w:t>
            </w:r>
          </w:p>
        </w:tc>
        <w:tc>
          <w:tcPr>
            <w:tcW w:w="563"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PO2</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PO3</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PO4</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PO5</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PO6</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PO7</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PO8</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PO9</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PO10</w:t>
            </w:r>
          </w:p>
        </w:tc>
        <w:tc>
          <w:tcPr>
            <w:tcW w:w="72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PO11</w:t>
            </w:r>
          </w:p>
        </w:tc>
        <w:tc>
          <w:tcPr>
            <w:tcW w:w="63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PSO1</w:t>
            </w:r>
          </w:p>
        </w:tc>
        <w:tc>
          <w:tcPr>
            <w:tcW w:w="54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PSO2</w:t>
            </w:r>
          </w:p>
        </w:tc>
        <w:tc>
          <w:tcPr>
            <w:tcW w:w="450" w:type="dxa"/>
            <w:shd w:val="clear" w:color="auto" w:fill="auto"/>
            <w:textDirection w:val="btLr"/>
          </w:tcPr>
          <w:p w:rsidR="001271F8" w:rsidRPr="00741EFE" w:rsidRDefault="001271F8" w:rsidP="001271F8">
            <w:pPr>
              <w:autoSpaceDE w:val="0"/>
              <w:autoSpaceDN w:val="0"/>
              <w:adjustRightInd w:val="0"/>
              <w:ind w:left="113" w:right="113"/>
              <w:rPr>
                <w:b/>
                <w:bCs/>
                <w:sz w:val="24"/>
                <w:szCs w:val="24"/>
              </w:rPr>
            </w:pPr>
            <w:r w:rsidRPr="00741EFE">
              <w:rPr>
                <w:b/>
                <w:bCs/>
                <w:sz w:val="24"/>
                <w:szCs w:val="24"/>
              </w:rPr>
              <w:t>PSO3</w:t>
            </w:r>
          </w:p>
        </w:tc>
      </w:tr>
      <w:tr w:rsidR="001271F8" w:rsidRPr="00741EFE" w:rsidTr="001271F8">
        <w:trPr>
          <w:cantSplit/>
          <w:trHeight w:val="7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CO1</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54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45078F" w:rsidP="001271F8">
            <w:r w:rsidRPr="00741EFE">
              <w:t>2</w:t>
            </w:r>
          </w:p>
        </w:tc>
      </w:tr>
      <w:tr w:rsidR="001271F8" w:rsidRPr="00741EFE" w:rsidTr="001271F8">
        <w:trPr>
          <w:cantSplit/>
          <w:trHeight w:val="143"/>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CO2</w:t>
            </w:r>
          </w:p>
        </w:tc>
        <w:tc>
          <w:tcPr>
            <w:tcW w:w="563"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45078F" w:rsidP="001271F8">
            <w:r w:rsidRPr="00741EFE">
              <w:t>2</w:t>
            </w:r>
          </w:p>
        </w:tc>
      </w:tr>
      <w:tr w:rsidR="001271F8" w:rsidRPr="00741EFE" w:rsidTr="001271F8">
        <w:trPr>
          <w:cantSplit/>
          <w:trHeight w:val="260"/>
        </w:trPr>
        <w:tc>
          <w:tcPr>
            <w:tcW w:w="895" w:type="dxa"/>
            <w:shd w:val="clear" w:color="auto" w:fill="auto"/>
          </w:tcPr>
          <w:p w:rsidR="001271F8" w:rsidRPr="00741EFE" w:rsidRDefault="001271F8" w:rsidP="001271F8">
            <w:pPr>
              <w:rPr>
                <w:b/>
                <w:bCs/>
                <w:color w:val="000000"/>
                <w:sz w:val="24"/>
                <w:szCs w:val="24"/>
              </w:rPr>
            </w:pPr>
            <w:r w:rsidRPr="00741EFE">
              <w:rPr>
                <w:b/>
                <w:bCs/>
                <w:color w:val="000000"/>
                <w:sz w:val="24"/>
                <w:szCs w:val="24"/>
              </w:rPr>
              <w:t>CO3</w:t>
            </w:r>
          </w:p>
        </w:tc>
        <w:tc>
          <w:tcPr>
            <w:tcW w:w="563"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2 </w:t>
            </w:r>
          </w:p>
        </w:tc>
        <w:tc>
          <w:tcPr>
            <w:tcW w:w="630" w:type="dxa"/>
            <w:shd w:val="clear" w:color="auto" w:fill="auto"/>
          </w:tcPr>
          <w:p w:rsidR="001271F8" w:rsidRPr="00741EFE" w:rsidRDefault="001271F8" w:rsidP="001271F8">
            <w:r w:rsidRPr="00741EFE">
              <w:rPr>
                <w:sz w:val="24"/>
                <w:szCs w:val="24"/>
              </w:rPr>
              <w:t>3</w:t>
            </w:r>
          </w:p>
        </w:tc>
        <w:tc>
          <w:tcPr>
            <w:tcW w:w="630" w:type="dxa"/>
            <w:shd w:val="clear" w:color="auto" w:fill="auto"/>
          </w:tcPr>
          <w:p w:rsidR="001271F8" w:rsidRPr="00741EFE" w:rsidRDefault="001271F8" w:rsidP="001271F8">
            <w:r w:rsidRPr="00741EFE">
              <w:rPr>
                <w:sz w:val="24"/>
                <w:szCs w:val="24"/>
              </w:rPr>
              <w:t xml:space="preserve">3 </w:t>
            </w:r>
          </w:p>
        </w:tc>
        <w:tc>
          <w:tcPr>
            <w:tcW w:w="54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rPr>
                <w:sz w:val="24"/>
                <w:szCs w:val="24"/>
              </w:rPr>
              <w:t xml:space="preserve"> 3  </w:t>
            </w:r>
          </w:p>
        </w:tc>
        <w:tc>
          <w:tcPr>
            <w:tcW w:w="72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540" w:type="dxa"/>
            <w:shd w:val="clear" w:color="auto" w:fill="auto"/>
          </w:tcPr>
          <w:p w:rsidR="001271F8" w:rsidRPr="00741EFE" w:rsidRDefault="001271F8" w:rsidP="001271F8">
            <w:r w:rsidRPr="00741EFE">
              <w:rPr>
                <w:sz w:val="24"/>
                <w:szCs w:val="24"/>
              </w:rPr>
              <w:t xml:space="preserve">-- </w:t>
            </w:r>
          </w:p>
        </w:tc>
        <w:tc>
          <w:tcPr>
            <w:tcW w:w="720" w:type="dxa"/>
            <w:shd w:val="clear" w:color="auto" w:fill="auto"/>
          </w:tcPr>
          <w:p w:rsidR="001271F8" w:rsidRPr="00741EFE" w:rsidRDefault="001271F8" w:rsidP="001271F8">
            <w:r w:rsidRPr="00741EFE">
              <w:rPr>
                <w:sz w:val="24"/>
                <w:szCs w:val="24"/>
              </w:rPr>
              <w:t xml:space="preserve">3 </w:t>
            </w:r>
          </w:p>
        </w:tc>
        <w:tc>
          <w:tcPr>
            <w:tcW w:w="630" w:type="dxa"/>
            <w:shd w:val="clear" w:color="auto" w:fill="auto"/>
          </w:tcPr>
          <w:p w:rsidR="001271F8" w:rsidRPr="00741EFE" w:rsidRDefault="001271F8" w:rsidP="001271F8">
            <w:r w:rsidRPr="00741EFE">
              <w:t>3</w:t>
            </w:r>
          </w:p>
        </w:tc>
        <w:tc>
          <w:tcPr>
            <w:tcW w:w="540" w:type="dxa"/>
            <w:shd w:val="clear" w:color="auto" w:fill="auto"/>
          </w:tcPr>
          <w:p w:rsidR="001271F8" w:rsidRPr="00741EFE" w:rsidRDefault="001271F8" w:rsidP="001271F8">
            <w:r w:rsidRPr="00741EFE">
              <w:t>3</w:t>
            </w:r>
          </w:p>
        </w:tc>
        <w:tc>
          <w:tcPr>
            <w:tcW w:w="450" w:type="dxa"/>
            <w:shd w:val="clear" w:color="auto" w:fill="auto"/>
          </w:tcPr>
          <w:p w:rsidR="001271F8" w:rsidRPr="00741EFE" w:rsidRDefault="0045078F" w:rsidP="001271F8">
            <w:r w:rsidRPr="00741EFE">
              <w:t>2</w:t>
            </w:r>
          </w:p>
        </w:tc>
      </w:tr>
    </w:tbl>
    <w:p w:rsidR="00547FAD" w:rsidRDefault="00547FAD" w:rsidP="007A1D12">
      <w:pPr>
        <w:pStyle w:val="NoSpacing"/>
        <w:jc w:val="center"/>
        <w:rPr>
          <w:b/>
        </w:rPr>
      </w:pPr>
    </w:p>
    <w:p w:rsidR="007A1D12" w:rsidRPr="00B82CC2" w:rsidRDefault="007A1D12" w:rsidP="007A1D12">
      <w:pPr>
        <w:pStyle w:val="NoSpacing"/>
        <w:jc w:val="center"/>
        <w:rPr>
          <w:b/>
        </w:rPr>
      </w:pPr>
      <w:r w:rsidRPr="00B82CC2">
        <w:rPr>
          <w:b/>
        </w:rPr>
        <w:t>Unit-I</w:t>
      </w:r>
    </w:p>
    <w:p w:rsidR="007A1D12" w:rsidRPr="00B82CC2" w:rsidRDefault="007A1D12" w:rsidP="007A1D12">
      <w:pPr>
        <w:jc w:val="both"/>
      </w:pPr>
      <w:r w:rsidRPr="00B82CC2">
        <w:rPr>
          <w:b/>
        </w:rPr>
        <w:t>Number Systems:</w:t>
      </w:r>
      <w:r w:rsidRPr="00B82CC2">
        <w:t xml:space="preserve"> -  Binary, Octal, Hexadecimal number system and base conversions, Binary Arithmetic operations, 1’s and 2’s complement representation and their arithmetic, Binary codes-BCD, Grey, cyclic, Error detecting and correcting codes, ASCII, EBCDIC, BCD addition.</w:t>
      </w:r>
    </w:p>
    <w:p w:rsidR="007A1D12" w:rsidRPr="00B82CC2" w:rsidRDefault="007A1D12" w:rsidP="007A1D12">
      <w:pPr>
        <w:pStyle w:val="NoSpacing"/>
        <w:jc w:val="center"/>
        <w:rPr>
          <w:b/>
        </w:rPr>
      </w:pPr>
      <w:r w:rsidRPr="00B82CC2">
        <w:rPr>
          <w:b/>
        </w:rPr>
        <w:t>Unit-II</w:t>
      </w:r>
    </w:p>
    <w:p w:rsidR="007A1D12" w:rsidRPr="00B82CC2" w:rsidRDefault="007A1D12" w:rsidP="007A1D12">
      <w:pPr>
        <w:jc w:val="both"/>
      </w:pPr>
      <w:r w:rsidRPr="00B82CC2">
        <w:rPr>
          <w:b/>
        </w:rPr>
        <w:t xml:space="preserve">Logic Gates and Boolean </w:t>
      </w:r>
      <w:proofErr w:type="gramStart"/>
      <w:r w:rsidRPr="00B82CC2">
        <w:rPr>
          <w:b/>
        </w:rPr>
        <w:t>Algebra</w:t>
      </w:r>
      <w:proofErr w:type="gramEnd"/>
      <w:r w:rsidRPr="00B82CC2">
        <w:rPr>
          <w:b/>
        </w:rPr>
        <w:t>: -</w:t>
      </w:r>
      <w:r w:rsidRPr="00B82CC2">
        <w:t>Logic Level: Positive and Negative logic level, Logic Gates: AND, OR, NOT, XOR, XNOR, NOR, NAND (Definition, Symbols&amp; Truth table).</w:t>
      </w:r>
    </w:p>
    <w:p w:rsidR="007A1D12" w:rsidRPr="00B82CC2" w:rsidRDefault="007A1D12" w:rsidP="007A1D12">
      <w:pPr>
        <w:jc w:val="both"/>
      </w:pPr>
      <w:r w:rsidRPr="00B82CC2">
        <w:t>Boolean Algebra: Postulates, Duality Principle, De Morgan’s Law, Simplification of Boolean Identities, Standard SOP &amp; POS Forms, Simplification using K-map (</w:t>
      </w:r>
      <w:proofErr w:type="spellStart"/>
      <w:r w:rsidRPr="00B82CC2">
        <w:t>upto</w:t>
      </w:r>
      <w:proofErr w:type="spellEnd"/>
      <w:r w:rsidRPr="00B82CC2">
        <w:t xml:space="preserve"> 4 variables), don’t care condition, implementation of SOP &amp; POS form using NAND and NOR Gate.</w:t>
      </w:r>
    </w:p>
    <w:p w:rsidR="007A1D12" w:rsidRPr="00B82CC2" w:rsidRDefault="007A1D12" w:rsidP="007A1D12">
      <w:pPr>
        <w:pStyle w:val="NoSpacing"/>
        <w:jc w:val="center"/>
        <w:rPr>
          <w:b/>
        </w:rPr>
      </w:pPr>
      <w:r w:rsidRPr="00B82CC2">
        <w:rPr>
          <w:b/>
        </w:rPr>
        <w:t>Unit III</w:t>
      </w:r>
    </w:p>
    <w:p w:rsidR="007A1D12" w:rsidRPr="00B82CC2" w:rsidRDefault="007A1D12" w:rsidP="007A1D12">
      <w:r w:rsidRPr="00B82CC2">
        <w:rPr>
          <w:b/>
        </w:rPr>
        <w:lastRenderedPageBreak/>
        <w:t>Logic families: -</w:t>
      </w:r>
      <w:r w:rsidRPr="00B82CC2">
        <w:t xml:space="preserve"> </w:t>
      </w:r>
      <w:proofErr w:type="spellStart"/>
      <w:r w:rsidRPr="00B82CC2">
        <w:t>Unipolar</w:t>
      </w:r>
      <w:proofErr w:type="spellEnd"/>
      <w:r w:rsidRPr="00B82CC2">
        <w:t xml:space="preserve"> &amp; Bipolar Logic families, characteristics of Digital IC’s (fan in, fan out, propagation delay. Noise Margin, level of Gating), RTL (NOR), DTL (NAND)</w:t>
      </w:r>
      <w:proofErr w:type="gramStart"/>
      <w:r w:rsidRPr="00B82CC2">
        <w:t>,TTL</w:t>
      </w:r>
      <w:proofErr w:type="gramEnd"/>
      <w:r w:rsidRPr="00B82CC2">
        <w:t xml:space="preserve"> (NAND), CMOS Logic gate (NAND, NOR). </w:t>
      </w:r>
    </w:p>
    <w:p w:rsidR="007A1D12" w:rsidRDefault="007A1D12" w:rsidP="007A1D12">
      <w:pPr>
        <w:pStyle w:val="NoSpacing"/>
        <w:jc w:val="center"/>
        <w:rPr>
          <w:b/>
        </w:rPr>
      </w:pPr>
      <w:r w:rsidRPr="00B82CC2">
        <w:rPr>
          <w:b/>
        </w:rPr>
        <w:t>Unit-IV</w:t>
      </w:r>
    </w:p>
    <w:p w:rsidR="00C9168D" w:rsidRPr="00B82CC2" w:rsidRDefault="00C9168D" w:rsidP="007A1D12">
      <w:pPr>
        <w:pStyle w:val="NoSpacing"/>
        <w:jc w:val="center"/>
        <w:rPr>
          <w:b/>
        </w:rPr>
      </w:pPr>
    </w:p>
    <w:p w:rsidR="007A1D12" w:rsidRPr="00B82CC2" w:rsidRDefault="007A1D12" w:rsidP="007A1D12">
      <w:pPr>
        <w:autoSpaceDE w:val="0"/>
        <w:jc w:val="both"/>
      </w:pPr>
      <w:r w:rsidRPr="00B82CC2">
        <w:rPr>
          <w:b/>
        </w:rPr>
        <w:t>Combinational Circuit:-</w:t>
      </w:r>
      <w:r w:rsidRPr="00B82CC2">
        <w:t xml:space="preserve">Design principle of combinational circuit: Half adder, full adder, half </w:t>
      </w:r>
      <w:proofErr w:type="spellStart"/>
      <w:r w:rsidRPr="00B82CC2">
        <w:t>subtractor</w:t>
      </w:r>
      <w:proofErr w:type="spellEnd"/>
      <w:r w:rsidRPr="00B82CC2">
        <w:t xml:space="preserve">, full </w:t>
      </w:r>
      <w:proofErr w:type="spellStart"/>
      <w:r w:rsidRPr="00B82CC2">
        <w:t>subtractor</w:t>
      </w:r>
      <w:proofErr w:type="spellEnd"/>
      <w:r w:rsidRPr="00B82CC2">
        <w:t>, Railway track switching system, common light switching for a group of flats, Parity Generator.</w:t>
      </w:r>
    </w:p>
    <w:p w:rsidR="007A1D12" w:rsidRPr="00B82CC2" w:rsidRDefault="007A1D12" w:rsidP="007A1D12">
      <w:pPr>
        <w:autoSpaceDE w:val="0"/>
        <w:jc w:val="both"/>
        <w:rPr>
          <w:b/>
          <w:bCs/>
        </w:rPr>
      </w:pPr>
      <w:r w:rsidRPr="00B82CC2">
        <w:rPr>
          <w:b/>
          <w:bCs/>
          <w:u w:val="single"/>
        </w:rPr>
        <w:t>Reference Books</w:t>
      </w:r>
      <w:r w:rsidRPr="00B82CC2">
        <w:rPr>
          <w:b/>
          <w:bCs/>
        </w:rPr>
        <w:t>:</w:t>
      </w:r>
    </w:p>
    <w:p w:rsidR="007A1D12" w:rsidRPr="00B82CC2" w:rsidRDefault="007A1D12" w:rsidP="00361C6E">
      <w:pPr>
        <w:numPr>
          <w:ilvl w:val="0"/>
          <w:numId w:val="1"/>
        </w:numPr>
        <w:autoSpaceDE w:val="0"/>
        <w:spacing w:after="0" w:line="240" w:lineRule="auto"/>
        <w:jc w:val="both"/>
      </w:pPr>
      <w:r w:rsidRPr="00B82CC2">
        <w:t>Digital Electronics by R.P. Jain</w:t>
      </w:r>
    </w:p>
    <w:p w:rsidR="007A1D12" w:rsidRPr="00B82CC2" w:rsidRDefault="007A1D12" w:rsidP="00361C6E">
      <w:pPr>
        <w:numPr>
          <w:ilvl w:val="0"/>
          <w:numId w:val="1"/>
        </w:numPr>
        <w:spacing w:after="0" w:line="240" w:lineRule="auto"/>
        <w:jc w:val="both"/>
      </w:pPr>
      <w:r w:rsidRPr="00B82CC2">
        <w:t xml:space="preserve">Digital Computer Electronics by </w:t>
      </w:r>
      <w:proofErr w:type="spellStart"/>
      <w:r w:rsidRPr="00B82CC2">
        <w:t>Aalbert</w:t>
      </w:r>
      <w:proofErr w:type="spellEnd"/>
      <w:r w:rsidRPr="00B82CC2">
        <w:t xml:space="preserve"> Paul </w:t>
      </w:r>
      <w:proofErr w:type="spellStart"/>
      <w:r w:rsidRPr="00B82CC2">
        <w:t>Malvino</w:t>
      </w:r>
      <w:proofErr w:type="spellEnd"/>
      <w:r w:rsidRPr="00B82CC2">
        <w:t>.</w:t>
      </w:r>
    </w:p>
    <w:p w:rsidR="007A1D12" w:rsidRPr="00741EFE" w:rsidRDefault="007A1D12" w:rsidP="007A1D12">
      <w:pPr>
        <w:pStyle w:val="NoSpacing"/>
        <w:rPr>
          <w:rFonts w:eastAsia="Times New Roman"/>
          <w:b/>
          <w:bCs/>
          <w:lang w:val="en-IN" w:eastAsia="en-IN"/>
        </w:rPr>
      </w:pPr>
    </w:p>
    <w:p w:rsidR="009D08CA" w:rsidRDefault="009D08CA"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FA7DA3" w:rsidRDefault="00FA7DA3" w:rsidP="006C7ADF">
      <w:pPr>
        <w:jc w:val="center"/>
        <w:rPr>
          <w:b/>
        </w:rPr>
      </w:pPr>
    </w:p>
    <w:p w:rsidR="004E2B75" w:rsidRDefault="004E2B75">
      <w:pPr>
        <w:rPr>
          <w:b/>
        </w:rPr>
      </w:pPr>
      <w:r>
        <w:rPr>
          <w:b/>
        </w:rPr>
        <w:br w:type="page"/>
      </w:r>
    </w:p>
    <w:p w:rsidR="006C7ADF" w:rsidRPr="00B82CC2" w:rsidRDefault="006C7ADF" w:rsidP="006C7ADF">
      <w:pPr>
        <w:jc w:val="center"/>
        <w:rPr>
          <w:b/>
        </w:rPr>
      </w:pPr>
      <w:r w:rsidRPr="00B82CC2">
        <w:rPr>
          <w:b/>
        </w:rPr>
        <w:t>Semester-II</w:t>
      </w:r>
    </w:p>
    <w:p w:rsidR="006C7ADF" w:rsidRPr="00B82CC2" w:rsidRDefault="006C7ADF" w:rsidP="006C7ADF">
      <w:pPr>
        <w:jc w:val="center"/>
      </w:pPr>
      <w:r w:rsidRPr="00B82CC2">
        <w:t>Paper Code: DSCE-210</w:t>
      </w:r>
    </w:p>
    <w:p w:rsidR="006C7ADF" w:rsidRPr="00B82CC2" w:rsidRDefault="006C7ADF" w:rsidP="006C7ADF">
      <w:pPr>
        <w:jc w:val="center"/>
      </w:pPr>
      <w:r w:rsidRPr="00B82CC2">
        <w:t>Core Course (Electronics Practical</w:t>
      </w:r>
      <w:r w:rsidR="00106C00">
        <w:t>-II</w:t>
      </w:r>
      <w:r w:rsidRPr="00B82C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473"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397"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47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473"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397"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47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F862EB" w:rsidRPr="00704A21" w:rsidRDefault="00F862EB" w:rsidP="00F862EB">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F862EB" w:rsidRDefault="00F862EB" w:rsidP="00F862EB">
      <w:pPr>
        <w:spacing w:before="60"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AD2CE9" w:rsidRPr="00AD2CE9" w:rsidRDefault="00F862EB" w:rsidP="00B4689E">
      <w:pPr>
        <w:pStyle w:val="ListParagraph"/>
        <w:numPr>
          <w:ilvl w:val="0"/>
          <w:numId w:val="36"/>
        </w:numPr>
        <w:spacing w:before="60" w:after="0" w:line="240" w:lineRule="auto"/>
        <w:ind w:right="-331"/>
        <w:jc w:val="both"/>
        <w:rPr>
          <w:rFonts w:ascii="Times New Roman" w:hAnsi="Times New Roman" w:cs="Times New Roman"/>
          <w:sz w:val="23"/>
          <w:szCs w:val="23"/>
          <w:lang w:eastAsia="zh-CN" w:bidi="hi-IN"/>
        </w:rPr>
      </w:pPr>
      <w:r w:rsidRPr="00452EC4">
        <w:t>To learn the use of various electronic equipment used for analysis of b</w:t>
      </w:r>
      <w:r>
        <w:t xml:space="preserve">asic </w:t>
      </w:r>
      <w:proofErr w:type="spellStart"/>
      <w:r>
        <w:t>analog</w:t>
      </w:r>
      <w:proofErr w:type="spellEnd"/>
      <w:r w:rsidR="00AD2CE9">
        <w:t xml:space="preserve"> &amp; digital</w:t>
      </w:r>
      <w:r>
        <w:t xml:space="preserve"> circuits.</w:t>
      </w:r>
    </w:p>
    <w:p w:rsidR="00AD2CE9" w:rsidRPr="00AD2CE9" w:rsidRDefault="00F862EB" w:rsidP="00B4689E">
      <w:pPr>
        <w:pStyle w:val="ListParagraph"/>
        <w:numPr>
          <w:ilvl w:val="0"/>
          <w:numId w:val="36"/>
        </w:numPr>
        <w:spacing w:before="60" w:after="0" w:line="240" w:lineRule="auto"/>
        <w:ind w:right="-331"/>
        <w:jc w:val="both"/>
        <w:rPr>
          <w:rFonts w:ascii="Times New Roman" w:hAnsi="Times New Roman" w:cs="Times New Roman"/>
          <w:sz w:val="23"/>
          <w:szCs w:val="23"/>
          <w:lang w:eastAsia="zh-CN" w:bidi="hi-IN"/>
        </w:rPr>
      </w:pPr>
      <w:r w:rsidRPr="00AD2CE9">
        <w:rPr>
          <w:rFonts w:ascii="Times New Roman" w:hAnsi="Times New Roman" w:cs="Times New Roman"/>
          <w:spacing w:val="-4"/>
          <w:sz w:val="23"/>
          <w:szCs w:val="23"/>
          <w:lang w:eastAsia="zh-CN" w:bidi="hi-IN"/>
        </w:rPr>
        <w:t xml:space="preserve">To designing various circuits on bread board using </w:t>
      </w:r>
      <w:r w:rsidR="00AD2CE9">
        <w:t>discrete components &amp; IC.</w:t>
      </w:r>
    </w:p>
    <w:p w:rsidR="00F862EB" w:rsidRPr="00AD2CE9" w:rsidRDefault="00F862EB" w:rsidP="00B4689E">
      <w:pPr>
        <w:pStyle w:val="ListParagraph"/>
        <w:numPr>
          <w:ilvl w:val="0"/>
          <w:numId w:val="36"/>
        </w:numPr>
        <w:spacing w:before="60" w:after="0" w:line="240" w:lineRule="auto"/>
        <w:ind w:right="-331"/>
        <w:jc w:val="both"/>
        <w:rPr>
          <w:rFonts w:ascii="Times New Roman" w:hAnsi="Times New Roman" w:cs="Times New Roman"/>
          <w:sz w:val="23"/>
          <w:szCs w:val="23"/>
          <w:lang w:eastAsia="zh-CN" w:bidi="hi-IN"/>
        </w:rPr>
      </w:pPr>
      <w:r w:rsidRPr="00452EC4">
        <w:t>To Analyze and interpret experimental data</w:t>
      </w:r>
      <w:r>
        <w:t>.</w:t>
      </w:r>
      <w:r w:rsidRPr="00AD2CE9">
        <w:rPr>
          <w:rFonts w:ascii="Times New Roman" w:hAnsi="Times New Roman" w:cs="Times New Roman"/>
          <w:spacing w:val="-4"/>
          <w:sz w:val="23"/>
          <w:szCs w:val="23"/>
          <w:lang w:eastAsia="zh-CN" w:bidi="hi-IN"/>
        </w:rPr>
        <w:t xml:space="preserve"> </w:t>
      </w:r>
    </w:p>
    <w:p w:rsidR="00F862EB" w:rsidRPr="00704A21" w:rsidRDefault="00F862EB" w:rsidP="00F862EB">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F862EB" w:rsidRDefault="00F862EB" w:rsidP="00F862EB">
      <w:pPr>
        <w:spacing w:before="60" w:after="0" w:line="240" w:lineRule="auto"/>
        <w:ind w:left="360" w:right="-331"/>
        <w:jc w:val="both"/>
        <w:rPr>
          <w:rFonts w:ascii="Times New Roman" w:eastAsia="Times New Roman" w:hAnsi="Times New Roman"/>
          <w:sz w:val="23"/>
          <w:szCs w:val="23"/>
          <w:lang w:eastAsia="zh-CN" w:bidi="hi-IN"/>
        </w:rPr>
      </w:pPr>
      <w:r w:rsidRPr="00B82CC2">
        <w:rPr>
          <w:bCs/>
        </w:rPr>
        <w:t>After the end of this paper, the students will be able</w:t>
      </w:r>
      <w:r w:rsidRPr="00704A21">
        <w:rPr>
          <w:rFonts w:ascii="Times New Roman" w:eastAsia="Times New Roman" w:hAnsi="Times New Roman"/>
          <w:sz w:val="23"/>
          <w:szCs w:val="23"/>
          <w:lang w:eastAsia="zh-CN" w:bidi="hi-IN"/>
        </w:rPr>
        <w:t xml:space="preserve"> </w:t>
      </w:r>
    </w:p>
    <w:p w:rsidR="00AD2CE9" w:rsidRPr="00AD2CE9" w:rsidRDefault="00F862EB" w:rsidP="00B4689E">
      <w:pPr>
        <w:pStyle w:val="ListParagraph"/>
        <w:numPr>
          <w:ilvl w:val="0"/>
          <w:numId w:val="37"/>
        </w:numPr>
        <w:spacing w:before="60" w:after="0" w:line="240" w:lineRule="auto"/>
        <w:ind w:right="-331"/>
        <w:jc w:val="both"/>
        <w:rPr>
          <w:rFonts w:ascii="Times New Roman" w:hAnsi="Times New Roman" w:cs="Times New Roman"/>
          <w:sz w:val="23"/>
          <w:szCs w:val="23"/>
          <w:lang w:eastAsia="zh-CN" w:bidi="hi-IN"/>
        </w:rPr>
      </w:pPr>
      <w:r w:rsidRPr="00AD2CE9">
        <w:rPr>
          <w:rFonts w:ascii="Times New Roman" w:hAnsi="Times New Roman" w:cs="Times New Roman"/>
          <w:sz w:val="23"/>
          <w:szCs w:val="23"/>
          <w:lang w:eastAsia="zh-CN" w:bidi="hi-IN"/>
        </w:rPr>
        <w:t>To</w:t>
      </w:r>
      <w:r w:rsidRPr="006236C4">
        <w:t xml:space="preserve"> </w:t>
      </w:r>
      <w:r>
        <w:t>o</w:t>
      </w:r>
      <w:r w:rsidRPr="00452EC4">
        <w:t>perate various equipment used in the des</w:t>
      </w:r>
      <w:r>
        <w:t xml:space="preserve">ign and analysis of basic </w:t>
      </w:r>
      <w:proofErr w:type="spellStart"/>
      <w:r w:rsidR="00AD2CE9">
        <w:t>analog</w:t>
      </w:r>
      <w:proofErr w:type="spellEnd"/>
      <w:r w:rsidR="00AD2CE9">
        <w:t xml:space="preserve"> &amp; digital </w:t>
      </w:r>
      <w:r w:rsidRPr="00452EC4">
        <w:t>circuits.</w:t>
      </w:r>
    </w:p>
    <w:p w:rsidR="00AD2CE9" w:rsidRPr="00AD2CE9" w:rsidRDefault="00F862EB" w:rsidP="00B4689E">
      <w:pPr>
        <w:pStyle w:val="ListParagraph"/>
        <w:numPr>
          <w:ilvl w:val="0"/>
          <w:numId w:val="37"/>
        </w:numPr>
        <w:spacing w:before="60" w:after="0" w:line="240" w:lineRule="auto"/>
        <w:ind w:right="-331"/>
        <w:jc w:val="both"/>
        <w:rPr>
          <w:rFonts w:ascii="Times New Roman" w:hAnsi="Times New Roman" w:cs="Times New Roman"/>
          <w:sz w:val="23"/>
          <w:szCs w:val="23"/>
          <w:lang w:eastAsia="zh-CN" w:bidi="hi-IN"/>
        </w:rPr>
      </w:pPr>
      <w:r>
        <w:t>To Design</w:t>
      </w:r>
      <w:r w:rsidRPr="00452EC4">
        <w:t xml:space="preserve"> electronics circuits based on semicon</w:t>
      </w:r>
      <w:r>
        <w:t>ductor devices and passive components.</w:t>
      </w:r>
    </w:p>
    <w:p w:rsidR="009A640E" w:rsidRPr="00FA7DA3" w:rsidRDefault="00F862EB" w:rsidP="00B4689E">
      <w:pPr>
        <w:pStyle w:val="ListParagraph"/>
        <w:numPr>
          <w:ilvl w:val="0"/>
          <w:numId w:val="37"/>
        </w:numPr>
        <w:spacing w:before="60" w:after="0" w:line="240" w:lineRule="auto"/>
        <w:ind w:right="-331"/>
        <w:jc w:val="both"/>
        <w:rPr>
          <w:rFonts w:ascii="Times New Roman" w:hAnsi="Times New Roman" w:cs="Times New Roman"/>
          <w:sz w:val="23"/>
          <w:szCs w:val="23"/>
          <w:lang w:eastAsia="zh-CN" w:bidi="hi-IN"/>
        </w:rPr>
      </w:pPr>
      <w:r>
        <w:t xml:space="preserve">To </w:t>
      </w:r>
      <w:r w:rsidR="00AD2CE9">
        <w:t>p</w:t>
      </w:r>
      <w:r w:rsidRPr="00452EC4">
        <w:t>resent the experimental results and conclusions in the form of written report in clear and concise manner.</w:t>
      </w:r>
    </w:p>
    <w:p w:rsidR="009A640E" w:rsidRPr="00B90630" w:rsidRDefault="009A640E" w:rsidP="009A640E">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3</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3</w:t>
            </w:r>
          </w:p>
        </w:tc>
      </w:tr>
    </w:tbl>
    <w:p w:rsidR="006C7ADF" w:rsidRPr="00B82CC2" w:rsidRDefault="00C24C32" w:rsidP="00FA7DA3">
      <w:pPr>
        <w:autoSpaceDE w:val="0"/>
        <w:spacing w:line="172" w:lineRule="atLeast"/>
        <w:rPr>
          <w:b/>
        </w:rPr>
      </w:pPr>
      <w:r>
        <w:rPr>
          <w:b/>
          <w:bCs/>
        </w:rPr>
        <w:tab/>
      </w:r>
      <w:r>
        <w:rPr>
          <w:b/>
          <w:bCs/>
        </w:rPr>
        <w:tab/>
      </w:r>
      <w:r>
        <w:rPr>
          <w:b/>
          <w:bCs/>
        </w:rPr>
        <w:tab/>
      </w:r>
      <w:r>
        <w:rPr>
          <w:b/>
          <w:bCs/>
        </w:rPr>
        <w:tab/>
      </w:r>
    </w:p>
    <w:p w:rsidR="006C7ADF" w:rsidRPr="00B82CC2" w:rsidRDefault="006C7ADF" w:rsidP="006C7ADF">
      <w:pPr>
        <w:rPr>
          <w:bCs/>
        </w:rPr>
      </w:pPr>
      <w:r w:rsidRPr="00B82CC2">
        <w:rPr>
          <w:b/>
        </w:rPr>
        <w:t>Note:</w:t>
      </w:r>
      <w:r w:rsidRPr="00B82CC2">
        <w:t xml:space="preserve"> A candidate is required to perform minimum 6 experiments out of the list provided during course of study in this semester.</w:t>
      </w:r>
    </w:p>
    <w:p w:rsidR="006C7ADF" w:rsidRPr="00B82CC2" w:rsidRDefault="006C7ADF" w:rsidP="00361C6E">
      <w:pPr>
        <w:numPr>
          <w:ilvl w:val="0"/>
          <w:numId w:val="3"/>
        </w:numPr>
        <w:spacing w:after="0" w:line="240" w:lineRule="auto"/>
      </w:pPr>
      <w:r w:rsidRPr="00B82CC2">
        <w:t>Study of fixed bias arrangement for transistors.</w:t>
      </w:r>
    </w:p>
    <w:p w:rsidR="006C7ADF" w:rsidRPr="00B82CC2" w:rsidRDefault="006C7ADF" w:rsidP="00361C6E">
      <w:pPr>
        <w:numPr>
          <w:ilvl w:val="0"/>
          <w:numId w:val="3"/>
        </w:numPr>
        <w:spacing w:after="0" w:line="240" w:lineRule="auto"/>
      </w:pPr>
      <w:r w:rsidRPr="00B82CC2">
        <w:t>Study of voltage divider biasing arrangement for transistors.</w:t>
      </w:r>
    </w:p>
    <w:p w:rsidR="006C7ADF" w:rsidRPr="00B82CC2" w:rsidRDefault="006C7ADF" w:rsidP="00361C6E">
      <w:pPr>
        <w:numPr>
          <w:ilvl w:val="0"/>
          <w:numId w:val="3"/>
        </w:numPr>
        <w:spacing w:after="0" w:line="240" w:lineRule="auto"/>
      </w:pPr>
      <w:r w:rsidRPr="00B82CC2">
        <w:t xml:space="preserve">Study of two </w:t>
      </w:r>
      <w:proofErr w:type="gramStart"/>
      <w:r w:rsidRPr="00B82CC2">
        <w:t>stage</w:t>
      </w:r>
      <w:proofErr w:type="gramEnd"/>
      <w:r w:rsidRPr="00B82CC2">
        <w:t xml:space="preserve"> R-C coupled transistor amplifier.</w:t>
      </w:r>
    </w:p>
    <w:p w:rsidR="006C7ADF" w:rsidRPr="00B82CC2" w:rsidRDefault="006C7ADF" w:rsidP="00361C6E">
      <w:pPr>
        <w:numPr>
          <w:ilvl w:val="0"/>
          <w:numId w:val="3"/>
        </w:numPr>
        <w:spacing w:after="0" w:line="240" w:lineRule="auto"/>
      </w:pPr>
      <w:r w:rsidRPr="00B82CC2">
        <w:t>Study of JFET characteristics.</w:t>
      </w:r>
    </w:p>
    <w:p w:rsidR="006C7ADF" w:rsidRPr="00B82CC2" w:rsidRDefault="006C7ADF" w:rsidP="00361C6E">
      <w:pPr>
        <w:numPr>
          <w:ilvl w:val="0"/>
          <w:numId w:val="3"/>
        </w:numPr>
        <w:spacing w:after="0" w:line="240" w:lineRule="auto"/>
      </w:pPr>
      <w:r w:rsidRPr="00B82CC2">
        <w:t>Design of basis logic gates using discrete components.</w:t>
      </w:r>
    </w:p>
    <w:p w:rsidR="006C7ADF" w:rsidRPr="00B82CC2" w:rsidRDefault="006C7ADF" w:rsidP="00361C6E">
      <w:pPr>
        <w:numPr>
          <w:ilvl w:val="0"/>
          <w:numId w:val="3"/>
        </w:numPr>
        <w:spacing w:after="0" w:line="240" w:lineRule="auto"/>
      </w:pPr>
      <w:r w:rsidRPr="00B82CC2">
        <w:t>Study of DTL NAND gate.</w:t>
      </w:r>
    </w:p>
    <w:p w:rsidR="006C7ADF" w:rsidRPr="00B82CC2" w:rsidRDefault="006C7ADF" w:rsidP="00361C6E">
      <w:pPr>
        <w:numPr>
          <w:ilvl w:val="0"/>
          <w:numId w:val="3"/>
        </w:numPr>
        <w:spacing w:after="0" w:line="240" w:lineRule="auto"/>
      </w:pPr>
      <w:r w:rsidRPr="00B82CC2">
        <w:t xml:space="preserve"> Study of TTL NAND gate.</w:t>
      </w:r>
    </w:p>
    <w:p w:rsidR="006C7ADF" w:rsidRPr="00B82CC2" w:rsidRDefault="006C7ADF" w:rsidP="00361C6E">
      <w:pPr>
        <w:numPr>
          <w:ilvl w:val="0"/>
          <w:numId w:val="3"/>
        </w:numPr>
        <w:spacing w:after="0" w:line="240" w:lineRule="auto"/>
      </w:pPr>
      <w:r w:rsidRPr="00B82CC2">
        <w:t>Digital trainer using AND, OR &amp; NOT gates.</w:t>
      </w:r>
    </w:p>
    <w:p w:rsidR="006C7ADF" w:rsidRPr="00B82CC2" w:rsidRDefault="006C7ADF" w:rsidP="00361C6E">
      <w:pPr>
        <w:numPr>
          <w:ilvl w:val="0"/>
          <w:numId w:val="3"/>
        </w:numPr>
        <w:spacing w:after="0" w:line="240" w:lineRule="auto"/>
      </w:pPr>
      <w:r w:rsidRPr="00B82CC2">
        <w:t>Digital trainer using NAND gates.</w:t>
      </w:r>
    </w:p>
    <w:p w:rsidR="006C7ADF" w:rsidRPr="00B82CC2" w:rsidRDefault="006C7ADF" w:rsidP="00361C6E">
      <w:pPr>
        <w:numPr>
          <w:ilvl w:val="0"/>
          <w:numId w:val="3"/>
        </w:numPr>
        <w:spacing w:after="0" w:line="240" w:lineRule="auto"/>
      </w:pPr>
      <w:r w:rsidRPr="00B82CC2">
        <w:t>Design a half adder using IC 7400.</w:t>
      </w:r>
    </w:p>
    <w:p w:rsidR="006C7ADF" w:rsidRPr="00B82CC2" w:rsidRDefault="006C7ADF" w:rsidP="00361C6E">
      <w:pPr>
        <w:numPr>
          <w:ilvl w:val="0"/>
          <w:numId w:val="3"/>
        </w:numPr>
        <w:spacing w:after="0" w:line="240" w:lineRule="auto"/>
      </w:pPr>
      <w:r w:rsidRPr="00B82CC2">
        <w:t>Design a full adder using two half adders.</w:t>
      </w:r>
    </w:p>
    <w:p w:rsidR="006C7ADF" w:rsidRPr="00B82CC2" w:rsidRDefault="006C7ADF" w:rsidP="00361C6E">
      <w:pPr>
        <w:pStyle w:val="NoSpacing"/>
        <w:numPr>
          <w:ilvl w:val="0"/>
          <w:numId w:val="3"/>
        </w:numPr>
        <w:rPr>
          <w:b/>
        </w:rPr>
      </w:pPr>
      <w:r w:rsidRPr="00B82CC2">
        <w:t>Study of parity generator/checker.</w:t>
      </w:r>
    </w:p>
    <w:p w:rsidR="006C7ADF" w:rsidRPr="00B82CC2" w:rsidRDefault="006C7ADF" w:rsidP="007A1D12">
      <w:pPr>
        <w:pStyle w:val="NoSpacing"/>
        <w:rPr>
          <w:b/>
        </w:rPr>
      </w:pPr>
    </w:p>
    <w:p w:rsidR="00AF31F4" w:rsidRDefault="00AF31F4" w:rsidP="00547FAD">
      <w:pPr>
        <w:autoSpaceDE w:val="0"/>
        <w:spacing w:after="0" w:line="240" w:lineRule="auto"/>
        <w:jc w:val="center"/>
        <w:rPr>
          <w:b/>
          <w:bCs/>
        </w:rPr>
      </w:pPr>
    </w:p>
    <w:p w:rsidR="007F776F" w:rsidRPr="00B82CC2" w:rsidRDefault="007F776F" w:rsidP="00547FAD">
      <w:pPr>
        <w:autoSpaceDE w:val="0"/>
        <w:spacing w:after="0" w:line="240" w:lineRule="auto"/>
        <w:jc w:val="center"/>
        <w:rPr>
          <w:b/>
          <w:bCs/>
        </w:rPr>
      </w:pPr>
      <w:r w:rsidRPr="00B82CC2">
        <w:rPr>
          <w:b/>
          <w:bCs/>
        </w:rPr>
        <w:t>Semester-III</w:t>
      </w:r>
    </w:p>
    <w:p w:rsidR="007F776F" w:rsidRPr="00B82CC2" w:rsidRDefault="007F776F" w:rsidP="00547FAD">
      <w:pPr>
        <w:autoSpaceDE w:val="0"/>
        <w:spacing w:after="0" w:line="240" w:lineRule="auto"/>
        <w:jc w:val="center"/>
        <w:rPr>
          <w:b/>
          <w:bCs/>
        </w:rPr>
      </w:pPr>
      <w:r w:rsidRPr="00B82CC2">
        <w:rPr>
          <w:b/>
          <w:bCs/>
        </w:rPr>
        <w:t xml:space="preserve">Course: </w:t>
      </w:r>
      <w:proofErr w:type="spellStart"/>
      <w:r w:rsidRPr="00B82CC2">
        <w:rPr>
          <w:b/>
          <w:bCs/>
        </w:rPr>
        <w:t>B.Sc</w:t>
      </w:r>
      <w:proofErr w:type="spellEnd"/>
    </w:p>
    <w:p w:rsidR="007F776F" w:rsidRPr="00B82CC2" w:rsidRDefault="007F776F" w:rsidP="00547FAD">
      <w:pPr>
        <w:autoSpaceDE w:val="0"/>
        <w:spacing w:after="0" w:line="240" w:lineRule="auto"/>
        <w:jc w:val="center"/>
        <w:rPr>
          <w:b/>
          <w:bCs/>
        </w:rPr>
      </w:pPr>
      <w:r w:rsidRPr="00B82CC2">
        <w:rPr>
          <w:b/>
          <w:bCs/>
        </w:rPr>
        <w:t>Subject: Electronics</w:t>
      </w:r>
    </w:p>
    <w:p w:rsidR="007F776F" w:rsidRPr="00B82CC2" w:rsidRDefault="007F776F" w:rsidP="00547FAD">
      <w:pPr>
        <w:autoSpaceDE w:val="0"/>
        <w:spacing w:after="0" w:line="240" w:lineRule="auto"/>
        <w:jc w:val="center"/>
        <w:rPr>
          <w:b/>
          <w:bCs/>
        </w:rPr>
      </w:pPr>
      <w:r w:rsidRPr="00B82CC2">
        <w:rPr>
          <w:b/>
          <w:bCs/>
        </w:rPr>
        <w:t>Paper No: DSCE-308</w:t>
      </w:r>
    </w:p>
    <w:p w:rsidR="007F776F" w:rsidRPr="00B82CC2" w:rsidRDefault="007F776F" w:rsidP="00547FAD">
      <w:pPr>
        <w:autoSpaceDE w:val="0"/>
        <w:spacing w:after="0" w:line="240" w:lineRule="auto"/>
        <w:jc w:val="center"/>
        <w:rPr>
          <w:b/>
          <w:bCs/>
        </w:rPr>
      </w:pPr>
      <w:r w:rsidRPr="00B82CC2">
        <w:rPr>
          <w:b/>
          <w:bCs/>
        </w:rPr>
        <w:t>Nomenclature: - Op-amp and Linear Integrated Circuits</w:t>
      </w:r>
    </w:p>
    <w:p w:rsidR="00AD6084" w:rsidRPr="00B82CC2" w:rsidRDefault="00AD6084" w:rsidP="007F776F">
      <w:pPr>
        <w:widowControl w:val="0"/>
        <w:autoSpaceDE w:val="0"/>
        <w:autoSpaceDN w:val="0"/>
        <w:adjustRightInd w:val="0"/>
        <w:spacing w:after="0" w:line="240" w:lineRule="auto"/>
        <w:rPr>
          <w:b/>
          <w:bCs/>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7F776F" w:rsidRPr="00AD6084" w:rsidRDefault="007F776F" w:rsidP="007F776F">
      <w:pPr>
        <w:widowControl w:val="0"/>
        <w:autoSpaceDE w:val="0"/>
        <w:autoSpaceDN w:val="0"/>
        <w:adjustRightInd w:val="0"/>
        <w:spacing w:after="0" w:line="240" w:lineRule="auto"/>
        <w:rPr>
          <w:b/>
          <w:bCs/>
        </w:rPr>
      </w:pPr>
      <w:r w:rsidRPr="00B82CC2">
        <w:rPr>
          <w:b/>
          <w:bCs/>
        </w:rPr>
        <w:tab/>
      </w:r>
      <w:r w:rsidRPr="00B82CC2">
        <w:rPr>
          <w:b/>
          <w:bCs/>
        </w:rPr>
        <w:tab/>
      </w:r>
      <w:r w:rsidRPr="00B82CC2">
        <w:rPr>
          <w:b/>
          <w:bCs/>
        </w:rPr>
        <w:tab/>
      </w:r>
      <w:r w:rsidRPr="00B82CC2">
        <w:rPr>
          <w:b/>
          <w:bCs/>
        </w:rPr>
        <w:tab/>
      </w:r>
      <w:r w:rsidRPr="00B82CC2">
        <w:rPr>
          <w:b/>
          <w:bCs/>
        </w:rPr>
        <w:tab/>
        <w:t xml:space="preserve">              </w:t>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00AD6084">
        <w:rPr>
          <w:b/>
          <w:bCs/>
        </w:rPr>
        <w:tab/>
      </w:r>
    </w:p>
    <w:p w:rsidR="007F776F" w:rsidRPr="00AD6084" w:rsidRDefault="007F776F" w:rsidP="007F776F">
      <w:pPr>
        <w:widowControl w:val="0"/>
        <w:autoSpaceDE w:val="0"/>
        <w:autoSpaceDN w:val="0"/>
        <w:adjustRightInd w:val="0"/>
        <w:spacing w:after="0" w:line="240" w:lineRule="auto"/>
        <w:rPr>
          <w:b/>
          <w:bCs/>
        </w:rPr>
      </w:pP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p>
    <w:p w:rsidR="008A46AA" w:rsidRPr="00B82CC2" w:rsidRDefault="00BF25C6" w:rsidP="008A46AA">
      <w:pPr>
        <w:pStyle w:val="NoSpacing"/>
        <w:rPr>
          <w:bCs/>
        </w:rPr>
      </w:pPr>
      <w:r>
        <w:rPr>
          <w:b/>
          <w:bCs/>
        </w:rPr>
        <w:t xml:space="preserve">Course </w:t>
      </w:r>
      <w:r w:rsidR="008A46AA" w:rsidRPr="00B82CC2">
        <w:rPr>
          <w:b/>
          <w:bCs/>
        </w:rPr>
        <w:t>Objective:</w:t>
      </w:r>
      <w:r w:rsidR="008A46AA" w:rsidRPr="00B82CC2">
        <w:rPr>
          <w:bCs/>
        </w:rPr>
        <w:t xml:space="preserve"> The objectives of teaching this paper are</w:t>
      </w:r>
    </w:p>
    <w:p w:rsidR="008A46AA" w:rsidRPr="00B82CC2" w:rsidRDefault="008A46AA" w:rsidP="00361C6E">
      <w:pPr>
        <w:pStyle w:val="NoSpacing"/>
        <w:numPr>
          <w:ilvl w:val="0"/>
          <w:numId w:val="15"/>
        </w:numPr>
        <w:rPr>
          <w:bCs/>
        </w:rPr>
      </w:pPr>
      <w:r w:rsidRPr="00B82CC2">
        <w:rPr>
          <w:bCs/>
        </w:rPr>
        <w:t>To make the students familiar with v</w:t>
      </w:r>
      <w:r w:rsidR="00E516A2">
        <w:rPr>
          <w:bCs/>
        </w:rPr>
        <w:t>arious amplifiers</w:t>
      </w:r>
      <w:r w:rsidR="00A5310E">
        <w:rPr>
          <w:bCs/>
        </w:rPr>
        <w:t>.</w:t>
      </w:r>
    </w:p>
    <w:p w:rsidR="008A46AA" w:rsidRPr="00B82CC2" w:rsidRDefault="008A46AA" w:rsidP="008A46AA">
      <w:pPr>
        <w:pStyle w:val="NoSpacing"/>
        <w:ind w:left="270"/>
        <w:rPr>
          <w:bCs/>
        </w:rPr>
      </w:pPr>
      <w:r>
        <w:rPr>
          <w:bCs/>
        </w:rPr>
        <w:t xml:space="preserve">2.  </w:t>
      </w:r>
      <w:r w:rsidRPr="00B82CC2">
        <w:rPr>
          <w:bCs/>
        </w:rPr>
        <w:t xml:space="preserve"> To acquaint the students with basic</w:t>
      </w:r>
      <w:r w:rsidR="00A5310E">
        <w:rPr>
          <w:bCs/>
        </w:rPr>
        <w:t xml:space="preserve"> differential amplifier and their applications. </w:t>
      </w:r>
    </w:p>
    <w:p w:rsidR="00A5310E" w:rsidRDefault="008A46AA" w:rsidP="008A46AA">
      <w:pPr>
        <w:pStyle w:val="NoSpacing"/>
        <w:ind w:left="270"/>
        <w:rPr>
          <w:bCs/>
        </w:rPr>
      </w:pPr>
      <w:r>
        <w:rPr>
          <w:bCs/>
        </w:rPr>
        <w:t>3.</w:t>
      </w:r>
      <w:r w:rsidR="00A5310E">
        <w:rPr>
          <w:bCs/>
        </w:rPr>
        <w:t xml:space="preserve">  </w:t>
      </w:r>
      <w:r w:rsidRPr="00B82CC2">
        <w:rPr>
          <w:bCs/>
        </w:rPr>
        <w:t xml:space="preserve">To impart knowledge to </w:t>
      </w:r>
      <w:r w:rsidR="00A5310E">
        <w:rPr>
          <w:bCs/>
        </w:rPr>
        <w:t xml:space="preserve">the </w:t>
      </w:r>
      <w:r w:rsidRPr="00B82CC2">
        <w:rPr>
          <w:bCs/>
        </w:rPr>
        <w:t xml:space="preserve">students about various </w:t>
      </w:r>
      <w:r w:rsidR="00A5310E">
        <w:rPr>
          <w:bCs/>
        </w:rPr>
        <w:t>steps used in fabricating IC.</w:t>
      </w:r>
    </w:p>
    <w:p w:rsidR="008A46AA" w:rsidRPr="00B82CC2" w:rsidRDefault="00A5310E" w:rsidP="008A46AA">
      <w:pPr>
        <w:pStyle w:val="NoSpacing"/>
        <w:ind w:left="270"/>
        <w:rPr>
          <w:bCs/>
        </w:rPr>
      </w:pPr>
      <w:r>
        <w:rPr>
          <w:bCs/>
        </w:rPr>
        <w:t>4.  To</w:t>
      </w:r>
      <w:r w:rsidR="00E516A2" w:rsidRPr="00E516A2">
        <w:rPr>
          <w:rFonts w:ascii="CIDFont+F2" w:hAnsi="CIDFont+F2" w:cs="CIDFont+F2"/>
        </w:rPr>
        <w:t xml:space="preserve"> </w:t>
      </w:r>
      <w:r w:rsidR="00E516A2">
        <w:rPr>
          <w:rFonts w:ascii="CIDFont+F2" w:hAnsi="CIDFont+F2" w:cs="CIDFont+F2"/>
        </w:rPr>
        <w:t>understand the working pr</w:t>
      </w:r>
      <w:r>
        <w:rPr>
          <w:rFonts w:ascii="CIDFont+F2" w:hAnsi="CIDFont+F2" w:cs="CIDFont+F2"/>
        </w:rPr>
        <w:t>inciple of various regulated power supplies</w:t>
      </w:r>
      <w:r w:rsidR="00E516A2">
        <w:rPr>
          <w:rFonts w:ascii="CIDFont+F2" w:hAnsi="CIDFont+F2" w:cs="CIDFont+F2"/>
        </w:rPr>
        <w:t xml:space="preserve"> and their applications</w:t>
      </w:r>
      <w:r>
        <w:rPr>
          <w:rFonts w:ascii="CIDFont+F2" w:hAnsi="CIDFont+F2" w:cs="CIDFont+F2"/>
        </w:rPr>
        <w:t>.</w:t>
      </w:r>
    </w:p>
    <w:p w:rsidR="008A46AA" w:rsidRPr="00B82CC2" w:rsidRDefault="008A46AA" w:rsidP="008A46AA">
      <w:pPr>
        <w:pStyle w:val="NoSpacing"/>
        <w:rPr>
          <w:bCs/>
        </w:rPr>
      </w:pPr>
    </w:p>
    <w:p w:rsidR="008A46AA" w:rsidRPr="00B82CC2" w:rsidRDefault="00BF25C6" w:rsidP="008A46AA">
      <w:pPr>
        <w:pStyle w:val="NoSpacing"/>
        <w:rPr>
          <w:bCs/>
        </w:rPr>
      </w:pPr>
      <w:r>
        <w:rPr>
          <w:b/>
          <w:bCs/>
        </w:rPr>
        <w:t xml:space="preserve">Course </w:t>
      </w:r>
      <w:r w:rsidR="008A46AA" w:rsidRPr="00B82CC2">
        <w:rPr>
          <w:b/>
          <w:bCs/>
        </w:rPr>
        <w:t>Outcome</w:t>
      </w:r>
      <w:r w:rsidR="008A46AA" w:rsidRPr="00B82CC2">
        <w:rPr>
          <w:bCs/>
        </w:rPr>
        <w:t>: After the end of this paper, the students will be able</w:t>
      </w:r>
    </w:p>
    <w:p w:rsidR="008A46AA" w:rsidRDefault="008A46AA" w:rsidP="00361C6E">
      <w:pPr>
        <w:pStyle w:val="NoSpacing"/>
        <w:numPr>
          <w:ilvl w:val="0"/>
          <w:numId w:val="16"/>
        </w:numPr>
        <w:rPr>
          <w:bCs/>
        </w:rPr>
      </w:pPr>
      <w:r w:rsidRPr="00B82CC2">
        <w:rPr>
          <w:bCs/>
        </w:rPr>
        <w:t xml:space="preserve">To </w:t>
      </w:r>
      <w:r>
        <w:rPr>
          <w:bCs/>
        </w:rPr>
        <w:t xml:space="preserve">use operational amplifier in different </w:t>
      </w:r>
      <w:r w:rsidR="00E516A2">
        <w:rPr>
          <w:bCs/>
        </w:rPr>
        <w:t xml:space="preserve">application based </w:t>
      </w:r>
      <w:r>
        <w:rPr>
          <w:bCs/>
        </w:rPr>
        <w:t>circuits</w:t>
      </w:r>
      <w:r w:rsidR="00E516A2">
        <w:rPr>
          <w:bCs/>
        </w:rPr>
        <w:t>.</w:t>
      </w:r>
    </w:p>
    <w:p w:rsidR="008A46AA" w:rsidRPr="00E516A2" w:rsidRDefault="00E516A2" w:rsidP="00361C6E">
      <w:pPr>
        <w:pStyle w:val="NoSpacing"/>
        <w:numPr>
          <w:ilvl w:val="0"/>
          <w:numId w:val="16"/>
        </w:numPr>
        <w:rPr>
          <w:bCs/>
        </w:rPr>
      </w:pPr>
      <w:r>
        <w:rPr>
          <w:bCs/>
        </w:rPr>
        <w:t>To know how integrated circuits are used to reduce the complex circuitry.</w:t>
      </w:r>
    </w:p>
    <w:p w:rsidR="008A46AA" w:rsidRDefault="00E516A2" w:rsidP="00361C6E">
      <w:pPr>
        <w:pStyle w:val="ListParagraph"/>
        <w:numPr>
          <w:ilvl w:val="0"/>
          <w:numId w:val="16"/>
        </w:numPr>
        <w:autoSpaceDE w:val="0"/>
        <w:autoSpaceDN w:val="0"/>
        <w:adjustRightInd w:val="0"/>
        <w:spacing w:after="0" w:line="240" w:lineRule="auto"/>
        <w:rPr>
          <w:rFonts w:ascii="CIDFont+F2" w:hAnsi="CIDFont+F2" w:cs="CIDFont+F2"/>
          <w:lang w:val="en-US"/>
        </w:rPr>
      </w:pPr>
      <w:r>
        <w:rPr>
          <w:rFonts w:ascii="CIDFont+F2" w:hAnsi="CIDFont+F2" w:cs="CIDFont+F2"/>
          <w:lang w:val="en-US"/>
        </w:rPr>
        <w:t>To use regulated power supply in various electronic equipments.</w:t>
      </w:r>
    </w:p>
    <w:p w:rsidR="009A640E" w:rsidRPr="009A640E" w:rsidRDefault="009A640E" w:rsidP="009A640E">
      <w:pPr>
        <w:rPr>
          <w:b/>
          <w:sz w:val="24"/>
          <w:szCs w:val="24"/>
        </w:rPr>
      </w:pPr>
      <w:r w:rsidRPr="009A640E">
        <w:rPr>
          <w:b/>
          <w:sz w:val="24"/>
          <w:szCs w:val="24"/>
        </w:rPr>
        <w:t>Mapping of Course Outcomes to Program Outcomes:</w:t>
      </w:r>
    </w:p>
    <w:p w:rsidR="009A640E" w:rsidRPr="009A640E" w:rsidRDefault="009A640E" w:rsidP="009A640E">
      <w:pPr>
        <w:autoSpaceDE w:val="0"/>
        <w:autoSpaceDN w:val="0"/>
        <w:adjustRightInd w:val="0"/>
        <w:spacing w:after="0" w:line="240" w:lineRule="auto"/>
        <w:rPr>
          <w:rFonts w:ascii="CIDFont+F2" w:hAnsi="CIDFont+F2" w:cs="CIDFont+F2"/>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bl>
    <w:p w:rsidR="00E516A2" w:rsidRPr="00E516A2" w:rsidRDefault="00E516A2" w:rsidP="00E516A2">
      <w:pPr>
        <w:pStyle w:val="ListParagraph"/>
        <w:autoSpaceDE w:val="0"/>
        <w:autoSpaceDN w:val="0"/>
        <w:adjustRightInd w:val="0"/>
        <w:spacing w:after="0" w:line="240" w:lineRule="auto"/>
        <w:rPr>
          <w:rFonts w:ascii="CIDFont+F2" w:hAnsi="CIDFont+F2" w:cs="CIDFont+F2"/>
          <w:lang w:val="en-US"/>
        </w:rPr>
      </w:pPr>
    </w:p>
    <w:p w:rsidR="007F776F" w:rsidRPr="00B82CC2" w:rsidRDefault="007F776F" w:rsidP="007F776F">
      <w:pPr>
        <w:autoSpaceDE w:val="0"/>
        <w:ind w:left="4320" w:firstLine="720"/>
        <w:jc w:val="both"/>
        <w:rPr>
          <w:b/>
          <w:bCs/>
          <w:u w:val="single"/>
        </w:rPr>
      </w:pPr>
      <w:r w:rsidRPr="00B82CC2">
        <w:rPr>
          <w:b/>
          <w:bCs/>
          <w:u w:val="single"/>
        </w:rPr>
        <w:t xml:space="preserve">Unit-I </w:t>
      </w:r>
    </w:p>
    <w:p w:rsidR="007F776F" w:rsidRPr="00B82CC2" w:rsidRDefault="007F776F" w:rsidP="007F776F">
      <w:pPr>
        <w:autoSpaceDE w:val="0"/>
        <w:jc w:val="both"/>
      </w:pPr>
      <w:r w:rsidRPr="00B82CC2">
        <w:rPr>
          <w:b/>
          <w:bCs/>
          <w:u w:val="single"/>
        </w:rPr>
        <w:t>Operational Amplifier- I:</w:t>
      </w:r>
    </w:p>
    <w:p w:rsidR="007F776F" w:rsidRPr="00B82CC2" w:rsidRDefault="007F776F" w:rsidP="007F776F">
      <w:pPr>
        <w:autoSpaceDE w:val="0"/>
        <w:jc w:val="both"/>
        <w:rPr>
          <w:b/>
          <w:bCs/>
        </w:rPr>
      </w:pPr>
      <w:r w:rsidRPr="00B82CC2">
        <w:t>Double ended differential Amplifier, differential gain, Common-mode gain, CMRR, ideal operational amplifier, Basic Concept of Feedback in Op</w:t>
      </w:r>
      <w:r w:rsidR="008D7700">
        <w:t>-</w:t>
      </w:r>
      <w:r w:rsidRPr="00B82CC2">
        <w:t>amp, Inverting &amp; non-inverting configuration, Summing amplifier, Difference amplifier.</w:t>
      </w:r>
    </w:p>
    <w:p w:rsidR="007F776F" w:rsidRPr="00B82CC2" w:rsidRDefault="007F776F" w:rsidP="007F776F">
      <w:pPr>
        <w:tabs>
          <w:tab w:val="left" w:pos="436"/>
        </w:tabs>
        <w:autoSpaceDE w:val="0"/>
        <w:jc w:val="both"/>
        <w:rPr>
          <w:b/>
          <w:bCs/>
          <w:u w:val="single"/>
        </w:rPr>
      </w:pP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u w:val="single"/>
        </w:rPr>
        <w:t xml:space="preserve">Unit-II </w:t>
      </w:r>
    </w:p>
    <w:p w:rsidR="007F776F" w:rsidRPr="00B82CC2" w:rsidRDefault="007F776F" w:rsidP="007F776F">
      <w:pPr>
        <w:tabs>
          <w:tab w:val="left" w:pos="436"/>
        </w:tabs>
        <w:autoSpaceDE w:val="0"/>
        <w:jc w:val="both"/>
      </w:pPr>
      <w:r w:rsidRPr="00B82CC2">
        <w:rPr>
          <w:b/>
          <w:bCs/>
          <w:u w:val="single"/>
        </w:rPr>
        <w:t>Operational Amplifier- II:</w:t>
      </w:r>
    </w:p>
    <w:p w:rsidR="00547FAD" w:rsidRDefault="007F776F" w:rsidP="007F776F">
      <w:pPr>
        <w:tabs>
          <w:tab w:val="left" w:pos="436"/>
        </w:tabs>
        <w:autoSpaceDE w:val="0"/>
        <w:jc w:val="both"/>
        <w:rPr>
          <w:b/>
          <w:bCs/>
        </w:rPr>
      </w:pPr>
      <w:r w:rsidRPr="00B82CC2">
        <w:t>Error sources in OP-Amp: Offset Voltages, input bias Current, input offset current, scalar multiplier, Division and Multiplication, effect of error sources on inverting, non-inverting configuration, integrating circuit, differentiating circuit, 1</w:t>
      </w:r>
      <w:r w:rsidRPr="00B82CC2">
        <w:rPr>
          <w:vertAlign w:val="superscript"/>
        </w:rPr>
        <w:t>st</w:t>
      </w:r>
      <w:r w:rsidRPr="00B82CC2">
        <w:t xml:space="preserve"> order active filter using op-amp: LPF, HPF, Band Pass Filter.</w:t>
      </w:r>
      <w:r w:rsidRPr="00B82CC2">
        <w:rPr>
          <w:b/>
          <w:bCs/>
        </w:rPr>
        <w:tab/>
      </w:r>
    </w:p>
    <w:p w:rsidR="004E2B75" w:rsidRDefault="007F776F" w:rsidP="007F776F">
      <w:pPr>
        <w:tabs>
          <w:tab w:val="left" w:pos="436"/>
        </w:tabs>
        <w:autoSpaceDE w:val="0"/>
        <w:jc w:val="both"/>
        <w:rPr>
          <w:b/>
          <w:bCs/>
        </w:rPr>
      </w:pPr>
      <w:r w:rsidRPr="00B82CC2">
        <w:rPr>
          <w:b/>
          <w:bCs/>
        </w:rPr>
        <w:lastRenderedPageBreak/>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p>
    <w:p w:rsidR="007F776F" w:rsidRPr="00B82CC2" w:rsidRDefault="007F776F" w:rsidP="004E2B75">
      <w:pPr>
        <w:tabs>
          <w:tab w:val="left" w:pos="436"/>
        </w:tabs>
        <w:autoSpaceDE w:val="0"/>
        <w:jc w:val="center"/>
        <w:rPr>
          <w:b/>
          <w:bCs/>
          <w:u w:val="single"/>
        </w:rPr>
      </w:pPr>
      <w:r w:rsidRPr="00B82CC2">
        <w:rPr>
          <w:b/>
          <w:bCs/>
          <w:u w:val="single"/>
        </w:rPr>
        <w:t>Unit-III</w:t>
      </w:r>
    </w:p>
    <w:p w:rsidR="007F776F" w:rsidRPr="00B82CC2" w:rsidRDefault="007F776F" w:rsidP="007F776F">
      <w:pPr>
        <w:tabs>
          <w:tab w:val="left" w:pos="436"/>
        </w:tabs>
        <w:autoSpaceDE w:val="0"/>
        <w:jc w:val="both"/>
      </w:pPr>
      <w:r w:rsidRPr="00B82CC2">
        <w:rPr>
          <w:b/>
          <w:bCs/>
          <w:u w:val="single"/>
        </w:rPr>
        <w:t>I.C. Fabrication Technology:</w:t>
      </w:r>
    </w:p>
    <w:p w:rsidR="007F776F" w:rsidRPr="00B82CC2" w:rsidRDefault="007F776F" w:rsidP="007F776F">
      <w:pPr>
        <w:tabs>
          <w:tab w:val="left" w:pos="436"/>
        </w:tabs>
        <w:autoSpaceDE w:val="0"/>
        <w:jc w:val="both"/>
      </w:pPr>
      <w:r w:rsidRPr="00B82CC2">
        <w:t xml:space="preserve">Basics of Integrated Circuit Technology, Monolithic fabrication technique, Different Fabrication Processes: Crystal growth, epitaxial growth, Oxidation, Masking and Etching, Diffusion of Impurities, Metallization, Transistors for Monolithic Circuits (NPN &amp; PNP), Monolithic Diodes, Integrated Resistors,  Classification of ICs (SSI, MSI, LSI and VLSI). </w:t>
      </w:r>
    </w:p>
    <w:p w:rsidR="007F776F" w:rsidRPr="00B82CC2" w:rsidRDefault="007F776F" w:rsidP="007F776F">
      <w:pPr>
        <w:autoSpaceDE w:val="0"/>
        <w:ind w:left="4320" w:firstLine="720"/>
        <w:jc w:val="both"/>
        <w:rPr>
          <w:b/>
          <w:bCs/>
          <w:u w:val="single"/>
        </w:rPr>
      </w:pPr>
      <w:r w:rsidRPr="00B82CC2">
        <w:rPr>
          <w:b/>
          <w:bCs/>
          <w:u w:val="single"/>
        </w:rPr>
        <w:t>Unit-</w:t>
      </w:r>
      <w:proofErr w:type="spellStart"/>
      <w:r w:rsidRPr="00B82CC2">
        <w:rPr>
          <w:b/>
          <w:bCs/>
          <w:u w:val="single"/>
        </w:rPr>
        <w:t>lV</w:t>
      </w:r>
      <w:proofErr w:type="spellEnd"/>
    </w:p>
    <w:p w:rsidR="007F776F" w:rsidRPr="00B82CC2" w:rsidRDefault="007F776F" w:rsidP="007F776F">
      <w:pPr>
        <w:autoSpaceDE w:val="0"/>
        <w:jc w:val="both"/>
      </w:pPr>
      <w:r w:rsidRPr="00B82CC2">
        <w:rPr>
          <w:b/>
          <w:bCs/>
          <w:u w:val="single"/>
        </w:rPr>
        <w:t>Regulated Power Supply:</w:t>
      </w:r>
    </w:p>
    <w:p w:rsidR="007F776F" w:rsidRPr="00B82CC2" w:rsidRDefault="007F776F" w:rsidP="007F776F">
      <w:pPr>
        <w:autoSpaceDE w:val="0"/>
        <w:jc w:val="both"/>
      </w:pPr>
      <w:r w:rsidRPr="00B82CC2">
        <w:t xml:space="preserve">Principle of voltage regulation, </w:t>
      </w:r>
      <w:proofErr w:type="spellStart"/>
      <w:r w:rsidRPr="00B82CC2">
        <w:t>Zener</w:t>
      </w:r>
      <w:proofErr w:type="spellEnd"/>
      <w:r w:rsidRPr="00B82CC2">
        <w:t xml:space="preserve"> diode shunt regulator, BJT shunt regulator and BJT series voltage regulator, power supply regulation using op-amp, load regulation,  short circuit protection ,current regulation using op. amp., Block Diagram of three terminal IC regulator(78xx, 79xx,), Boosted power supply</w:t>
      </w:r>
    </w:p>
    <w:p w:rsidR="007F776F" w:rsidRPr="00B82CC2" w:rsidRDefault="007F776F" w:rsidP="007F776F">
      <w:pPr>
        <w:autoSpaceDE w:val="0"/>
        <w:jc w:val="both"/>
      </w:pPr>
      <w:r w:rsidRPr="00B82CC2">
        <w:rPr>
          <w:b/>
        </w:rPr>
        <w:t>Ref</w:t>
      </w:r>
      <w:r w:rsidRPr="00B82CC2">
        <w:t xml:space="preserve">: 1) Electronics for Scientist &amp; Engineers by </w:t>
      </w:r>
      <w:proofErr w:type="spellStart"/>
      <w:r w:rsidRPr="00B82CC2">
        <w:t>Vishwanathan</w:t>
      </w:r>
      <w:proofErr w:type="spellEnd"/>
      <w:r w:rsidRPr="00B82CC2">
        <w:t>, Mehta</w:t>
      </w:r>
    </w:p>
    <w:p w:rsidR="007F776F" w:rsidRPr="00B82CC2" w:rsidRDefault="007F776F" w:rsidP="007F776F">
      <w:pPr>
        <w:autoSpaceDE w:val="0"/>
        <w:jc w:val="both"/>
      </w:pPr>
      <w:r w:rsidRPr="00B82CC2">
        <w:t xml:space="preserve">        2) Op-amp and Linear Integrated Circuit by </w:t>
      </w:r>
      <w:proofErr w:type="spellStart"/>
      <w:r w:rsidRPr="00B82CC2">
        <w:t>Ramakant</w:t>
      </w:r>
      <w:proofErr w:type="spellEnd"/>
      <w:r w:rsidRPr="00B82CC2">
        <w:t xml:space="preserve"> A </w:t>
      </w:r>
      <w:proofErr w:type="spellStart"/>
      <w:r w:rsidRPr="00B82CC2">
        <w:t>Gayakward</w:t>
      </w:r>
      <w:proofErr w:type="spellEnd"/>
    </w:p>
    <w:p w:rsidR="007F776F" w:rsidRPr="00B82CC2" w:rsidRDefault="007F776F" w:rsidP="007F776F">
      <w:pPr>
        <w:autoSpaceDE w:val="0"/>
        <w:jc w:val="both"/>
      </w:pPr>
      <w:r w:rsidRPr="00B82CC2">
        <w:t xml:space="preserve">        3) Integrated Electronics by </w:t>
      </w:r>
      <w:proofErr w:type="spellStart"/>
      <w:r w:rsidRPr="00B82CC2">
        <w:t>Millman&amp;Halkias</w:t>
      </w:r>
      <w:proofErr w:type="spellEnd"/>
    </w:p>
    <w:p w:rsidR="007F776F" w:rsidRPr="00B82CC2" w:rsidRDefault="007F776F" w:rsidP="007F776F">
      <w:pPr>
        <w:tabs>
          <w:tab w:val="left" w:pos="436"/>
        </w:tabs>
        <w:autoSpaceDE w:val="0"/>
        <w:jc w:val="both"/>
      </w:pPr>
      <w:r w:rsidRPr="00B82CC2">
        <w:tab/>
        <w:t xml:space="preserve">4) Electronic Devices and Circuits Discrete and Integrated by Y N </w:t>
      </w:r>
      <w:proofErr w:type="spellStart"/>
      <w:r w:rsidRPr="00B82CC2">
        <w:t>Bapat</w:t>
      </w:r>
      <w:proofErr w:type="spellEnd"/>
      <w:r w:rsidRPr="00B82CC2">
        <w:t>.</w:t>
      </w:r>
    </w:p>
    <w:p w:rsidR="007A1D12" w:rsidRPr="00B82CC2" w:rsidRDefault="007A1D12" w:rsidP="007A1D12">
      <w:pPr>
        <w:pStyle w:val="NoSpacing"/>
        <w:jc w:val="center"/>
        <w:rPr>
          <w:b/>
        </w:rPr>
      </w:pPr>
    </w:p>
    <w:p w:rsidR="00DD4935" w:rsidRDefault="007A1D12" w:rsidP="007F776F">
      <w:pPr>
        <w:widowControl w:val="0"/>
        <w:autoSpaceDE w:val="0"/>
        <w:autoSpaceDN w:val="0"/>
        <w:adjustRightInd w:val="0"/>
        <w:spacing w:after="0" w:line="240" w:lineRule="auto"/>
        <w:rPr>
          <w:b/>
          <w:bCs/>
        </w:rPr>
      </w:pPr>
      <w:r w:rsidRPr="00B82CC2">
        <w:rPr>
          <w:b/>
          <w:bCs/>
        </w:rPr>
        <w:t xml:space="preserve">    </w:t>
      </w: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547FAD" w:rsidRDefault="00547FAD" w:rsidP="007F776F">
      <w:pPr>
        <w:widowControl w:val="0"/>
        <w:autoSpaceDE w:val="0"/>
        <w:autoSpaceDN w:val="0"/>
        <w:adjustRightInd w:val="0"/>
        <w:spacing w:after="0" w:line="240" w:lineRule="auto"/>
        <w:rPr>
          <w:b/>
          <w:bCs/>
        </w:rPr>
      </w:pPr>
    </w:p>
    <w:p w:rsidR="00FA7DA3" w:rsidRDefault="00FA7DA3" w:rsidP="00FA7DA3">
      <w:pPr>
        <w:spacing w:after="0" w:line="240" w:lineRule="auto"/>
        <w:rPr>
          <w:b/>
          <w:bCs/>
        </w:rPr>
      </w:pPr>
    </w:p>
    <w:p w:rsidR="007F776F" w:rsidRPr="00B82CC2" w:rsidRDefault="00FA7DA3" w:rsidP="00FA7DA3">
      <w:pPr>
        <w:spacing w:after="0" w:line="240" w:lineRule="auto"/>
        <w:rPr>
          <w:b/>
          <w:bCs/>
        </w:rPr>
      </w:pPr>
      <w:r>
        <w:rPr>
          <w:b/>
          <w:bCs/>
        </w:rPr>
        <w:t xml:space="preserve">                                                                              </w:t>
      </w:r>
      <w:r w:rsidR="007F776F" w:rsidRPr="00B82CC2">
        <w:rPr>
          <w:b/>
          <w:bCs/>
        </w:rPr>
        <w:t>Semester-III</w:t>
      </w:r>
    </w:p>
    <w:p w:rsidR="007F776F" w:rsidRPr="00B82CC2" w:rsidRDefault="007F776F" w:rsidP="00603F83">
      <w:pPr>
        <w:spacing w:after="0" w:line="240" w:lineRule="auto"/>
        <w:jc w:val="center"/>
        <w:rPr>
          <w:b/>
          <w:bCs/>
        </w:rPr>
      </w:pPr>
      <w:r w:rsidRPr="00B82CC2">
        <w:rPr>
          <w:b/>
          <w:bCs/>
        </w:rPr>
        <w:t>Subject: Electronics</w:t>
      </w:r>
    </w:p>
    <w:p w:rsidR="007F776F" w:rsidRPr="00B82CC2" w:rsidRDefault="007F776F" w:rsidP="00603F83">
      <w:pPr>
        <w:autoSpaceDE w:val="0"/>
        <w:spacing w:after="0" w:line="240" w:lineRule="auto"/>
        <w:jc w:val="center"/>
        <w:rPr>
          <w:b/>
          <w:bCs/>
        </w:rPr>
      </w:pPr>
      <w:r w:rsidRPr="00B82CC2">
        <w:rPr>
          <w:b/>
          <w:bCs/>
        </w:rPr>
        <w:t>Paper No: DSCE-309</w:t>
      </w:r>
    </w:p>
    <w:p w:rsidR="007F776F" w:rsidRDefault="00ED4569" w:rsidP="00603F83">
      <w:pPr>
        <w:autoSpaceDE w:val="0"/>
        <w:spacing w:after="0" w:line="240" w:lineRule="auto"/>
        <w:jc w:val="center"/>
        <w:rPr>
          <w:b/>
          <w:bCs/>
        </w:rPr>
      </w:pPr>
      <w:r>
        <w:rPr>
          <w:b/>
          <w:bCs/>
        </w:rPr>
        <w:t>Nomenclature:-Combinational and Sequential Circuits</w:t>
      </w:r>
    </w:p>
    <w:p w:rsidR="00AD6084" w:rsidRPr="00B82CC2" w:rsidRDefault="00AD6084" w:rsidP="00603F83">
      <w:pPr>
        <w:autoSpaceDE w:val="0"/>
        <w:spacing w:after="0" w:line="240" w:lineRule="auto"/>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7F776F" w:rsidRPr="00AD6084" w:rsidRDefault="007F776F" w:rsidP="00AD6084">
      <w:pPr>
        <w:widowControl w:val="0"/>
        <w:autoSpaceDE w:val="0"/>
        <w:autoSpaceDN w:val="0"/>
        <w:adjustRightInd w:val="0"/>
        <w:spacing w:after="0" w:line="240" w:lineRule="auto"/>
        <w:rPr>
          <w:b/>
        </w:rPr>
      </w:pP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p>
    <w:p w:rsidR="00A5310E" w:rsidRPr="00B82CC2" w:rsidRDefault="00BF25C6" w:rsidP="00A5310E">
      <w:pPr>
        <w:pStyle w:val="NoSpacing"/>
        <w:rPr>
          <w:bCs/>
        </w:rPr>
      </w:pPr>
      <w:r>
        <w:rPr>
          <w:b/>
          <w:bCs/>
        </w:rPr>
        <w:t xml:space="preserve">Course </w:t>
      </w:r>
      <w:r w:rsidR="00A5310E" w:rsidRPr="00B82CC2">
        <w:rPr>
          <w:b/>
          <w:bCs/>
        </w:rPr>
        <w:t>Objective:</w:t>
      </w:r>
      <w:r w:rsidR="00A5310E" w:rsidRPr="00B82CC2">
        <w:rPr>
          <w:bCs/>
        </w:rPr>
        <w:t xml:space="preserve"> The objectives of teaching this paper are</w:t>
      </w:r>
    </w:p>
    <w:p w:rsidR="00A5310E" w:rsidRPr="00B82CC2" w:rsidRDefault="00A5310E" w:rsidP="00A5310E">
      <w:pPr>
        <w:pStyle w:val="NoSpacing"/>
        <w:rPr>
          <w:bCs/>
        </w:rPr>
      </w:pPr>
    </w:p>
    <w:p w:rsidR="00113DA7" w:rsidRDefault="00A5310E" w:rsidP="00361C6E">
      <w:pPr>
        <w:pStyle w:val="NoSpacing"/>
        <w:numPr>
          <w:ilvl w:val="0"/>
          <w:numId w:val="17"/>
        </w:numPr>
        <w:rPr>
          <w:bCs/>
        </w:rPr>
      </w:pPr>
      <w:r w:rsidRPr="00B82CC2">
        <w:rPr>
          <w:bCs/>
        </w:rPr>
        <w:t xml:space="preserve">To make the students familiar with various </w:t>
      </w:r>
      <w:r w:rsidR="00113DA7">
        <w:rPr>
          <w:bCs/>
        </w:rPr>
        <w:t>combinational and sequential circuits.</w:t>
      </w:r>
    </w:p>
    <w:p w:rsidR="00A5310E" w:rsidRPr="00113DA7" w:rsidRDefault="00A5310E" w:rsidP="00361C6E">
      <w:pPr>
        <w:pStyle w:val="NoSpacing"/>
        <w:numPr>
          <w:ilvl w:val="0"/>
          <w:numId w:val="17"/>
        </w:numPr>
        <w:rPr>
          <w:bCs/>
        </w:rPr>
      </w:pPr>
      <w:r w:rsidRPr="00113DA7">
        <w:rPr>
          <w:bCs/>
        </w:rPr>
        <w:t xml:space="preserve"> To </w:t>
      </w:r>
      <w:r w:rsidR="00113DA7">
        <w:rPr>
          <w:bCs/>
        </w:rPr>
        <w:t xml:space="preserve">acquaint the students with various types of counters and registers. </w:t>
      </w:r>
    </w:p>
    <w:p w:rsidR="00A5310E" w:rsidRPr="00B82CC2" w:rsidRDefault="00A5310E" w:rsidP="00A5310E">
      <w:pPr>
        <w:pStyle w:val="NoSpacing"/>
        <w:rPr>
          <w:bCs/>
        </w:rPr>
      </w:pPr>
    </w:p>
    <w:p w:rsidR="00A5310E" w:rsidRPr="00B82CC2" w:rsidRDefault="00BF25C6" w:rsidP="00A5310E">
      <w:pPr>
        <w:pStyle w:val="NoSpacing"/>
        <w:rPr>
          <w:bCs/>
        </w:rPr>
      </w:pPr>
      <w:r>
        <w:rPr>
          <w:b/>
          <w:bCs/>
        </w:rPr>
        <w:t xml:space="preserve">Course </w:t>
      </w:r>
      <w:r w:rsidR="00A5310E" w:rsidRPr="00B82CC2">
        <w:rPr>
          <w:b/>
          <w:bCs/>
        </w:rPr>
        <w:t>Outcome</w:t>
      </w:r>
      <w:r w:rsidR="00A5310E" w:rsidRPr="00B82CC2">
        <w:rPr>
          <w:bCs/>
        </w:rPr>
        <w:t>: After the end of this paper, the students will be able</w:t>
      </w:r>
    </w:p>
    <w:p w:rsidR="00A5310E" w:rsidRPr="00B82CC2" w:rsidRDefault="00A5310E" w:rsidP="00A5310E">
      <w:pPr>
        <w:pStyle w:val="NoSpacing"/>
        <w:rPr>
          <w:bCs/>
        </w:rPr>
      </w:pPr>
    </w:p>
    <w:p w:rsidR="00113DA7" w:rsidRDefault="00113DA7" w:rsidP="00361C6E">
      <w:pPr>
        <w:pStyle w:val="NoSpacing"/>
        <w:numPr>
          <w:ilvl w:val="0"/>
          <w:numId w:val="18"/>
        </w:numPr>
        <w:rPr>
          <w:bCs/>
        </w:rPr>
      </w:pPr>
      <w:r>
        <w:rPr>
          <w:bCs/>
        </w:rPr>
        <w:t>To design various combinational circuits used for many applications in digital system.</w:t>
      </w:r>
    </w:p>
    <w:p w:rsidR="00113DA7" w:rsidRDefault="001F1628" w:rsidP="00361C6E">
      <w:pPr>
        <w:pStyle w:val="NoSpacing"/>
        <w:numPr>
          <w:ilvl w:val="0"/>
          <w:numId w:val="18"/>
        </w:numPr>
        <w:rPr>
          <w:bCs/>
        </w:rPr>
      </w:pPr>
      <w:r>
        <w:rPr>
          <w:bCs/>
        </w:rPr>
        <w:t xml:space="preserve">To design any counter </w:t>
      </w:r>
      <w:r w:rsidR="00A5310E" w:rsidRPr="00113DA7">
        <w:rPr>
          <w:bCs/>
        </w:rPr>
        <w:t>circuit</w:t>
      </w:r>
      <w:r>
        <w:rPr>
          <w:bCs/>
        </w:rPr>
        <w:t xml:space="preserve"> for a specific use. </w:t>
      </w:r>
    </w:p>
    <w:p w:rsidR="00A5310E" w:rsidRDefault="001F1628" w:rsidP="00361C6E">
      <w:pPr>
        <w:pStyle w:val="NoSpacing"/>
        <w:numPr>
          <w:ilvl w:val="0"/>
          <w:numId w:val="18"/>
        </w:numPr>
        <w:rPr>
          <w:bCs/>
        </w:rPr>
      </w:pPr>
      <w:r>
        <w:rPr>
          <w:bCs/>
        </w:rPr>
        <w:t xml:space="preserve">To understand various types of registers and the applications of registers to store the digital data. </w:t>
      </w:r>
    </w:p>
    <w:p w:rsidR="009A640E" w:rsidRPr="009A640E" w:rsidRDefault="009A640E" w:rsidP="009A640E">
      <w:pPr>
        <w:rPr>
          <w:b/>
          <w:sz w:val="24"/>
          <w:szCs w:val="24"/>
        </w:rPr>
      </w:pPr>
      <w:r w:rsidRPr="009A640E">
        <w:rPr>
          <w:b/>
          <w:sz w:val="24"/>
          <w:szCs w:val="24"/>
        </w:rPr>
        <w:t>Mapping of Course Outcomes to Program Outcomes:</w:t>
      </w:r>
    </w:p>
    <w:p w:rsidR="009A640E" w:rsidRPr="00113DA7"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bl>
    <w:p w:rsidR="003134BD" w:rsidRDefault="003134BD" w:rsidP="008D7700">
      <w:pPr>
        <w:autoSpaceDE w:val="0"/>
        <w:ind w:left="3600" w:firstLine="720"/>
        <w:jc w:val="both"/>
        <w:rPr>
          <w:b/>
          <w:bCs/>
          <w:u w:val="single"/>
        </w:rPr>
      </w:pPr>
    </w:p>
    <w:p w:rsidR="007F776F" w:rsidRPr="008D7700" w:rsidRDefault="007F776F" w:rsidP="008D7700">
      <w:pPr>
        <w:autoSpaceDE w:val="0"/>
        <w:ind w:left="3600" w:firstLine="720"/>
        <w:jc w:val="both"/>
        <w:rPr>
          <w:b/>
          <w:bCs/>
          <w:u w:val="single"/>
        </w:rPr>
      </w:pPr>
      <w:r w:rsidRPr="00B82CC2">
        <w:rPr>
          <w:b/>
          <w:bCs/>
          <w:u w:val="single"/>
        </w:rPr>
        <w:t>UNIT -I</w:t>
      </w:r>
    </w:p>
    <w:p w:rsidR="007F776F" w:rsidRPr="00B82CC2" w:rsidRDefault="00916C40" w:rsidP="007F776F">
      <w:pPr>
        <w:autoSpaceDE w:val="0"/>
        <w:spacing w:line="139" w:lineRule="atLeast"/>
        <w:jc w:val="both"/>
        <w:rPr>
          <w:b/>
          <w:bCs/>
        </w:rPr>
      </w:pPr>
      <w:r w:rsidRPr="00916C40">
        <w:rPr>
          <w:b/>
        </w:rPr>
        <w:t xml:space="preserve"> Combinational Circuits</w:t>
      </w:r>
      <w:r>
        <w:t xml:space="preserve">: </w:t>
      </w:r>
      <w:r w:rsidR="007F776F" w:rsidRPr="00B82CC2">
        <w:t xml:space="preserve">Multiplexers, </w:t>
      </w:r>
      <w:proofErr w:type="spellStart"/>
      <w:r w:rsidR="007F776F" w:rsidRPr="00B82CC2">
        <w:t>Demultiplexer</w:t>
      </w:r>
      <w:proofErr w:type="spellEnd"/>
      <w:r w:rsidR="007F776F" w:rsidRPr="00B82CC2">
        <w:t>, Decoder, Encoder, Parity bit generator and checker, Code Converter: BCD to Seven Segment, BCD to Cyclic Code, Binary to Decimal, Binary to Gray, Binary to Excess-3, Application of combinational circuit: adder circuit using Multiplexers, Boolean expression implementation using Multiplexer, Boolean expression impl</w:t>
      </w:r>
      <w:r w:rsidR="00B82CC2">
        <w:t xml:space="preserve">ementation using </w:t>
      </w:r>
      <w:proofErr w:type="spellStart"/>
      <w:r w:rsidR="00B82CC2">
        <w:t>Demultiplexer</w:t>
      </w:r>
      <w:proofErr w:type="spellEnd"/>
    </w:p>
    <w:p w:rsidR="007F776F" w:rsidRPr="008D7700" w:rsidRDefault="007F776F" w:rsidP="008D7700">
      <w:pPr>
        <w:autoSpaceDE w:val="0"/>
        <w:ind w:left="3600" w:firstLine="720"/>
        <w:jc w:val="both"/>
        <w:rPr>
          <w:b/>
          <w:bCs/>
          <w:u w:val="single"/>
        </w:rPr>
      </w:pPr>
      <w:r w:rsidRPr="00B82CC2">
        <w:rPr>
          <w:b/>
          <w:bCs/>
          <w:u w:val="single"/>
        </w:rPr>
        <w:t xml:space="preserve">UNIT -II </w:t>
      </w:r>
    </w:p>
    <w:p w:rsidR="007F776F" w:rsidRPr="00B82CC2" w:rsidRDefault="00916C40" w:rsidP="007F776F">
      <w:pPr>
        <w:autoSpaceDE w:val="0"/>
        <w:jc w:val="both"/>
        <w:rPr>
          <w:b/>
          <w:bCs/>
          <w:u w:val="single"/>
        </w:rPr>
      </w:pPr>
      <w:r w:rsidRPr="00916C40">
        <w:rPr>
          <w:b/>
        </w:rPr>
        <w:t xml:space="preserve">Sequential </w:t>
      </w:r>
      <w:proofErr w:type="gramStart"/>
      <w:r w:rsidRPr="00916C40">
        <w:rPr>
          <w:b/>
        </w:rPr>
        <w:t>Circuits</w:t>
      </w:r>
      <w:r>
        <w:rPr>
          <w:b/>
        </w:rPr>
        <w:t xml:space="preserve"> </w:t>
      </w:r>
      <w:r>
        <w:t>:</w:t>
      </w:r>
      <w:proofErr w:type="gramEnd"/>
      <w:r>
        <w:t xml:space="preserve"> </w:t>
      </w:r>
      <w:r w:rsidR="007F776F" w:rsidRPr="00B82CC2">
        <w:t>Basic Sequential circuit, Asynchronous and Synchronous circuits, RS FF and JK Flip Flop, Race Around Condition, Master Slave JK flip flop, T and D Flip Flop, Excitation Table, Conversion of Flip Flop, State Diagram.</w:t>
      </w:r>
    </w:p>
    <w:p w:rsidR="004E2B75" w:rsidRDefault="004E2B75" w:rsidP="008D7700">
      <w:pPr>
        <w:autoSpaceDE w:val="0"/>
        <w:ind w:left="3600" w:firstLine="720"/>
        <w:jc w:val="both"/>
        <w:rPr>
          <w:b/>
          <w:bCs/>
          <w:u w:val="single"/>
        </w:rPr>
      </w:pPr>
    </w:p>
    <w:p w:rsidR="004E2B75" w:rsidRDefault="004E2B75" w:rsidP="008D7700">
      <w:pPr>
        <w:autoSpaceDE w:val="0"/>
        <w:ind w:left="3600" w:firstLine="720"/>
        <w:jc w:val="both"/>
        <w:rPr>
          <w:b/>
          <w:bCs/>
          <w:u w:val="single"/>
        </w:rPr>
      </w:pPr>
    </w:p>
    <w:p w:rsidR="007F776F" w:rsidRPr="008D7700" w:rsidRDefault="007F776F" w:rsidP="008D7700">
      <w:pPr>
        <w:autoSpaceDE w:val="0"/>
        <w:ind w:left="3600" w:firstLine="720"/>
        <w:jc w:val="both"/>
        <w:rPr>
          <w:b/>
          <w:u w:val="single"/>
        </w:rPr>
      </w:pPr>
      <w:r w:rsidRPr="00B82CC2">
        <w:rPr>
          <w:b/>
          <w:bCs/>
          <w:u w:val="single"/>
        </w:rPr>
        <w:t>UNIT -III</w:t>
      </w:r>
    </w:p>
    <w:p w:rsidR="007F776F" w:rsidRPr="00B82CC2" w:rsidRDefault="00916C40" w:rsidP="007F776F">
      <w:pPr>
        <w:autoSpaceDE w:val="0"/>
        <w:jc w:val="both"/>
      </w:pPr>
      <w:r w:rsidRPr="00916C40">
        <w:rPr>
          <w:b/>
        </w:rPr>
        <w:t>Counters:</w:t>
      </w:r>
      <w:r>
        <w:t xml:space="preserve"> </w:t>
      </w:r>
      <w:r w:rsidR="007F776F" w:rsidRPr="00B82CC2">
        <w:t>Asynchronous Binary Counters, Asynchronous Mod-N Counter, Synchronous counter: Design principle of Modulo- N Counters, UP-Down counters, Decade Counter, BCD Counter.</w:t>
      </w:r>
    </w:p>
    <w:p w:rsidR="007F776F" w:rsidRPr="008D7700" w:rsidRDefault="007F776F" w:rsidP="008D7700">
      <w:pPr>
        <w:autoSpaceDE w:val="0"/>
        <w:ind w:left="3600" w:firstLine="720"/>
        <w:jc w:val="both"/>
        <w:rPr>
          <w:b/>
          <w:bCs/>
          <w:u w:val="single"/>
        </w:rPr>
      </w:pPr>
      <w:r w:rsidRPr="00B82CC2">
        <w:rPr>
          <w:b/>
          <w:bCs/>
          <w:u w:val="single"/>
        </w:rPr>
        <w:t xml:space="preserve">Unit IV  </w:t>
      </w:r>
    </w:p>
    <w:p w:rsidR="007F776F" w:rsidRPr="00B82CC2" w:rsidRDefault="00916C40" w:rsidP="007F776F">
      <w:pPr>
        <w:autoSpaceDE w:val="0"/>
        <w:jc w:val="both"/>
        <w:rPr>
          <w:b/>
          <w:bCs/>
          <w:u w:val="single"/>
        </w:rPr>
      </w:pPr>
      <w:r w:rsidRPr="00916C40">
        <w:rPr>
          <w:b/>
        </w:rPr>
        <w:t>Registers:</w:t>
      </w:r>
      <w:r>
        <w:t xml:space="preserve"> </w:t>
      </w:r>
      <w:r w:rsidR="007F776F" w:rsidRPr="00B82CC2">
        <w:t xml:space="preserve">Shift Registers, Serial-in serial out (SISO), Serial-in-parallel out (SIPO), parallel-in-serial-out (PISO) parallel-in-parallel-out (PIPO), Bi-directional shift register, Applications of shift </w:t>
      </w:r>
      <w:proofErr w:type="spellStart"/>
      <w:r w:rsidR="007F776F" w:rsidRPr="00B82CC2">
        <w:t>register</w:t>
      </w:r>
      <w:proofErr w:type="gramStart"/>
      <w:r w:rsidR="007F776F" w:rsidRPr="00B82CC2">
        <w:t>:</w:t>
      </w:r>
      <w:r w:rsidR="007F776F" w:rsidRPr="00B82CC2">
        <w:rPr>
          <w:bCs/>
        </w:rPr>
        <w:t>Ring</w:t>
      </w:r>
      <w:proofErr w:type="spellEnd"/>
      <w:proofErr w:type="gramEnd"/>
      <w:r w:rsidR="007F776F" w:rsidRPr="00B82CC2">
        <w:rPr>
          <w:bCs/>
        </w:rPr>
        <w:t xml:space="preserve"> counter, Johnson Counter, Time delay, Sequence Generator</w:t>
      </w:r>
    </w:p>
    <w:p w:rsidR="00EF3068" w:rsidRPr="00B82CC2" w:rsidRDefault="00EF3068" w:rsidP="00EF3068">
      <w:pPr>
        <w:widowControl w:val="0"/>
        <w:autoSpaceDE w:val="0"/>
        <w:autoSpaceDN w:val="0"/>
        <w:adjustRightInd w:val="0"/>
        <w:spacing w:line="321" w:lineRule="atLeast"/>
      </w:pPr>
      <w:r w:rsidRPr="00B82CC2">
        <w:rPr>
          <w:b/>
          <w:bCs/>
          <w:u w:val="single"/>
        </w:rPr>
        <w:t>Reference Books</w:t>
      </w:r>
      <w:r w:rsidRPr="00B82CC2">
        <w:rPr>
          <w:b/>
          <w:bCs/>
        </w:rPr>
        <w:t>:</w:t>
      </w:r>
    </w:p>
    <w:p w:rsidR="007F776F" w:rsidRPr="00B82CC2" w:rsidRDefault="00A66E85" w:rsidP="007F776F">
      <w:pPr>
        <w:autoSpaceDE w:val="0"/>
        <w:jc w:val="both"/>
      </w:pPr>
      <w:r>
        <w:t>1)</w:t>
      </w:r>
      <w:r>
        <w:tab/>
        <w:t xml:space="preserve"> Digital E1ectron</w:t>
      </w:r>
      <w:r w:rsidR="007F776F" w:rsidRPr="00B82CC2">
        <w:t xml:space="preserve">ics &amp;Micro computers - R. K. Gaur (4 </w:t>
      </w:r>
      <w:proofErr w:type="spellStart"/>
      <w:proofErr w:type="gramStart"/>
      <w:r w:rsidR="007F776F" w:rsidRPr="00B82CC2">
        <w:t>th</w:t>
      </w:r>
      <w:proofErr w:type="spellEnd"/>
      <w:proofErr w:type="gramEnd"/>
      <w:r w:rsidR="007F776F" w:rsidRPr="00B82CC2">
        <w:t xml:space="preserve"> edition)</w:t>
      </w:r>
    </w:p>
    <w:p w:rsidR="007F776F" w:rsidRPr="00B82CC2" w:rsidRDefault="007F776F" w:rsidP="007F776F">
      <w:pPr>
        <w:autoSpaceDE w:val="0"/>
        <w:jc w:val="both"/>
      </w:pPr>
      <w:r w:rsidRPr="00B82CC2">
        <w:t>2)</w:t>
      </w:r>
      <w:r w:rsidRPr="00B82CC2">
        <w:tab/>
        <w:t xml:space="preserve"> Modern Digital Electronics - R.P. Jain (4th edition)</w:t>
      </w:r>
    </w:p>
    <w:p w:rsidR="007F776F" w:rsidRPr="00B82CC2" w:rsidRDefault="007F776F" w:rsidP="007F776F">
      <w:pPr>
        <w:autoSpaceDE w:val="0"/>
        <w:jc w:val="both"/>
      </w:pPr>
      <w:r w:rsidRPr="00B82CC2">
        <w:t>3)</w:t>
      </w:r>
      <w:r w:rsidRPr="00B82CC2">
        <w:tab/>
        <w:t xml:space="preserve"> Digital Principles and Applications by Leach Donald, </w:t>
      </w:r>
      <w:proofErr w:type="spellStart"/>
      <w:r w:rsidRPr="00B82CC2">
        <w:t>Malvino</w:t>
      </w:r>
      <w:proofErr w:type="spellEnd"/>
      <w:r w:rsidRPr="00B82CC2">
        <w:t xml:space="preserve"> AP (6 </w:t>
      </w:r>
      <w:proofErr w:type="spellStart"/>
      <w:proofErr w:type="gramStart"/>
      <w:r w:rsidRPr="00B82CC2">
        <w:t>th</w:t>
      </w:r>
      <w:proofErr w:type="spellEnd"/>
      <w:proofErr w:type="gramEnd"/>
      <w:r w:rsidRPr="00B82CC2">
        <w:t xml:space="preserve"> Edition)</w:t>
      </w:r>
    </w:p>
    <w:p w:rsidR="007F776F" w:rsidRPr="00B82CC2" w:rsidRDefault="007F776F" w:rsidP="007F776F">
      <w:pPr>
        <w:autoSpaceDE w:val="0"/>
        <w:jc w:val="both"/>
      </w:pPr>
      <w:r w:rsidRPr="00B82CC2">
        <w:t>4)</w:t>
      </w:r>
      <w:r w:rsidRPr="00B82CC2">
        <w:tab/>
        <w:t xml:space="preserve"> Digital fundamentals by R.P. Jain &amp; Floyd.</w:t>
      </w:r>
    </w:p>
    <w:p w:rsidR="007A1D12" w:rsidRPr="00B82CC2" w:rsidRDefault="007A1D12" w:rsidP="007A1D12"/>
    <w:p w:rsidR="004E2B75" w:rsidRDefault="004E2B75">
      <w:pPr>
        <w:rPr>
          <w:b/>
        </w:rPr>
      </w:pPr>
      <w:r>
        <w:rPr>
          <w:b/>
        </w:rPr>
        <w:br w:type="page"/>
      </w:r>
    </w:p>
    <w:p w:rsidR="00980610" w:rsidRPr="00B82CC2" w:rsidRDefault="00980610" w:rsidP="00C9168D">
      <w:pPr>
        <w:spacing w:after="0"/>
        <w:jc w:val="center"/>
        <w:rPr>
          <w:b/>
        </w:rPr>
      </w:pPr>
      <w:r w:rsidRPr="00B82CC2">
        <w:rPr>
          <w:b/>
        </w:rPr>
        <w:t>Semester-III</w:t>
      </w:r>
    </w:p>
    <w:p w:rsidR="00980610" w:rsidRPr="00B82CC2" w:rsidRDefault="00980610" w:rsidP="00C9168D">
      <w:pPr>
        <w:spacing w:after="0"/>
        <w:jc w:val="center"/>
      </w:pPr>
      <w:r w:rsidRPr="00B82CC2">
        <w:t>Paper Code: DSCE-310</w:t>
      </w:r>
    </w:p>
    <w:p w:rsidR="00980610" w:rsidRPr="00B82CC2" w:rsidRDefault="00980610" w:rsidP="00C9168D">
      <w:pPr>
        <w:spacing w:after="0"/>
        <w:jc w:val="center"/>
      </w:pPr>
      <w:r w:rsidRPr="00B82CC2">
        <w:t>Cor</w:t>
      </w:r>
      <w:r w:rsidR="00106C00">
        <w:t>e Course (Electronics Practical-III)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440"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44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FD4AE1" w:rsidRPr="00704A21" w:rsidRDefault="00FD4AE1" w:rsidP="00FD4AE1">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FD4AE1" w:rsidRDefault="00FD4AE1" w:rsidP="00FD4AE1">
      <w:pPr>
        <w:spacing w:before="60"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FD4AE1" w:rsidRPr="00741EFE" w:rsidRDefault="00FD4AE1" w:rsidP="00B4689E">
      <w:pPr>
        <w:pStyle w:val="ListParagraph"/>
        <w:numPr>
          <w:ilvl w:val="0"/>
          <w:numId w:val="39"/>
        </w:numPr>
        <w:spacing w:before="60" w:after="0" w:line="240" w:lineRule="auto"/>
        <w:ind w:right="-331"/>
        <w:jc w:val="both"/>
        <w:rPr>
          <w:lang w:eastAsia="zh-CN" w:bidi="hi-IN"/>
        </w:rPr>
      </w:pPr>
      <w:r w:rsidRPr="00741EFE">
        <w:t xml:space="preserve">To learn the use of various ICs used in digital and </w:t>
      </w:r>
      <w:proofErr w:type="spellStart"/>
      <w:r w:rsidRPr="00741EFE">
        <w:t>analog</w:t>
      </w:r>
      <w:proofErr w:type="spellEnd"/>
      <w:r w:rsidRPr="00741EFE">
        <w:t xml:space="preserve"> circuits.</w:t>
      </w:r>
    </w:p>
    <w:p w:rsidR="00FD4AE1" w:rsidRPr="00741EFE" w:rsidRDefault="00FD4AE1" w:rsidP="00B4689E">
      <w:pPr>
        <w:pStyle w:val="ListParagraph"/>
        <w:numPr>
          <w:ilvl w:val="0"/>
          <w:numId w:val="39"/>
        </w:numPr>
        <w:spacing w:before="60" w:after="0" w:line="240" w:lineRule="auto"/>
        <w:ind w:right="-331"/>
        <w:jc w:val="both"/>
        <w:rPr>
          <w:lang w:eastAsia="zh-CN" w:bidi="hi-IN"/>
        </w:rPr>
      </w:pPr>
      <w:r w:rsidRPr="00741EFE">
        <w:rPr>
          <w:spacing w:val="-4"/>
          <w:lang w:eastAsia="zh-CN" w:bidi="hi-IN"/>
        </w:rPr>
        <w:t xml:space="preserve">To design various </w:t>
      </w:r>
      <w:r w:rsidR="002D11D5" w:rsidRPr="00741EFE">
        <w:rPr>
          <w:spacing w:val="-4"/>
          <w:lang w:eastAsia="zh-CN" w:bidi="hi-IN"/>
        </w:rPr>
        <w:t xml:space="preserve">combinational and sequential </w:t>
      </w:r>
      <w:r w:rsidRPr="00741EFE">
        <w:rPr>
          <w:spacing w:val="-4"/>
          <w:lang w:eastAsia="zh-CN" w:bidi="hi-IN"/>
        </w:rPr>
        <w:t>circuits on bread board using IC</w:t>
      </w:r>
      <w:r w:rsidR="002D11D5" w:rsidRPr="00741EFE">
        <w:rPr>
          <w:spacing w:val="-4"/>
          <w:lang w:eastAsia="zh-CN" w:bidi="hi-IN"/>
        </w:rPr>
        <w:t>s</w:t>
      </w:r>
      <w:r w:rsidRPr="00741EFE">
        <w:rPr>
          <w:spacing w:val="-4"/>
          <w:lang w:eastAsia="zh-CN" w:bidi="hi-IN"/>
        </w:rPr>
        <w:t>.</w:t>
      </w:r>
    </w:p>
    <w:p w:rsidR="00FD4AE1" w:rsidRPr="00741EFE" w:rsidRDefault="00FD4AE1" w:rsidP="00B4689E">
      <w:pPr>
        <w:pStyle w:val="ListParagraph"/>
        <w:numPr>
          <w:ilvl w:val="0"/>
          <w:numId w:val="39"/>
        </w:numPr>
        <w:spacing w:before="60" w:after="0" w:line="240" w:lineRule="auto"/>
        <w:ind w:right="-331"/>
        <w:jc w:val="both"/>
        <w:rPr>
          <w:lang w:eastAsia="zh-CN" w:bidi="hi-IN"/>
        </w:rPr>
      </w:pPr>
      <w:r w:rsidRPr="00741EFE">
        <w:t>To learn the functioning of operational amplifier.</w:t>
      </w:r>
    </w:p>
    <w:p w:rsidR="00FD4AE1" w:rsidRPr="00741EFE" w:rsidRDefault="00FD4AE1" w:rsidP="00B4689E">
      <w:pPr>
        <w:pStyle w:val="ListParagraph"/>
        <w:numPr>
          <w:ilvl w:val="0"/>
          <w:numId w:val="39"/>
        </w:numPr>
        <w:spacing w:before="60" w:after="0" w:line="240" w:lineRule="auto"/>
        <w:ind w:right="-331"/>
        <w:jc w:val="both"/>
        <w:rPr>
          <w:lang w:eastAsia="zh-CN" w:bidi="hi-IN"/>
        </w:rPr>
      </w:pPr>
      <w:r w:rsidRPr="00741EFE">
        <w:t>To Analyze and interpret experimental data.</w:t>
      </w:r>
      <w:r w:rsidRPr="00741EFE">
        <w:rPr>
          <w:spacing w:val="-4"/>
          <w:lang w:eastAsia="zh-CN" w:bidi="hi-IN"/>
        </w:rPr>
        <w:t xml:space="preserve"> </w:t>
      </w:r>
    </w:p>
    <w:p w:rsidR="00FD4AE1" w:rsidRPr="00704A21" w:rsidRDefault="00FD4AE1" w:rsidP="00FD4AE1">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FD4AE1" w:rsidRPr="00741EFE" w:rsidRDefault="00FD4AE1" w:rsidP="00FD4AE1">
      <w:pPr>
        <w:spacing w:before="60" w:after="0" w:line="240" w:lineRule="auto"/>
        <w:ind w:left="360" w:right="-331"/>
        <w:jc w:val="both"/>
        <w:rPr>
          <w:rFonts w:eastAsia="Times New Roman" w:cs="Calibri"/>
          <w:lang w:eastAsia="zh-CN" w:bidi="hi-IN"/>
        </w:rPr>
      </w:pPr>
      <w:r w:rsidRPr="00741EFE">
        <w:rPr>
          <w:rFonts w:cs="Calibri"/>
          <w:bCs/>
        </w:rPr>
        <w:t>After the end of this paper, the students will be able</w:t>
      </w:r>
      <w:r w:rsidRPr="00741EFE">
        <w:rPr>
          <w:rFonts w:eastAsia="Times New Roman" w:cs="Calibri"/>
          <w:lang w:eastAsia="zh-CN" w:bidi="hi-IN"/>
        </w:rPr>
        <w:t xml:space="preserve"> </w:t>
      </w:r>
    </w:p>
    <w:p w:rsidR="00FD4AE1" w:rsidRPr="00741EFE" w:rsidRDefault="00FD4AE1" w:rsidP="00B4689E">
      <w:pPr>
        <w:pStyle w:val="ListParagraph"/>
        <w:numPr>
          <w:ilvl w:val="0"/>
          <w:numId w:val="40"/>
        </w:numPr>
        <w:spacing w:before="60" w:after="0" w:line="240" w:lineRule="auto"/>
        <w:ind w:right="-331"/>
        <w:jc w:val="both"/>
        <w:rPr>
          <w:lang w:eastAsia="zh-CN" w:bidi="hi-IN"/>
        </w:rPr>
      </w:pPr>
      <w:r w:rsidRPr="00741EFE">
        <w:rPr>
          <w:lang w:eastAsia="zh-CN" w:bidi="hi-IN"/>
        </w:rPr>
        <w:t>To</w:t>
      </w:r>
      <w:r w:rsidRPr="00741EFE">
        <w:t xml:space="preserve"> </w:t>
      </w:r>
      <w:r w:rsidR="002D11D5" w:rsidRPr="00741EFE">
        <w:t xml:space="preserve">implement </w:t>
      </w:r>
      <w:r w:rsidRPr="00741EFE">
        <w:t xml:space="preserve">various </w:t>
      </w:r>
      <w:r w:rsidR="002D11D5" w:rsidRPr="00741EFE">
        <w:t>combinational and sequential circuits</w:t>
      </w:r>
      <w:r w:rsidRPr="00741EFE">
        <w:t>.</w:t>
      </w:r>
    </w:p>
    <w:p w:rsidR="00FD4AE1" w:rsidRPr="00741EFE" w:rsidRDefault="002D11D5" w:rsidP="00B4689E">
      <w:pPr>
        <w:pStyle w:val="ListParagraph"/>
        <w:numPr>
          <w:ilvl w:val="0"/>
          <w:numId w:val="40"/>
        </w:numPr>
        <w:spacing w:before="60" w:after="0" w:line="240" w:lineRule="auto"/>
        <w:ind w:right="-331"/>
        <w:jc w:val="both"/>
        <w:rPr>
          <w:lang w:eastAsia="zh-CN" w:bidi="hi-IN"/>
        </w:rPr>
      </w:pPr>
      <w:r w:rsidRPr="00741EFE">
        <w:t>To implement application oriented circuits using Op-amp IC 741.</w:t>
      </w:r>
    </w:p>
    <w:p w:rsidR="00FD4AE1" w:rsidRPr="00741EFE" w:rsidRDefault="00FD4AE1" w:rsidP="00B4689E">
      <w:pPr>
        <w:pStyle w:val="ListParagraph"/>
        <w:numPr>
          <w:ilvl w:val="0"/>
          <w:numId w:val="40"/>
        </w:numPr>
        <w:spacing w:before="60" w:after="0" w:line="240" w:lineRule="auto"/>
        <w:ind w:right="-331"/>
        <w:jc w:val="both"/>
        <w:rPr>
          <w:lang w:eastAsia="zh-CN" w:bidi="hi-IN"/>
        </w:rPr>
      </w:pPr>
      <w:r w:rsidRPr="00741EFE">
        <w:t>To present the experimental results and conclusions in the form of written report in clear and concise manner.</w:t>
      </w:r>
    </w:p>
    <w:p w:rsidR="003134BD" w:rsidRPr="002D11D5" w:rsidRDefault="009A640E" w:rsidP="002D11D5">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r w:rsidR="003134BD"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3</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3</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bl>
    <w:p w:rsidR="00980610" w:rsidRPr="00B82CC2" w:rsidRDefault="00980610" w:rsidP="00C9168D">
      <w:pPr>
        <w:autoSpaceDE w:val="0"/>
        <w:spacing w:line="172" w:lineRule="atLeast"/>
      </w:pPr>
      <w:r w:rsidRPr="00B82CC2">
        <w:rPr>
          <w:b/>
        </w:rPr>
        <w:t>Note:</w:t>
      </w:r>
      <w:r w:rsidRPr="00B82CC2">
        <w:t xml:space="preserve"> A candidate is required to perform minimum 6 experiments out of the list provided during course of study in this semester.</w:t>
      </w:r>
    </w:p>
    <w:p w:rsidR="00980610" w:rsidRPr="00B82CC2" w:rsidRDefault="00980610" w:rsidP="00C9168D">
      <w:pPr>
        <w:tabs>
          <w:tab w:val="left" w:pos="720"/>
        </w:tabs>
        <w:autoSpaceDE w:val="0"/>
        <w:spacing w:after="0"/>
        <w:ind w:left="720" w:hanging="720"/>
        <w:jc w:val="both"/>
        <w:rPr>
          <w:b/>
          <w:bCs/>
        </w:rPr>
      </w:pPr>
      <w:r w:rsidRPr="00B82CC2">
        <w:t>1.</w:t>
      </w:r>
      <w:r w:rsidRPr="00B82CC2">
        <w:tab/>
        <w:t xml:space="preserve">Study of different type of </w:t>
      </w:r>
      <w:proofErr w:type="spellStart"/>
      <w:r w:rsidRPr="00B82CC2">
        <w:t>analog</w:t>
      </w:r>
      <w:proofErr w:type="spellEnd"/>
      <w:r w:rsidRPr="00B82CC2">
        <w:t xml:space="preserve"> and digital IC</w:t>
      </w:r>
      <w:r w:rsidRPr="00B82CC2">
        <w:rPr>
          <w:vertAlign w:val="superscript"/>
        </w:rPr>
        <w:t>’</w:t>
      </w:r>
      <w:r w:rsidRPr="00B82CC2">
        <w:t>s: functions, pin diagram, block diagram of     741, 7400, 7402, 7404,7408,7432,</w:t>
      </w:r>
      <w:r w:rsidR="00A66E85">
        <w:t>7474,7476,7490,</w:t>
      </w:r>
      <w:r w:rsidRPr="00B82CC2">
        <w:t>74153,74155.</w:t>
      </w:r>
    </w:p>
    <w:p w:rsidR="00980610" w:rsidRPr="00B82CC2" w:rsidRDefault="008F4797" w:rsidP="00C9168D">
      <w:pPr>
        <w:autoSpaceDE w:val="0"/>
        <w:spacing w:after="0"/>
        <w:ind w:left="713" w:hanging="675"/>
        <w:jc w:val="both"/>
      </w:pPr>
      <w:r w:rsidRPr="00B82CC2">
        <w:t>2</w:t>
      </w:r>
      <w:r w:rsidR="00980610" w:rsidRPr="00B82CC2">
        <w:t>.</w:t>
      </w:r>
      <w:r w:rsidR="00980610" w:rsidRPr="00B82CC2">
        <w:tab/>
        <w:t>Operational amplifier as (1) Unity gain buffer (2) Inverting amplifier (3) Non-inverting amplifier.</w:t>
      </w:r>
    </w:p>
    <w:p w:rsidR="00980610" w:rsidRPr="00B82CC2" w:rsidRDefault="008F4797" w:rsidP="00C9168D">
      <w:pPr>
        <w:autoSpaceDE w:val="0"/>
        <w:spacing w:after="0"/>
        <w:ind w:firstLine="38"/>
        <w:jc w:val="both"/>
      </w:pPr>
      <w:r w:rsidRPr="00B82CC2">
        <w:t>3</w:t>
      </w:r>
      <w:r w:rsidR="00980610" w:rsidRPr="00B82CC2">
        <w:t>.</w:t>
      </w:r>
      <w:r w:rsidR="00980610" w:rsidRPr="00B82CC2">
        <w:tab/>
        <w:t>Operational amplifier as</w:t>
      </w:r>
      <w:r w:rsidRPr="00B82CC2">
        <w:t xml:space="preserve">: </w:t>
      </w:r>
      <w:r w:rsidR="00980610" w:rsidRPr="00B82CC2">
        <w:t xml:space="preserve"> (1) Summing amplifier (2) Difference amplifier.</w:t>
      </w:r>
    </w:p>
    <w:p w:rsidR="008F4797" w:rsidRPr="00B82CC2" w:rsidRDefault="008F4797" w:rsidP="00C9168D">
      <w:pPr>
        <w:autoSpaceDE w:val="0"/>
        <w:spacing w:after="0"/>
        <w:ind w:firstLine="38"/>
        <w:jc w:val="both"/>
      </w:pPr>
      <w:r w:rsidRPr="00B82CC2">
        <w:t>4.          Measurement of offset voltage, bias currents &amp; CMRR of an operational amplifier.</w:t>
      </w:r>
    </w:p>
    <w:p w:rsidR="00980610" w:rsidRDefault="008F4797" w:rsidP="00C9168D">
      <w:pPr>
        <w:autoSpaceDE w:val="0"/>
        <w:spacing w:after="0"/>
        <w:ind w:firstLine="38"/>
        <w:jc w:val="both"/>
      </w:pPr>
      <w:r w:rsidRPr="00B82CC2">
        <w:t>5.         To design a Schmitt Trigger circ</w:t>
      </w:r>
      <w:r w:rsidR="008D7700">
        <w:t>uit using Operational Amplifier.</w:t>
      </w:r>
      <w:r w:rsidR="00980610" w:rsidRPr="00B82CC2">
        <w:tab/>
      </w:r>
    </w:p>
    <w:p w:rsidR="008D7700" w:rsidRPr="00B82CC2" w:rsidRDefault="008D7700" w:rsidP="00C9168D">
      <w:pPr>
        <w:autoSpaceDE w:val="0"/>
        <w:spacing w:after="0"/>
        <w:ind w:firstLine="38"/>
        <w:jc w:val="both"/>
      </w:pPr>
      <w:r>
        <w:t>6.         Study and design of an integrating circuit using op-</w:t>
      </w:r>
      <w:proofErr w:type="gramStart"/>
      <w:r>
        <w:t>amp  IC</w:t>
      </w:r>
      <w:proofErr w:type="gramEnd"/>
      <w:r>
        <w:t xml:space="preserve"> 741.</w:t>
      </w:r>
    </w:p>
    <w:p w:rsidR="00980610" w:rsidRDefault="00117BB5" w:rsidP="00C9168D">
      <w:pPr>
        <w:autoSpaceDE w:val="0"/>
        <w:spacing w:after="0"/>
        <w:ind w:firstLine="48"/>
        <w:jc w:val="both"/>
      </w:pPr>
      <w:r>
        <w:t>7</w:t>
      </w:r>
      <w:r w:rsidR="00A946C9">
        <w:t xml:space="preserve">.         </w:t>
      </w:r>
      <w:r>
        <w:t>To study a 4:1 Multiplexer.</w:t>
      </w:r>
      <w:r w:rsidR="00980610" w:rsidRPr="00B82CC2">
        <w:t xml:space="preserve"> </w:t>
      </w:r>
    </w:p>
    <w:p w:rsidR="00117BB5" w:rsidRDefault="00117BB5" w:rsidP="00C9168D">
      <w:pPr>
        <w:autoSpaceDE w:val="0"/>
        <w:spacing w:after="0"/>
        <w:ind w:firstLine="48"/>
        <w:jc w:val="both"/>
      </w:pPr>
      <w:r>
        <w:t xml:space="preserve">8.       </w:t>
      </w:r>
      <w:r w:rsidR="00A946C9">
        <w:t xml:space="preserve">  </w:t>
      </w:r>
      <w:r>
        <w:t>To study a 1:4 De- Multiplexer.</w:t>
      </w:r>
      <w:r w:rsidRPr="00B82CC2">
        <w:t xml:space="preserve"> </w:t>
      </w:r>
    </w:p>
    <w:p w:rsidR="00040B65" w:rsidRDefault="00040B65" w:rsidP="00C9168D">
      <w:pPr>
        <w:autoSpaceDE w:val="0"/>
        <w:spacing w:after="0"/>
        <w:ind w:firstLine="48"/>
        <w:jc w:val="both"/>
      </w:pPr>
      <w:r>
        <w:t xml:space="preserve">9.     </w:t>
      </w:r>
      <w:r w:rsidR="00A946C9">
        <w:t xml:space="preserve"> </w:t>
      </w:r>
      <w:r>
        <w:t xml:space="preserve">  </w:t>
      </w:r>
      <w:r w:rsidRPr="00B82CC2">
        <w:t>Code Converter.</w:t>
      </w:r>
    </w:p>
    <w:p w:rsidR="00040B65" w:rsidRDefault="00040B65" w:rsidP="00C9168D">
      <w:pPr>
        <w:autoSpaceDE w:val="0"/>
        <w:spacing w:after="0"/>
        <w:ind w:firstLine="48"/>
        <w:jc w:val="both"/>
      </w:pPr>
      <w:r>
        <w:t xml:space="preserve">10.   </w:t>
      </w:r>
      <w:r w:rsidR="00A946C9">
        <w:t xml:space="preserve"> </w:t>
      </w:r>
      <w:r>
        <w:t xml:space="preserve"> To verify the functionality of J-</w:t>
      </w:r>
      <w:proofErr w:type="gramStart"/>
      <w:r>
        <w:t>K ,</w:t>
      </w:r>
      <w:proofErr w:type="gramEnd"/>
      <w:r>
        <w:t xml:space="preserve">  D and T Flip-Flops using 7400 and 7476 ICs.</w:t>
      </w:r>
    </w:p>
    <w:p w:rsidR="00040B65" w:rsidRDefault="00040B65" w:rsidP="00C9168D">
      <w:pPr>
        <w:autoSpaceDE w:val="0"/>
        <w:spacing w:after="0"/>
        <w:ind w:firstLine="48"/>
        <w:jc w:val="both"/>
      </w:pPr>
      <w:r>
        <w:t>11.</w:t>
      </w:r>
      <w:r w:rsidR="00A946C9">
        <w:t xml:space="preserve">   </w:t>
      </w:r>
      <w:r>
        <w:t xml:space="preserve">  Ripple Binary Counter</w:t>
      </w:r>
    </w:p>
    <w:p w:rsidR="00040B65" w:rsidRDefault="00040B65" w:rsidP="00C9168D">
      <w:pPr>
        <w:autoSpaceDE w:val="0"/>
        <w:spacing w:after="0"/>
        <w:ind w:firstLine="48"/>
        <w:jc w:val="both"/>
      </w:pPr>
      <w:r>
        <w:t xml:space="preserve">12.  </w:t>
      </w:r>
      <w:r w:rsidR="00A946C9">
        <w:t xml:space="preserve">   </w:t>
      </w:r>
      <w:r>
        <w:t>MOD-N Counter (Synch/</w:t>
      </w:r>
      <w:proofErr w:type="spellStart"/>
      <w:r>
        <w:t>Asynch</w:t>
      </w:r>
      <w:proofErr w:type="spellEnd"/>
      <w:r>
        <w:t>)</w:t>
      </w:r>
    </w:p>
    <w:p w:rsidR="00040B65" w:rsidRPr="00B82CC2" w:rsidRDefault="00040B65" w:rsidP="00C9168D">
      <w:pPr>
        <w:autoSpaceDE w:val="0"/>
        <w:spacing w:after="0"/>
        <w:ind w:firstLine="48"/>
        <w:jc w:val="both"/>
      </w:pPr>
      <w:r>
        <w:lastRenderedPageBreak/>
        <w:t xml:space="preserve">13. </w:t>
      </w:r>
      <w:r w:rsidR="00A946C9">
        <w:t xml:space="preserve">     </w:t>
      </w:r>
      <w:r>
        <w:t>Up-Down Counter (Synch/</w:t>
      </w:r>
      <w:proofErr w:type="spellStart"/>
      <w:r>
        <w:t>Asynch</w:t>
      </w:r>
      <w:proofErr w:type="spellEnd"/>
      <w:r>
        <w:t>)</w:t>
      </w:r>
    </w:p>
    <w:p w:rsidR="00040B65" w:rsidRPr="00B82CC2" w:rsidRDefault="00040B65" w:rsidP="00117BB5">
      <w:pPr>
        <w:autoSpaceDE w:val="0"/>
        <w:ind w:firstLine="48"/>
        <w:jc w:val="both"/>
      </w:pPr>
    </w:p>
    <w:p w:rsidR="007F776F" w:rsidRPr="00B82CC2" w:rsidRDefault="007F776F" w:rsidP="00C9168D">
      <w:pPr>
        <w:jc w:val="center"/>
        <w:rPr>
          <w:b/>
          <w:bCs/>
        </w:rPr>
      </w:pPr>
      <w:r w:rsidRPr="00B82CC2">
        <w:rPr>
          <w:b/>
          <w:bCs/>
        </w:rPr>
        <w:t>Semester-IV</w:t>
      </w:r>
    </w:p>
    <w:p w:rsidR="007F776F" w:rsidRPr="00B82CC2" w:rsidRDefault="007F776F" w:rsidP="00603F83">
      <w:pPr>
        <w:autoSpaceDE w:val="0"/>
        <w:spacing w:after="0"/>
        <w:jc w:val="center"/>
        <w:rPr>
          <w:b/>
          <w:bCs/>
        </w:rPr>
      </w:pPr>
      <w:r w:rsidRPr="00B82CC2">
        <w:rPr>
          <w:b/>
          <w:bCs/>
        </w:rPr>
        <w:t xml:space="preserve">Course: </w:t>
      </w:r>
      <w:proofErr w:type="spellStart"/>
      <w:r w:rsidRPr="00B82CC2">
        <w:rPr>
          <w:b/>
          <w:bCs/>
        </w:rPr>
        <w:t>B.Sc</w:t>
      </w:r>
      <w:proofErr w:type="spellEnd"/>
    </w:p>
    <w:p w:rsidR="007F776F" w:rsidRPr="00B82CC2" w:rsidRDefault="007F776F" w:rsidP="00603F83">
      <w:pPr>
        <w:autoSpaceDE w:val="0"/>
        <w:spacing w:after="0" w:line="148" w:lineRule="atLeast"/>
        <w:jc w:val="center"/>
        <w:rPr>
          <w:b/>
          <w:bCs/>
        </w:rPr>
      </w:pPr>
      <w:r w:rsidRPr="00B82CC2">
        <w:rPr>
          <w:b/>
          <w:bCs/>
        </w:rPr>
        <w:t>Subject: Electronics</w:t>
      </w:r>
    </w:p>
    <w:p w:rsidR="007F776F" w:rsidRPr="00B82CC2" w:rsidRDefault="007F776F" w:rsidP="00603F83">
      <w:pPr>
        <w:autoSpaceDE w:val="0"/>
        <w:spacing w:after="0" w:line="172" w:lineRule="atLeast"/>
        <w:jc w:val="center"/>
        <w:rPr>
          <w:b/>
          <w:bCs/>
        </w:rPr>
      </w:pPr>
      <w:r w:rsidRPr="00B82CC2">
        <w:rPr>
          <w:b/>
          <w:bCs/>
        </w:rPr>
        <w:t>Paper No: DSCE-408</w:t>
      </w:r>
    </w:p>
    <w:p w:rsidR="007F776F" w:rsidRDefault="007F776F" w:rsidP="00603F83">
      <w:pPr>
        <w:autoSpaceDE w:val="0"/>
        <w:spacing w:after="0"/>
        <w:jc w:val="center"/>
        <w:rPr>
          <w:b/>
          <w:bCs/>
        </w:rPr>
      </w:pPr>
      <w:r w:rsidRPr="00B82CC2">
        <w:rPr>
          <w:b/>
          <w:bCs/>
        </w:rPr>
        <w:t xml:space="preserve">Nomenclature: - </w:t>
      </w:r>
      <w:r w:rsidR="00067DD8">
        <w:rPr>
          <w:b/>
          <w:bCs/>
        </w:rPr>
        <w:t xml:space="preserve">Sinusoidal </w:t>
      </w:r>
      <w:r w:rsidRPr="00B82CC2">
        <w:rPr>
          <w:b/>
          <w:bCs/>
        </w:rPr>
        <w:t xml:space="preserve">Oscillators and </w:t>
      </w:r>
      <w:proofErr w:type="spellStart"/>
      <w:r w:rsidRPr="00B82CC2">
        <w:rPr>
          <w:b/>
          <w:bCs/>
        </w:rPr>
        <w:t>Multivibrators</w:t>
      </w:r>
      <w:proofErr w:type="spellEnd"/>
    </w:p>
    <w:p w:rsidR="00AD6084" w:rsidRPr="00B82CC2" w:rsidRDefault="00AD6084" w:rsidP="00603F83">
      <w:pPr>
        <w:autoSpaceDE w:val="0"/>
        <w:spacing w:after="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7F776F" w:rsidRPr="00AD6084" w:rsidRDefault="007F776F" w:rsidP="00AD6084">
      <w:pPr>
        <w:widowControl w:val="0"/>
        <w:autoSpaceDE w:val="0"/>
        <w:autoSpaceDN w:val="0"/>
        <w:adjustRightInd w:val="0"/>
        <w:spacing w:after="0" w:line="240" w:lineRule="auto"/>
        <w:rPr>
          <w:b/>
          <w:bCs/>
        </w:rPr>
      </w:pP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r>
    </w:p>
    <w:p w:rsidR="001F1628" w:rsidRPr="002D33A4" w:rsidRDefault="00BF25C6" w:rsidP="002D33A4">
      <w:pPr>
        <w:pStyle w:val="NoSpacing"/>
        <w:rPr>
          <w:bCs/>
        </w:rPr>
      </w:pPr>
      <w:r>
        <w:rPr>
          <w:b/>
          <w:bCs/>
        </w:rPr>
        <w:t xml:space="preserve">Course </w:t>
      </w:r>
      <w:r w:rsidR="001F1628" w:rsidRPr="00B82CC2">
        <w:rPr>
          <w:b/>
          <w:bCs/>
        </w:rPr>
        <w:t>Objective:</w:t>
      </w:r>
      <w:r w:rsidR="001F1628" w:rsidRPr="00B82CC2">
        <w:rPr>
          <w:bCs/>
        </w:rPr>
        <w:t xml:space="preserve"> The objectives of teaching this paper are</w:t>
      </w:r>
    </w:p>
    <w:p w:rsidR="001F1628" w:rsidRPr="00B82CC2" w:rsidRDefault="000B3345" w:rsidP="00361C6E">
      <w:pPr>
        <w:pStyle w:val="NoSpacing"/>
        <w:numPr>
          <w:ilvl w:val="0"/>
          <w:numId w:val="19"/>
        </w:numPr>
        <w:rPr>
          <w:bCs/>
        </w:rPr>
      </w:pPr>
      <w:r>
        <w:rPr>
          <w:rFonts w:ascii="CIDFont+F2" w:hAnsi="CIDFont+F2" w:cs="CIDFont+F2"/>
        </w:rPr>
        <w:t>To make the student familiar with classification of amplifiers and feedback concept.</w:t>
      </w:r>
    </w:p>
    <w:p w:rsidR="001F1628" w:rsidRDefault="001F1628" w:rsidP="00361C6E">
      <w:pPr>
        <w:pStyle w:val="NoSpacing"/>
        <w:numPr>
          <w:ilvl w:val="0"/>
          <w:numId w:val="19"/>
        </w:numPr>
        <w:rPr>
          <w:bCs/>
        </w:rPr>
      </w:pPr>
      <w:r w:rsidRPr="00B82CC2">
        <w:rPr>
          <w:bCs/>
        </w:rPr>
        <w:t xml:space="preserve">To make the students familiar with various </w:t>
      </w:r>
      <w:r w:rsidR="000B3345">
        <w:rPr>
          <w:bCs/>
        </w:rPr>
        <w:t xml:space="preserve">amplifiers </w:t>
      </w:r>
      <w:r>
        <w:rPr>
          <w:bCs/>
        </w:rPr>
        <w:t>and</w:t>
      </w:r>
      <w:r w:rsidR="000B3345">
        <w:rPr>
          <w:bCs/>
        </w:rPr>
        <w:t xml:space="preserve"> their efficiency. </w:t>
      </w:r>
    </w:p>
    <w:p w:rsidR="001F1628" w:rsidRPr="00AD6084" w:rsidRDefault="001F1628" w:rsidP="00361C6E">
      <w:pPr>
        <w:pStyle w:val="NoSpacing"/>
        <w:numPr>
          <w:ilvl w:val="0"/>
          <w:numId w:val="19"/>
        </w:numPr>
        <w:rPr>
          <w:bCs/>
        </w:rPr>
      </w:pPr>
      <w:r w:rsidRPr="00113DA7">
        <w:rPr>
          <w:bCs/>
        </w:rPr>
        <w:t xml:space="preserve"> To </w:t>
      </w:r>
      <w:r>
        <w:rPr>
          <w:bCs/>
        </w:rPr>
        <w:t>acquaint the students with</w:t>
      </w:r>
      <w:r w:rsidR="000B3345" w:rsidRPr="000B3345">
        <w:rPr>
          <w:rFonts w:ascii="CIDFont+F2" w:hAnsi="CIDFont+F2" w:cs="CIDFont+F2"/>
        </w:rPr>
        <w:t xml:space="preserve"> </w:t>
      </w:r>
      <w:r w:rsidR="000B3345">
        <w:rPr>
          <w:rFonts w:ascii="CIDFont+F2" w:hAnsi="CIDFont+F2" w:cs="CIDFont+F2"/>
        </w:rPr>
        <w:t xml:space="preserve">the design concepts of oscillators </w:t>
      </w:r>
      <w:proofErr w:type="gramStart"/>
      <w:r w:rsidR="000B3345">
        <w:rPr>
          <w:rFonts w:ascii="CIDFont+F2" w:hAnsi="CIDFont+F2" w:cs="CIDFont+F2"/>
        </w:rPr>
        <w:t xml:space="preserve">and  </w:t>
      </w:r>
      <w:proofErr w:type="spellStart"/>
      <w:r w:rsidR="000B3345">
        <w:rPr>
          <w:rFonts w:ascii="CIDFont+F2" w:hAnsi="CIDFont+F2" w:cs="CIDFont+F2"/>
        </w:rPr>
        <w:t>multivibrators</w:t>
      </w:r>
      <w:proofErr w:type="spellEnd"/>
      <w:proofErr w:type="gramEnd"/>
      <w:r w:rsidR="000B3345">
        <w:rPr>
          <w:bCs/>
        </w:rPr>
        <w:t>.</w:t>
      </w:r>
    </w:p>
    <w:p w:rsidR="001F1628" w:rsidRDefault="00BF25C6" w:rsidP="000B3345">
      <w:pPr>
        <w:pStyle w:val="NoSpacing"/>
        <w:rPr>
          <w:bCs/>
        </w:rPr>
      </w:pPr>
      <w:r>
        <w:rPr>
          <w:b/>
          <w:bCs/>
        </w:rPr>
        <w:t xml:space="preserve">Course </w:t>
      </w:r>
      <w:r w:rsidR="001F1628" w:rsidRPr="00B82CC2">
        <w:rPr>
          <w:b/>
          <w:bCs/>
        </w:rPr>
        <w:t>Outcome</w:t>
      </w:r>
      <w:r w:rsidR="001F1628" w:rsidRPr="00B82CC2">
        <w:rPr>
          <w:bCs/>
        </w:rPr>
        <w:t>: After the end of this paper, the students will be able</w:t>
      </w:r>
    </w:p>
    <w:p w:rsidR="000B3345" w:rsidRDefault="000B3345" w:rsidP="000B3345">
      <w:pPr>
        <w:pStyle w:val="NoSpacing"/>
        <w:ind w:left="360"/>
        <w:rPr>
          <w:bCs/>
        </w:rPr>
      </w:pPr>
      <w:r>
        <w:rPr>
          <w:bCs/>
        </w:rPr>
        <w:t>1.  To use the feedback concept as per the requirement of the circuit.</w:t>
      </w:r>
    </w:p>
    <w:p w:rsidR="001F1628" w:rsidRDefault="000B3345" w:rsidP="000B3345">
      <w:pPr>
        <w:pStyle w:val="NoSpacing"/>
        <w:ind w:left="360"/>
        <w:rPr>
          <w:bCs/>
        </w:rPr>
      </w:pPr>
      <w:r>
        <w:rPr>
          <w:bCs/>
        </w:rPr>
        <w:t xml:space="preserve">2.  </w:t>
      </w:r>
      <w:r w:rsidR="001F1628">
        <w:rPr>
          <w:bCs/>
        </w:rPr>
        <w:t>To understand vari</w:t>
      </w:r>
      <w:r>
        <w:rPr>
          <w:bCs/>
        </w:rPr>
        <w:t>ous types of amplifiers</w:t>
      </w:r>
      <w:r w:rsidR="001F1628">
        <w:rPr>
          <w:bCs/>
        </w:rPr>
        <w:t xml:space="preserve"> and the</w:t>
      </w:r>
      <w:r>
        <w:rPr>
          <w:bCs/>
        </w:rPr>
        <w:t>ir</w:t>
      </w:r>
      <w:r w:rsidR="001F1628">
        <w:rPr>
          <w:bCs/>
        </w:rPr>
        <w:t xml:space="preserve"> applications</w:t>
      </w:r>
      <w:r>
        <w:rPr>
          <w:bCs/>
        </w:rPr>
        <w:t>.</w:t>
      </w:r>
    </w:p>
    <w:p w:rsidR="000B3345" w:rsidRDefault="000B3345" w:rsidP="000B3345">
      <w:pPr>
        <w:pStyle w:val="NoSpacing"/>
        <w:ind w:left="360"/>
        <w:rPr>
          <w:bCs/>
        </w:rPr>
      </w:pPr>
      <w:r>
        <w:rPr>
          <w:bCs/>
        </w:rPr>
        <w:t>3.  To use oscillators</w:t>
      </w:r>
      <w:r w:rsidR="00547FAD">
        <w:rPr>
          <w:bCs/>
        </w:rPr>
        <w:t xml:space="preserve"> and </w:t>
      </w:r>
      <w:proofErr w:type="spellStart"/>
      <w:r w:rsidR="00547FAD">
        <w:rPr>
          <w:bCs/>
        </w:rPr>
        <w:t>multivibrators</w:t>
      </w:r>
      <w:proofErr w:type="spellEnd"/>
      <w:r w:rsidR="00547FAD">
        <w:rPr>
          <w:bCs/>
        </w:rPr>
        <w:t xml:space="preserve"> in various applications depending on frequency and shape of waveforms.</w:t>
      </w:r>
    </w:p>
    <w:p w:rsidR="009A640E" w:rsidRPr="00B90630" w:rsidRDefault="009A640E" w:rsidP="009A640E">
      <w:pPr>
        <w:rPr>
          <w:b/>
          <w:sz w:val="24"/>
          <w:szCs w:val="24"/>
        </w:rPr>
      </w:pPr>
      <w:r w:rsidRPr="00716046">
        <w:rPr>
          <w:b/>
          <w:sz w:val="24"/>
          <w:szCs w:val="24"/>
        </w:rPr>
        <w:t>Mapping of Course Outcomes to Program Outcomes:</w:t>
      </w:r>
    </w:p>
    <w:p w:rsidR="009A640E" w:rsidRPr="00113DA7" w:rsidRDefault="009A640E" w:rsidP="000B3345">
      <w:pPr>
        <w:pStyle w:val="NoSpacing"/>
        <w:ind w:left="360"/>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bl>
    <w:p w:rsidR="001F1628" w:rsidRPr="00547FAD" w:rsidRDefault="001F1628" w:rsidP="00547FAD">
      <w:pPr>
        <w:autoSpaceDE w:val="0"/>
        <w:autoSpaceDN w:val="0"/>
        <w:adjustRightInd w:val="0"/>
        <w:spacing w:after="0" w:line="240" w:lineRule="auto"/>
        <w:rPr>
          <w:rFonts w:ascii="CIDFont+F1" w:hAnsi="CIDFont+F1" w:cs="CIDFont+F1"/>
          <w:lang w:val="en-US"/>
        </w:rPr>
      </w:pPr>
    </w:p>
    <w:p w:rsidR="007F776F" w:rsidRPr="00B82CC2" w:rsidRDefault="007F776F" w:rsidP="00E93432">
      <w:pPr>
        <w:autoSpaceDE w:val="0"/>
        <w:spacing w:line="172" w:lineRule="atLeast"/>
        <w:ind w:left="4320" w:firstLine="720"/>
        <w:rPr>
          <w:b/>
          <w:bCs/>
        </w:rPr>
      </w:pPr>
      <w:r w:rsidRPr="00B82CC2">
        <w:rPr>
          <w:b/>
          <w:bCs/>
          <w:u w:val="single"/>
        </w:rPr>
        <w:t>Unit-I</w:t>
      </w:r>
    </w:p>
    <w:p w:rsidR="007F776F" w:rsidRPr="00B82CC2" w:rsidRDefault="00916C40" w:rsidP="007F776F">
      <w:pPr>
        <w:autoSpaceDE w:val="0"/>
        <w:spacing w:line="172" w:lineRule="atLeast"/>
        <w:jc w:val="both"/>
        <w:rPr>
          <w:b/>
          <w:bCs/>
        </w:rPr>
      </w:pPr>
      <w:r w:rsidRPr="00916C40">
        <w:rPr>
          <w:b/>
        </w:rPr>
        <w:t>Amplifiers &amp; Feedback:</w:t>
      </w:r>
      <w:r>
        <w:t xml:space="preserve"> </w:t>
      </w:r>
      <w:r w:rsidR="007F776F" w:rsidRPr="00B82CC2">
        <w:t xml:space="preserve">Classification of Amplifiers (voltage, current, </w:t>
      </w:r>
      <w:proofErr w:type="spellStart"/>
      <w:r w:rsidR="007F776F" w:rsidRPr="00B82CC2">
        <w:t>Transconductance</w:t>
      </w:r>
      <w:proofErr w:type="spellEnd"/>
      <w:r w:rsidR="007F776F" w:rsidRPr="00B82CC2">
        <w:t xml:space="preserve">, </w:t>
      </w:r>
      <w:proofErr w:type="spellStart"/>
      <w:r w:rsidR="007F776F" w:rsidRPr="00B82CC2">
        <w:t>Transresistance</w:t>
      </w:r>
      <w:proofErr w:type="spellEnd"/>
      <w:r w:rsidR="007F776F" w:rsidRPr="00B82CC2">
        <w:t xml:space="preserve"> amplifier), Feedback concept, calculation of transfer gain in degenerative and regenerative feedbacks, Feedback topologies, Effect of negative feedback on gain, Non-linear distortion, Frequency response, Effect of negative voltage shunt feedback on </w:t>
      </w:r>
      <w:proofErr w:type="spellStart"/>
      <w:r w:rsidR="007F776F" w:rsidRPr="00B82CC2">
        <w:t>inputand</w:t>
      </w:r>
      <w:proofErr w:type="spellEnd"/>
      <w:r w:rsidR="007F776F" w:rsidRPr="00B82CC2">
        <w:t xml:space="preserve"> output resistance,  Effect of negative voltage series feedback on input and output resistance, Effect of negative current shunt feedback on input and output resistance, Effect of negative current series feedback on input and output resistance. </w:t>
      </w:r>
    </w:p>
    <w:p w:rsidR="007F776F" w:rsidRPr="00B82CC2" w:rsidRDefault="007F776F" w:rsidP="00F43935">
      <w:pPr>
        <w:autoSpaceDE w:val="0"/>
        <w:ind w:left="4320" w:firstLine="720"/>
        <w:rPr>
          <w:b/>
          <w:bCs/>
          <w:u w:val="single"/>
        </w:rPr>
      </w:pPr>
      <w:r w:rsidRPr="00B82CC2">
        <w:rPr>
          <w:b/>
          <w:bCs/>
          <w:u w:val="single"/>
        </w:rPr>
        <w:t>Unit-II</w:t>
      </w:r>
    </w:p>
    <w:p w:rsidR="007F776F" w:rsidRPr="00B82CC2" w:rsidRDefault="00916C40" w:rsidP="007F776F">
      <w:pPr>
        <w:autoSpaceDE w:val="0"/>
        <w:jc w:val="both"/>
        <w:rPr>
          <w:b/>
          <w:bCs/>
          <w:u w:val="single"/>
        </w:rPr>
      </w:pPr>
      <w:r w:rsidRPr="00916C40">
        <w:rPr>
          <w:b/>
        </w:rPr>
        <w:t>Power Amplifiers</w:t>
      </w:r>
      <w:r>
        <w:t xml:space="preserve">: </w:t>
      </w:r>
      <w:r w:rsidR="007F776F" w:rsidRPr="00B82CC2">
        <w:t xml:space="preserve">Basic Circuit and working only of: Class A large scale amplifier, push pull amplifier, transformer coupled amplifier, Class B amplifier, Class AB amplifier, Darlington-pair, efficiency. </w:t>
      </w:r>
    </w:p>
    <w:p w:rsidR="007F776F" w:rsidRPr="00B82CC2" w:rsidRDefault="007F776F" w:rsidP="007F776F">
      <w:pPr>
        <w:autoSpaceDE w:val="0"/>
        <w:ind w:left="4320" w:firstLine="720"/>
        <w:jc w:val="both"/>
        <w:rPr>
          <w:b/>
          <w:bCs/>
          <w:u w:val="single"/>
        </w:rPr>
      </w:pPr>
      <w:r w:rsidRPr="00B82CC2">
        <w:rPr>
          <w:b/>
          <w:bCs/>
          <w:u w:val="single"/>
        </w:rPr>
        <w:t xml:space="preserve">Unit-III </w:t>
      </w:r>
    </w:p>
    <w:p w:rsidR="007F776F" w:rsidRPr="00B82CC2" w:rsidRDefault="00916C40" w:rsidP="007F776F">
      <w:pPr>
        <w:autoSpaceDE w:val="0"/>
        <w:jc w:val="both"/>
        <w:rPr>
          <w:b/>
          <w:bCs/>
          <w:u w:val="single"/>
        </w:rPr>
      </w:pPr>
      <w:r w:rsidRPr="00916C40">
        <w:rPr>
          <w:b/>
        </w:rPr>
        <w:lastRenderedPageBreak/>
        <w:t>Oscillators:</w:t>
      </w:r>
      <w:r>
        <w:t xml:space="preserve"> </w:t>
      </w:r>
      <w:r w:rsidR="007F776F" w:rsidRPr="00B82CC2">
        <w:t>Principle of oscillations, condition fo</w:t>
      </w:r>
      <w:r w:rsidR="00A66E85">
        <w:t>r sustained oscillation (</w:t>
      </w:r>
      <w:proofErr w:type="spellStart"/>
      <w:r w:rsidR="00A66E85">
        <w:t>Barkhau</w:t>
      </w:r>
      <w:r w:rsidR="007F776F" w:rsidRPr="00B82CC2">
        <w:t>sen</w:t>
      </w:r>
      <w:proofErr w:type="spellEnd"/>
      <w:r w:rsidR="007F776F" w:rsidRPr="00B82CC2">
        <w:t xml:space="preserve"> criterion), stability of oscillator, Principle, working and frequency calculation of RF oscillators (Hartley oscillator, </w:t>
      </w:r>
      <w:proofErr w:type="spellStart"/>
      <w:r w:rsidR="007F776F" w:rsidRPr="00B82CC2">
        <w:t>Colpitts</w:t>
      </w:r>
      <w:proofErr w:type="spellEnd"/>
      <w:r w:rsidR="007F776F" w:rsidRPr="00B82CC2">
        <w:t xml:space="preserve"> oscillator, crystal oscillator) and AF Oscillators (Wien Bridge oscillator, R-C Phase-shift oscillator)</w:t>
      </w:r>
    </w:p>
    <w:p w:rsidR="007F776F" w:rsidRPr="00B82CC2" w:rsidRDefault="00A946C9" w:rsidP="007F776F">
      <w:pPr>
        <w:autoSpaceDE w:val="0"/>
        <w:ind w:left="4320" w:firstLine="720"/>
        <w:jc w:val="both"/>
        <w:rPr>
          <w:b/>
          <w:bCs/>
          <w:u w:val="single"/>
        </w:rPr>
      </w:pPr>
      <w:r>
        <w:rPr>
          <w:b/>
          <w:bCs/>
          <w:u w:val="single"/>
        </w:rPr>
        <w:t>Unit- I</w:t>
      </w:r>
      <w:r w:rsidR="007F776F" w:rsidRPr="00B82CC2">
        <w:rPr>
          <w:b/>
          <w:bCs/>
          <w:u w:val="single"/>
        </w:rPr>
        <w:t>V</w:t>
      </w:r>
    </w:p>
    <w:p w:rsidR="007F776F" w:rsidRDefault="007F776F" w:rsidP="007F776F">
      <w:pPr>
        <w:autoSpaceDE w:val="0"/>
        <w:jc w:val="both"/>
      </w:pPr>
      <w:r w:rsidRPr="00B82CC2">
        <w:rPr>
          <w:b/>
          <w:bCs/>
        </w:rPr>
        <w:t xml:space="preserve"> </w:t>
      </w:r>
      <w:proofErr w:type="spellStart"/>
      <w:r w:rsidR="00916C40">
        <w:rPr>
          <w:b/>
          <w:bCs/>
        </w:rPr>
        <w:t>Multivibrators</w:t>
      </w:r>
      <w:proofErr w:type="spellEnd"/>
      <w:r w:rsidR="00916C40">
        <w:rPr>
          <w:b/>
          <w:bCs/>
        </w:rPr>
        <w:t xml:space="preserve">: </w:t>
      </w:r>
      <w:proofErr w:type="spellStart"/>
      <w:r w:rsidRPr="00B82CC2">
        <w:t>Astable</w:t>
      </w:r>
      <w:proofErr w:type="spellEnd"/>
      <w:r w:rsidR="00B82CC2">
        <w:t xml:space="preserve"> </w:t>
      </w:r>
      <w:proofErr w:type="spellStart"/>
      <w:r w:rsidRPr="00B82CC2">
        <w:t>Multivibrator</w:t>
      </w:r>
      <w:proofErr w:type="spellEnd"/>
      <w:r w:rsidRPr="00B82CC2">
        <w:t xml:space="preserve">, </w:t>
      </w:r>
      <w:proofErr w:type="spellStart"/>
      <w:r w:rsidRPr="00B82CC2">
        <w:t>Bistable</w:t>
      </w:r>
      <w:proofErr w:type="spellEnd"/>
      <w:r w:rsidR="00B82CC2">
        <w:t xml:space="preserve"> </w:t>
      </w:r>
      <w:proofErr w:type="spellStart"/>
      <w:r w:rsidRPr="00B82CC2">
        <w:t>Multivibrator</w:t>
      </w:r>
      <w:proofErr w:type="spellEnd"/>
      <w:r w:rsidRPr="00B82CC2">
        <w:t xml:space="preserve">, </w:t>
      </w:r>
      <w:proofErr w:type="spellStart"/>
      <w:r w:rsidRPr="00B82CC2">
        <w:t>Monostable</w:t>
      </w:r>
      <w:proofErr w:type="spellEnd"/>
      <w:r w:rsidR="00B82CC2">
        <w:t xml:space="preserve"> </w:t>
      </w:r>
      <w:proofErr w:type="spellStart"/>
      <w:r w:rsidRPr="00B82CC2">
        <w:t>Multivibrator</w:t>
      </w:r>
      <w:proofErr w:type="spellEnd"/>
      <w:r w:rsidRPr="00B82CC2">
        <w:t xml:space="preserve"> using BJT, Silicon controlled Rectifier (SCR), </w:t>
      </w:r>
      <w:proofErr w:type="spellStart"/>
      <w:r w:rsidRPr="00B82CC2">
        <w:t>Triac</w:t>
      </w:r>
      <w:proofErr w:type="spellEnd"/>
      <w:r w:rsidRPr="00B82CC2">
        <w:t xml:space="preserve">, </w:t>
      </w:r>
      <w:proofErr w:type="spellStart"/>
      <w:r w:rsidRPr="00B82CC2">
        <w:t>Diac</w:t>
      </w:r>
      <w:proofErr w:type="spellEnd"/>
      <w:r w:rsidRPr="00B82CC2">
        <w:t xml:space="preserve">, Triangular waveform generator, Schmitt Trigger, 555 Timer: Block diagram of 555 and its application as </w:t>
      </w:r>
      <w:proofErr w:type="spellStart"/>
      <w:r w:rsidRPr="00B82CC2">
        <w:t>Astable</w:t>
      </w:r>
      <w:proofErr w:type="spellEnd"/>
      <w:r w:rsidR="00B82CC2">
        <w:t xml:space="preserve"> </w:t>
      </w:r>
      <w:r w:rsidRPr="00B82CC2">
        <w:t>&amp;</w:t>
      </w:r>
      <w:r w:rsidR="00B82CC2">
        <w:t xml:space="preserve"> </w:t>
      </w:r>
      <w:proofErr w:type="spellStart"/>
      <w:r w:rsidRPr="00B82CC2">
        <w:t>Monostable</w:t>
      </w:r>
      <w:proofErr w:type="spellEnd"/>
      <w:r w:rsidR="00A66E85">
        <w:t xml:space="preserve"> </w:t>
      </w:r>
      <w:proofErr w:type="spellStart"/>
      <w:r w:rsidRPr="00B82CC2">
        <w:t>Multivibrator</w:t>
      </w:r>
      <w:proofErr w:type="spellEnd"/>
      <w:r w:rsidRPr="00B82CC2">
        <w:t>.</w:t>
      </w:r>
    </w:p>
    <w:p w:rsidR="007F776F" w:rsidRPr="00B82CC2" w:rsidRDefault="007F776F" w:rsidP="007F776F">
      <w:pPr>
        <w:autoSpaceDE w:val="0"/>
        <w:spacing w:before="192"/>
        <w:jc w:val="both"/>
      </w:pPr>
      <w:r w:rsidRPr="00B82CC2">
        <w:rPr>
          <w:b/>
        </w:rPr>
        <w:t>Ref</w:t>
      </w:r>
      <w:r w:rsidRPr="00B82CC2">
        <w:t>:</w:t>
      </w:r>
      <w:r w:rsidRPr="00B82CC2">
        <w:tab/>
        <w:t xml:space="preserve">1) Basic Electronics Solid state by B.L. </w:t>
      </w:r>
      <w:proofErr w:type="spellStart"/>
      <w:r w:rsidRPr="00B82CC2">
        <w:t>Theraja</w:t>
      </w:r>
      <w:proofErr w:type="spellEnd"/>
      <w:r w:rsidRPr="00B82CC2">
        <w:t>.</w:t>
      </w:r>
    </w:p>
    <w:p w:rsidR="007F776F" w:rsidRPr="00B82CC2" w:rsidRDefault="007F776F" w:rsidP="007F776F">
      <w:pPr>
        <w:tabs>
          <w:tab w:val="left" w:pos="436"/>
        </w:tabs>
        <w:autoSpaceDE w:val="0"/>
        <w:jc w:val="both"/>
      </w:pPr>
      <w:r w:rsidRPr="00B82CC2">
        <w:tab/>
        <w:t xml:space="preserve">    2) </w:t>
      </w:r>
      <w:proofErr w:type="spellStart"/>
      <w:r w:rsidRPr="00B82CC2">
        <w:t>Opamp</w:t>
      </w:r>
      <w:proofErr w:type="spellEnd"/>
      <w:r w:rsidRPr="00B82CC2">
        <w:t xml:space="preserve"> and linear circuits by </w:t>
      </w:r>
      <w:proofErr w:type="spellStart"/>
      <w:r w:rsidRPr="00B82CC2">
        <w:t>Ramakant</w:t>
      </w:r>
      <w:proofErr w:type="spellEnd"/>
      <w:r w:rsidRPr="00B82CC2">
        <w:t xml:space="preserve"> A </w:t>
      </w:r>
      <w:proofErr w:type="spellStart"/>
      <w:r w:rsidRPr="00B82CC2">
        <w:t>Gayakward</w:t>
      </w:r>
      <w:proofErr w:type="spellEnd"/>
      <w:r w:rsidRPr="00B82CC2">
        <w:t>.</w:t>
      </w:r>
    </w:p>
    <w:p w:rsidR="007F776F" w:rsidRPr="00B82CC2" w:rsidRDefault="007F776F" w:rsidP="007F776F">
      <w:pPr>
        <w:tabs>
          <w:tab w:val="left" w:pos="436"/>
        </w:tabs>
        <w:autoSpaceDE w:val="0"/>
        <w:jc w:val="both"/>
      </w:pPr>
      <w:r w:rsidRPr="00B82CC2">
        <w:tab/>
        <w:t xml:space="preserve">    3) Electronics for Scientist &amp; Engineers by </w:t>
      </w:r>
      <w:proofErr w:type="spellStart"/>
      <w:r w:rsidRPr="00B82CC2">
        <w:t>Vishvanathan</w:t>
      </w:r>
      <w:proofErr w:type="spellEnd"/>
      <w:r w:rsidRPr="00B82CC2">
        <w:t>&amp; Mehta.</w:t>
      </w:r>
    </w:p>
    <w:p w:rsidR="00AF31F4" w:rsidRDefault="00AF31F4" w:rsidP="00603F83">
      <w:pPr>
        <w:tabs>
          <w:tab w:val="left" w:pos="436"/>
        </w:tabs>
        <w:autoSpaceDE w:val="0"/>
        <w:spacing w:after="0"/>
        <w:jc w:val="center"/>
        <w:rPr>
          <w:b/>
          <w:bCs/>
        </w:rPr>
      </w:pPr>
    </w:p>
    <w:p w:rsidR="00AF31F4" w:rsidRDefault="00AF31F4" w:rsidP="00603F83">
      <w:pPr>
        <w:tabs>
          <w:tab w:val="left" w:pos="436"/>
        </w:tabs>
        <w:autoSpaceDE w:val="0"/>
        <w:spacing w:after="0"/>
        <w:jc w:val="center"/>
        <w:rPr>
          <w:b/>
          <w:bCs/>
        </w:rPr>
      </w:pPr>
    </w:p>
    <w:p w:rsidR="00AF31F4" w:rsidRDefault="00AF31F4" w:rsidP="00603F83">
      <w:pPr>
        <w:tabs>
          <w:tab w:val="left" w:pos="436"/>
        </w:tabs>
        <w:autoSpaceDE w:val="0"/>
        <w:spacing w:after="0"/>
        <w:jc w:val="center"/>
        <w:rPr>
          <w:b/>
          <w:bCs/>
        </w:rPr>
      </w:pPr>
    </w:p>
    <w:p w:rsidR="004E2B75" w:rsidRDefault="004E2B75">
      <w:pPr>
        <w:rPr>
          <w:b/>
          <w:bCs/>
        </w:rPr>
      </w:pPr>
      <w:r>
        <w:rPr>
          <w:b/>
          <w:bCs/>
        </w:rPr>
        <w:br w:type="page"/>
      </w:r>
    </w:p>
    <w:p w:rsidR="007F776F" w:rsidRPr="00B82CC2" w:rsidRDefault="007F776F" w:rsidP="00603F83">
      <w:pPr>
        <w:tabs>
          <w:tab w:val="left" w:pos="436"/>
        </w:tabs>
        <w:autoSpaceDE w:val="0"/>
        <w:spacing w:after="0"/>
        <w:jc w:val="center"/>
        <w:rPr>
          <w:b/>
          <w:bCs/>
        </w:rPr>
      </w:pPr>
      <w:r w:rsidRPr="00B82CC2">
        <w:rPr>
          <w:b/>
          <w:bCs/>
        </w:rPr>
        <w:t>Semester-IV</w:t>
      </w:r>
    </w:p>
    <w:p w:rsidR="007F776F" w:rsidRPr="00B82CC2" w:rsidRDefault="007F776F" w:rsidP="00603F83">
      <w:pPr>
        <w:autoSpaceDE w:val="0"/>
        <w:spacing w:after="0"/>
        <w:jc w:val="center"/>
        <w:rPr>
          <w:b/>
          <w:bCs/>
        </w:rPr>
      </w:pPr>
      <w:r w:rsidRPr="00B82CC2">
        <w:rPr>
          <w:b/>
          <w:bCs/>
        </w:rPr>
        <w:t xml:space="preserve">Course: </w:t>
      </w:r>
      <w:proofErr w:type="spellStart"/>
      <w:r w:rsidRPr="00B82CC2">
        <w:rPr>
          <w:b/>
          <w:bCs/>
        </w:rPr>
        <w:t>B.Sc</w:t>
      </w:r>
      <w:proofErr w:type="spellEnd"/>
    </w:p>
    <w:p w:rsidR="007F776F" w:rsidRPr="00B82CC2" w:rsidRDefault="007F776F" w:rsidP="00603F83">
      <w:pPr>
        <w:autoSpaceDE w:val="0"/>
        <w:spacing w:after="0" w:line="148" w:lineRule="atLeast"/>
        <w:jc w:val="center"/>
        <w:rPr>
          <w:b/>
          <w:bCs/>
        </w:rPr>
      </w:pPr>
      <w:r w:rsidRPr="00B82CC2">
        <w:rPr>
          <w:b/>
          <w:bCs/>
        </w:rPr>
        <w:t>Subject: Electronics</w:t>
      </w:r>
    </w:p>
    <w:p w:rsidR="007F776F" w:rsidRPr="00B82CC2" w:rsidRDefault="007F776F" w:rsidP="00603F83">
      <w:pPr>
        <w:autoSpaceDE w:val="0"/>
        <w:spacing w:after="0" w:line="172" w:lineRule="atLeast"/>
        <w:jc w:val="center"/>
        <w:rPr>
          <w:b/>
          <w:bCs/>
        </w:rPr>
      </w:pPr>
      <w:r w:rsidRPr="00B82CC2">
        <w:rPr>
          <w:b/>
          <w:bCs/>
        </w:rPr>
        <w:t>Paper</w:t>
      </w:r>
      <w:r w:rsidR="00AE79FE" w:rsidRPr="00B82CC2">
        <w:rPr>
          <w:b/>
          <w:bCs/>
        </w:rPr>
        <w:t xml:space="preserve"> No.: DSCE-409</w:t>
      </w:r>
    </w:p>
    <w:p w:rsidR="007F776F" w:rsidRPr="00B82CC2" w:rsidRDefault="007F776F" w:rsidP="00603F83">
      <w:pPr>
        <w:autoSpaceDE w:val="0"/>
        <w:spacing w:after="0" w:line="172" w:lineRule="atLeast"/>
        <w:jc w:val="center"/>
        <w:rPr>
          <w:b/>
          <w:bCs/>
        </w:rPr>
      </w:pPr>
      <w:r w:rsidRPr="00B82CC2">
        <w:rPr>
          <w:b/>
          <w:bCs/>
        </w:rPr>
        <w:t>Nomenclature: - Advance Digital Electronics</w:t>
      </w:r>
    </w:p>
    <w:p w:rsidR="007F776F" w:rsidRPr="00B82CC2" w:rsidRDefault="007F776F" w:rsidP="00603F83">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AD6084" w:rsidRPr="00741EFE" w:rsidRDefault="00AD6084" w:rsidP="00741EFE">
            <w:pPr>
              <w:spacing w:after="0" w:line="240" w:lineRule="auto"/>
              <w:rPr>
                <w:rFonts w:ascii="Times New Roman" w:hAnsi="Times New Roman"/>
              </w:rPr>
            </w:pPr>
            <w:r w:rsidRPr="00741EFE">
              <w:rPr>
                <w:rFonts w:ascii="Times New Roman" w:hAnsi="Times New Roman"/>
              </w:rPr>
              <w:t>External Examination</w:t>
            </w:r>
          </w:p>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AD6084" w:rsidRPr="00741EFE" w:rsidTr="00741EFE">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62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w:t>
            </w:r>
          </w:p>
        </w:tc>
        <w:tc>
          <w:tcPr>
            <w:tcW w:w="1440"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15</w:t>
            </w:r>
          </w:p>
        </w:tc>
        <w:tc>
          <w:tcPr>
            <w:tcW w:w="1512"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60</w:t>
            </w:r>
          </w:p>
        </w:tc>
        <w:tc>
          <w:tcPr>
            <w:tcW w:w="127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75</w:t>
            </w:r>
          </w:p>
        </w:tc>
        <w:tc>
          <w:tcPr>
            <w:tcW w:w="1458" w:type="dxa"/>
            <w:shd w:val="clear" w:color="auto" w:fill="auto"/>
          </w:tcPr>
          <w:p w:rsidR="00AD6084" w:rsidRPr="00741EFE" w:rsidRDefault="00AD6084" w:rsidP="00741EFE">
            <w:pPr>
              <w:spacing w:after="0" w:line="240" w:lineRule="auto"/>
              <w:jc w:val="center"/>
              <w:rPr>
                <w:rFonts w:ascii="Times New Roman" w:hAnsi="Times New Roman"/>
              </w:rPr>
            </w:pPr>
            <w:r w:rsidRPr="00741EFE">
              <w:rPr>
                <w:rFonts w:ascii="Times New Roman" w:hAnsi="Times New Roman"/>
              </w:rPr>
              <w:t>3 Hours</w:t>
            </w:r>
          </w:p>
        </w:tc>
      </w:tr>
    </w:tbl>
    <w:p w:rsidR="007F776F" w:rsidRPr="00B82CC2" w:rsidRDefault="007F776F" w:rsidP="00AD6084">
      <w:pPr>
        <w:widowControl w:val="0"/>
        <w:autoSpaceDE w:val="0"/>
        <w:autoSpaceDN w:val="0"/>
        <w:adjustRightInd w:val="0"/>
        <w:spacing w:after="0" w:line="240" w:lineRule="auto"/>
        <w:rPr>
          <w:b/>
          <w:bCs/>
        </w:rPr>
      </w:pPr>
      <w:r w:rsidRPr="00B82CC2">
        <w:rPr>
          <w:b/>
          <w:bCs/>
        </w:rPr>
        <w:tab/>
      </w:r>
      <w:r w:rsidRPr="00B82CC2">
        <w:rPr>
          <w:b/>
          <w:bCs/>
        </w:rPr>
        <w:tab/>
      </w:r>
      <w:r w:rsidRPr="00B82CC2">
        <w:rPr>
          <w:b/>
          <w:bCs/>
        </w:rPr>
        <w:tab/>
      </w:r>
      <w:r w:rsidRPr="00B82CC2">
        <w:rPr>
          <w:b/>
          <w:bCs/>
        </w:rPr>
        <w:tab/>
      </w:r>
      <w:r w:rsidRPr="00B82CC2">
        <w:rPr>
          <w:b/>
          <w:bCs/>
        </w:rPr>
        <w:tab/>
      </w:r>
      <w:r w:rsidRPr="00B82CC2">
        <w:rPr>
          <w:b/>
          <w:bCs/>
        </w:rPr>
        <w:tab/>
      </w:r>
      <w:r w:rsidRPr="00B82CC2">
        <w:rPr>
          <w:b/>
          <w:bCs/>
        </w:rPr>
        <w:tab/>
        <w:t xml:space="preserve"> </w:t>
      </w:r>
    </w:p>
    <w:p w:rsidR="007F776F" w:rsidRPr="00B82CC2" w:rsidRDefault="00AD6084" w:rsidP="007F776F">
      <w:pPr>
        <w:widowControl w:val="0"/>
        <w:autoSpaceDE w:val="0"/>
        <w:autoSpaceDN w:val="0"/>
        <w:adjustRightInd w:val="0"/>
        <w:spacing w:after="0" w:line="240" w:lineRule="auto"/>
        <w:rPr>
          <w:b/>
        </w:rPr>
      </w:pPr>
      <w:r>
        <w:rPr>
          <w:b/>
        </w:rPr>
        <w:tab/>
      </w:r>
      <w:r>
        <w:rPr>
          <w:b/>
        </w:rPr>
        <w:tab/>
      </w:r>
      <w:r>
        <w:rPr>
          <w:b/>
        </w:rPr>
        <w:tab/>
      </w:r>
      <w:r>
        <w:rPr>
          <w:b/>
        </w:rPr>
        <w:tab/>
      </w:r>
      <w:r>
        <w:rPr>
          <w:b/>
        </w:rPr>
        <w:tab/>
      </w:r>
      <w:r>
        <w:rPr>
          <w:b/>
        </w:rPr>
        <w:tab/>
      </w:r>
    </w:p>
    <w:p w:rsidR="0013208C" w:rsidRPr="0013208C" w:rsidRDefault="00BF25C6" w:rsidP="0013208C">
      <w:pPr>
        <w:pStyle w:val="NoSpacing"/>
        <w:rPr>
          <w:bCs/>
        </w:rPr>
      </w:pPr>
      <w:r>
        <w:rPr>
          <w:b/>
          <w:bCs/>
        </w:rPr>
        <w:t xml:space="preserve">Course </w:t>
      </w:r>
      <w:r w:rsidR="0013208C" w:rsidRPr="00B82CC2">
        <w:rPr>
          <w:b/>
          <w:bCs/>
        </w:rPr>
        <w:t>Objective:</w:t>
      </w:r>
      <w:r w:rsidR="0013208C" w:rsidRPr="00B82CC2">
        <w:rPr>
          <w:bCs/>
        </w:rPr>
        <w:t xml:space="preserve"> The objectives of teaching this paper are</w:t>
      </w:r>
    </w:p>
    <w:p w:rsidR="0013208C" w:rsidRPr="00B82CC2" w:rsidRDefault="0013208C" w:rsidP="00361C6E">
      <w:pPr>
        <w:pStyle w:val="NoSpacing"/>
        <w:numPr>
          <w:ilvl w:val="0"/>
          <w:numId w:val="20"/>
        </w:numPr>
        <w:rPr>
          <w:bCs/>
        </w:rPr>
      </w:pPr>
      <w:r>
        <w:rPr>
          <w:rFonts w:ascii="CIDFont+F2" w:hAnsi="CIDFont+F2" w:cs="CIDFont+F2"/>
        </w:rPr>
        <w:t xml:space="preserve">To make the student familiar with Digital to analog conversion and analog to digital conversion. </w:t>
      </w:r>
    </w:p>
    <w:p w:rsidR="0013208C" w:rsidRDefault="0013208C" w:rsidP="00361C6E">
      <w:pPr>
        <w:pStyle w:val="NoSpacing"/>
        <w:numPr>
          <w:ilvl w:val="0"/>
          <w:numId w:val="20"/>
        </w:numPr>
        <w:rPr>
          <w:bCs/>
        </w:rPr>
      </w:pPr>
      <w:r w:rsidRPr="00B82CC2">
        <w:rPr>
          <w:bCs/>
        </w:rPr>
        <w:t xml:space="preserve">To make the students familiar with various </w:t>
      </w:r>
      <w:r>
        <w:rPr>
          <w:bCs/>
        </w:rPr>
        <w:t xml:space="preserve">memory </w:t>
      </w:r>
      <w:r w:rsidR="002D33A4">
        <w:rPr>
          <w:bCs/>
        </w:rPr>
        <w:t>and their parameters</w:t>
      </w:r>
      <w:r>
        <w:rPr>
          <w:bCs/>
        </w:rPr>
        <w:t xml:space="preserve">. </w:t>
      </w:r>
    </w:p>
    <w:p w:rsidR="0013208C" w:rsidRPr="00113DA7" w:rsidRDefault="0013208C" w:rsidP="00361C6E">
      <w:pPr>
        <w:pStyle w:val="NoSpacing"/>
        <w:numPr>
          <w:ilvl w:val="0"/>
          <w:numId w:val="20"/>
        </w:numPr>
        <w:rPr>
          <w:bCs/>
        </w:rPr>
      </w:pPr>
      <w:r w:rsidRPr="00113DA7">
        <w:rPr>
          <w:bCs/>
        </w:rPr>
        <w:t xml:space="preserve"> To </w:t>
      </w:r>
      <w:r>
        <w:rPr>
          <w:bCs/>
        </w:rPr>
        <w:t>acquaint the students with</w:t>
      </w:r>
      <w:r w:rsidRPr="000B3345">
        <w:rPr>
          <w:rFonts w:ascii="CIDFont+F2" w:hAnsi="CIDFont+F2" w:cs="CIDFont+F2"/>
        </w:rPr>
        <w:t xml:space="preserve"> </w:t>
      </w:r>
      <w:r>
        <w:rPr>
          <w:rFonts w:ascii="CIDFont+F2" w:hAnsi="CIDFont+F2" w:cs="CIDFont+F2"/>
        </w:rPr>
        <w:t xml:space="preserve">the design concepts of </w:t>
      </w:r>
      <w:r w:rsidR="002D33A4" w:rsidRPr="00B82CC2">
        <w:t>Programmable Logic</w:t>
      </w:r>
      <w:r w:rsidR="002D33A4">
        <w:t xml:space="preserve"> devices</w:t>
      </w:r>
      <w:r>
        <w:rPr>
          <w:bCs/>
        </w:rPr>
        <w:t>.</w:t>
      </w:r>
    </w:p>
    <w:p w:rsidR="0013208C" w:rsidRPr="00B82CC2" w:rsidRDefault="0013208C" w:rsidP="0013208C">
      <w:pPr>
        <w:pStyle w:val="NoSpacing"/>
        <w:rPr>
          <w:bCs/>
        </w:rPr>
      </w:pPr>
    </w:p>
    <w:p w:rsidR="0013208C" w:rsidRDefault="00BF25C6" w:rsidP="0013208C">
      <w:pPr>
        <w:pStyle w:val="NoSpacing"/>
        <w:rPr>
          <w:bCs/>
        </w:rPr>
      </w:pPr>
      <w:r>
        <w:rPr>
          <w:b/>
          <w:bCs/>
        </w:rPr>
        <w:t xml:space="preserve">Course </w:t>
      </w:r>
      <w:r w:rsidR="0013208C" w:rsidRPr="00B82CC2">
        <w:rPr>
          <w:b/>
          <w:bCs/>
        </w:rPr>
        <w:t>Outcome</w:t>
      </w:r>
      <w:r w:rsidR="0013208C" w:rsidRPr="00B82CC2">
        <w:rPr>
          <w:bCs/>
        </w:rPr>
        <w:t>: After the end of this paper, the students will be able</w:t>
      </w:r>
    </w:p>
    <w:p w:rsidR="00D63EF9" w:rsidRDefault="002D33A4" w:rsidP="00B4689E">
      <w:pPr>
        <w:pStyle w:val="NoSpacing"/>
        <w:numPr>
          <w:ilvl w:val="0"/>
          <w:numId w:val="32"/>
        </w:numPr>
        <w:rPr>
          <w:bCs/>
        </w:rPr>
      </w:pPr>
      <w:r>
        <w:rPr>
          <w:bCs/>
        </w:rPr>
        <w:t xml:space="preserve">To use the DAC and </w:t>
      </w:r>
      <w:r w:rsidR="009D08CA">
        <w:rPr>
          <w:bCs/>
        </w:rPr>
        <w:t>ADC as</w:t>
      </w:r>
      <w:r w:rsidR="0013208C">
        <w:rPr>
          <w:bCs/>
        </w:rPr>
        <w:t xml:space="preserve"> per</w:t>
      </w:r>
      <w:r w:rsidR="00D63EF9">
        <w:rPr>
          <w:bCs/>
        </w:rPr>
        <w:t xml:space="preserve"> the requirement of the circuit.</w:t>
      </w:r>
      <w:r w:rsidR="0013208C">
        <w:rPr>
          <w:bCs/>
        </w:rPr>
        <w:t xml:space="preserve"> </w:t>
      </w:r>
    </w:p>
    <w:p w:rsidR="00D63EF9" w:rsidRDefault="0013208C" w:rsidP="00B4689E">
      <w:pPr>
        <w:pStyle w:val="NoSpacing"/>
        <w:numPr>
          <w:ilvl w:val="0"/>
          <w:numId w:val="32"/>
        </w:numPr>
        <w:rPr>
          <w:bCs/>
        </w:rPr>
      </w:pPr>
      <w:r>
        <w:rPr>
          <w:bCs/>
        </w:rPr>
        <w:t xml:space="preserve"> To un</w:t>
      </w:r>
      <w:r w:rsidR="002D33A4">
        <w:rPr>
          <w:bCs/>
        </w:rPr>
        <w:t xml:space="preserve">derstand various types of memory </w:t>
      </w:r>
      <w:r>
        <w:rPr>
          <w:bCs/>
        </w:rPr>
        <w:t>and their applications.</w:t>
      </w:r>
      <w:r w:rsidR="009D08CA">
        <w:rPr>
          <w:bCs/>
        </w:rPr>
        <w:t xml:space="preserve"> </w:t>
      </w:r>
    </w:p>
    <w:p w:rsidR="009D08CA" w:rsidRDefault="009D08CA" w:rsidP="00B4689E">
      <w:pPr>
        <w:pStyle w:val="NoSpacing"/>
        <w:numPr>
          <w:ilvl w:val="0"/>
          <w:numId w:val="32"/>
        </w:numPr>
        <w:rPr>
          <w:bCs/>
        </w:rPr>
      </w:pPr>
      <w:r>
        <w:rPr>
          <w:bCs/>
        </w:rPr>
        <w:t xml:space="preserve">To understand and implement different types of digital electronic </w:t>
      </w:r>
      <w:r w:rsidR="00D63EF9">
        <w:rPr>
          <w:bCs/>
        </w:rPr>
        <w:t>circuits using</w:t>
      </w:r>
      <w:r>
        <w:rPr>
          <w:bCs/>
        </w:rPr>
        <w:t xml:space="preserve"> programmable logic devices and FPGA.</w:t>
      </w:r>
    </w:p>
    <w:p w:rsidR="009A640E" w:rsidRPr="009A640E" w:rsidRDefault="009A640E" w:rsidP="009A640E">
      <w:pPr>
        <w:rPr>
          <w:b/>
          <w:sz w:val="24"/>
          <w:szCs w:val="24"/>
        </w:rPr>
      </w:pPr>
      <w:r w:rsidRPr="009A640E">
        <w:rPr>
          <w:b/>
          <w:sz w:val="24"/>
          <w:szCs w:val="24"/>
        </w:rPr>
        <w:t>Mapping of Course Outcomes to Program Outcomes:</w:t>
      </w:r>
    </w:p>
    <w:p w:rsidR="009A640E"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bl>
    <w:p w:rsidR="007F776F" w:rsidRPr="00B82CC2" w:rsidRDefault="007F776F" w:rsidP="007F776F">
      <w:pPr>
        <w:tabs>
          <w:tab w:val="left" w:pos="201"/>
        </w:tabs>
        <w:autoSpaceDE w:val="0"/>
        <w:spacing w:line="172" w:lineRule="atLeast"/>
        <w:rPr>
          <w:b/>
          <w:bCs/>
        </w:rPr>
      </w:pPr>
    </w:p>
    <w:p w:rsidR="007F776F" w:rsidRPr="00B82CC2" w:rsidRDefault="007F776F" w:rsidP="002D33A4">
      <w:pPr>
        <w:autoSpaceDE w:val="0"/>
        <w:spacing w:line="172" w:lineRule="atLeast"/>
        <w:jc w:val="center"/>
        <w:rPr>
          <w:b/>
          <w:bCs/>
          <w:u w:val="single"/>
        </w:rPr>
      </w:pPr>
      <w:r w:rsidRPr="00B82CC2">
        <w:rPr>
          <w:b/>
          <w:bCs/>
          <w:u w:val="single"/>
        </w:rPr>
        <w:t>Unit -I</w:t>
      </w:r>
    </w:p>
    <w:p w:rsidR="00980610" w:rsidRPr="00B82CC2" w:rsidRDefault="007F776F" w:rsidP="00B82CC2">
      <w:pPr>
        <w:autoSpaceDE w:val="0"/>
        <w:ind w:firstLine="52"/>
        <w:jc w:val="both"/>
      </w:pPr>
      <w:r w:rsidRPr="00B82CC2">
        <w:rPr>
          <w:b/>
          <w:u w:val="single"/>
        </w:rPr>
        <w:t xml:space="preserve">Digital to </w:t>
      </w:r>
      <w:proofErr w:type="spellStart"/>
      <w:r w:rsidRPr="00B82CC2">
        <w:rPr>
          <w:b/>
          <w:u w:val="single"/>
        </w:rPr>
        <w:t>Analog</w:t>
      </w:r>
      <w:proofErr w:type="spellEnd"/>
      <w:r w:rsidRPr="00B82CC2">
        <w:rPr>
          <w:b/>
          <w:u w:val="single"/>
        </w:rPr>
        <w:t xml:space="preserve"> conversion</w:t>
      </w:r>
      <w:r w:rsidRPr="00B82CC2">
        <w:rPr>
          <w:b/>
          <w:iCs/>
        </w:rPr>
        <w:t>:</w:t>
      </w:r>
      <w:r w:rsidR="00980610" w:rsidRPr="00B82CC2">
        <w:rPr>
          <w:b/>
          <w:iCs/>
        </w:rPr>
        <w:t xml:space="preserve"> </w:t>
      </w:r>
      <w:r w:rsidRPr="00B82CC2">
        <w:t>DAC</w:t>
      </w:r>
      <w:r w:rsidR="00980610" w:rsidRPr="00B82CC2">
        <w:t xml:space="preserve"> </w:t>
      </w:r>
      <w:r w:rsidRPr="00B82CC2">
        <w:t>conversion, Types of</w:t>
      </w:r>
      <w:r w:rsidR="00980610" w:rsidRPr="00B82CC2">
        <w:t xml:space="preserve"> </w:t>
      </w:r>
      <w:r w:rsidRPr="00B82CC2">
        <w:t>DAC conversion, Weighted Resistor Type DAC,  R-2R Ladder Type DAC, The Switched Current source type DAC, The Switched Capacitor type D</w:t>
      </w:r>
      <w:r w:rsidR="00B82CC2">
        <w:t>AC, DAC accuracy and resolution</w:t>
      </w:r>
    </w:p>
    <w:p w:rsidR="007F776F" w:rsidRPr="00B82CC2" w:rsidRDefault="00980610" w:rsidP="00980610">
      <w:pPr>
        <w:autoSpaceDE w:val="0"/>
        <w:jc w:val="both"/>
        <w:rPr>
          <w:b/>
          <w:bCs/>
          <w:u w:val="single"/>
        </w:rPr>
      </w:pPr>
      <w:r w:rsidRPr="00B82CC2">
        <w:t xml:space="preserve">                                                                                      </w:t>
      </w:r>
      <w:r w:rsidR="007F776F" w:rsidRPr="00B82CC2">
        <w:rPr>
          <w:b/>
          <w:bCs/>
          <w:u w:val="single"/>
        </w:rPr>
        <w:t>Unit II</w:t>
      </w:r>
    </w:p>
    <w:p w:rsidR="007F776F" w:rsidRPr="00B82CC2" w:rsidRDefault="007F776F" w:rsidP="007F776F">
      <w:pPr>
        <w:autoSpaceDE w:val="0"/>
        <w:jc w:val="both"/>
        <w:rPr>
          <w:b/>
          <w:bCs/>
          <w:u w:val="single"/>
        </w:rPr>
      </w:pPr>
      <w:proofErr w:type="spellStart"/>
      <w:r w:rsidRPr="00B82CC2">
        <w:rPr>
          <w:b/>
          <w:bCs/>
          <w:u w:val="single"/>
        </w:rPr>
        <w:t>Analog</w:t>
      </w:r>
      <w:proofErr w:type="spellEnd"/>
      <w:r w:rsidRPr="00B82CC2">
        <w:rPr>
          <w:b/>
          <w:bCs/>
          <w:u w:val="single"/>
        </w:rPr>
        <w:t xml:space="preserve"> to Digital Conversion: </w:t>
      </w:r>
      <w:r w:rsidRPr="00B82CC2">
        <w:t>ADC</w:t>
      </w:r>
      <w:r w:rsidR="00980610" w:rsidRPr="00B82CC2">
        <w:t xml:space="preserve"> </w:t>
      </w:r>
      <w:r w:rsidRPr="00B82CC2">
        <w:t>conversion, Types of</w:t>
      </w:r>
      <w:r w:rsidR="00980610" w:rsidRPr="00B82CC2">
        <w:t xml:space="preserve"> </w:t>
      </w:r>
      <w:r w:rsidRPr="00B82CC2">
        <w:t>ADC conversion, The Counter Type ADC, The Tracking type ADC, Flash type ADC, The Successive Approximation ADC, ADC accuracy and resolution</w:t>
      </w:r>
    </w:p>
    <w:p w:rsidR="007F776F" w:rsidRPr="00B82CC2" w:rsidRDefault="007F776F" w:rsidP="007F776F">
      <w:pPr>
        <w:autoSpaceDE w:val="0"/>
        <w:ind w:left="3600" w:firstLine="720"/>
        <w:jc w:val="both"/>
        <w:rPr>
          <w:b/>
          <w:bCs/>
          <w:u w:val="single"/>
        </w:rPr>
      </w:pPr>
      <w:r w:rsidRPr="00B82CC2">
        <w:rPr>
          <w:b/>
          <w:bCs/>
          <w:u w:val="single"/>
        </w:rPr>
        <w:t>Unit III</w:t>
      </w:r>
    </w:p>
    <w:p w:rsidR="007F776F" w:rsidRPr="00B82CC2" w:rsidRDefault="007F776F" w:rsidP="007F776F">
      <w:pPr>
        <w:autoSpaceDE w:val="0"/>
        <w:jc w:val="both"/>
      </w:pPr>
      <w:r w:rsidRPr="00B82CC2">
        <w:rPr>
          <w:b/>
          <w:u w:val="single"/>
        </w:rPr>
        <w:lastRenderedPageBreak/>
        <w:t>Memories</w:t>
      </w:r>
      <w:r w:rsidRPr="00B82CC2">
        <w:rPr>
          <w:b/>
        </w:rPr>
        <w:t xml:space="preserve">: </w:t>
      </w:r>
      <w:r w:rsidRPr="00B82CC2">
        <w:t>Parameters of memory</w:t>
      </w:r>
      <w:r w:rsidRPr="00B82CC2">
        <w:rPr>
          <w:b/>
        </w:rPr>
        <w:t xml:space="preserve">, </w:t>
      </w:r>
      <w:r w:rsidRPr="00B82CC2">
        <w:t xml:space="preserve">Volatile and non volatile memories, Memory organization &amp; operation, ROM, PROM, EPROM, EEPROM, RAM (Static and dynamic), Expanding the size of memory, Content addressable memory/ associative memory, </w:t>
      </w:r>
    </w:p>
    <w:p w:rsidR="007F776F" w:rsidRPr="00B82CC2" w:rsidRDefault="007F776F" w:rsidP="007F776F">
      <w:pPr>
        <w:autoSpaceDE w:val="0"/>
        <w:ind w:left="3600" w:firstLine="720"/>
        <w:jc w:val="both"/>
        <w:rPr>
          <w:b/>
          <w:u w:val="single"/>
        </w:rPr>
      </w:pPr>
      <w:r w:rsidRPr="00B82CC2">
        <w:rPr>
          <w:b/>
          <w:u w:val="single"/>
        </w:rPr>
        <w:t>Unit IV</w:t>
      </w:r>
    </w:p>
    <w:p w:rsidR="007F776F" w:rsidRPr="00B82CC2" w:rsidRDefault="007F776F" w:rsidP="007F776F">
      <w:pPr>
        <w:autoSpaceDE w:val="0"/>
        <w:jc w:val="both"/>
        <w:rPr>
          <w:b/>
        </w:rPr>
      </w:pPr>
      <w:r w:rsidRPr="00B82CC2">
        <w:rPr>
          <w:b/>
          <w:u w:val="single"/>
        </w:rPr>
        <w:t>Programmable Logic Devices (PLDs):</w:t>
      </w:r>
      <w:r w:rsidRPr="00B82CC2">
        <w:t xml:space="preserve">Introduction, ROM as a PLD, Programmable Logic Array(PLA), Programmable Array Logic(PAL), Features of PLD, Complex Programmable Logic Devices(CPLDs), Field Programmable Gate Array(FPGA). </w:t>
      </w:r>
    </w:p>
    <w:p w:rsidR="00EF3068" w:rsidRPr="00B82CC2" w:rsidRDefault="00EF3068" w:rsidP="00EF3068">
      <w:pPr>
        <w:widowControl w:val="0"/>
        <w:autoSpaceDE w:val="0"/>
        <w:autoSpaceDN w:val="0"/>
        <w:adjustRightInd w:val="0"/>
        <w:spacing w:line="321" w:lineRule="atLeast"/>
      </w:pPr>
      <w:r w:rsidRPr="00B82CC2">
        <w:rPr>
          <w:b/>
          <w:bCs/>
          <w:u w:val="single"/>
        </w:rPr>
        <w:t>Reference Books</w:t>
      </w:r>
      <w:r w:rsidRPr="00B82CC2">
        <w:rPr>
          <w:b/>
          <w:bCs/>
        </w:rPr>
        <w:t>:</w:t>
      </w:r>
    </w:p>
    <w:p w:rsidR="007F776F" w:rsidRPr="00B82CC2" w:rsidRDefault="007F776F" w:rsidP="00361C6E">
      <w:pPr>
        <w:numPr>
          <w:ilvl w:val="0"/>
          <w:numId w:val="10"/>
        </w:numPr>
        <w:autoSpaceDE w:val="0"/>
        <w:spacing w:before="192" w:after="0" w:line="240" w:lineRule="auto"/>
        <w:jc w:val="both"/>
      </w:pPr>
      <w:r w:rsidRPr="00B82CC2">
        <w:t>Modern Digital Electronics - R.P. Jain</w:t>
      </w:r>
    </w:p>
    <w:p w:rsidR="007F776F" w:rsidRPr="00B82CC2" w:rsidRDefault="007F776F" w:rsidP="00361C6E">
      <w:pPr>
        <w:widowControl w:val="0"/>
        <w:numPr>
          <w:ilvl w:val="0"/>
          <w:numId w:val="10"/>
        </w:numPr>
        <w:suppressAutoHyphens/>
        <w:autoSpaceDE w:val="0"/>
        <w:spacing w:after="0" w:line="240" w:lineRule="auto"/>
        <w:jc w:val="both"/>
      </w:pPr>
      <w:r w:rsidRPr="00B82CC2">
        <w:t xml:space="preserve">Digital Principles and Applications by Leach Donald, </w:t>
      </w:r>
      <w:proofErr w:type="spellStart"/>
      <w:r w:rsidRPr="00B82CC2">
        <w:t>Malvino</w:t>
      </w:r>
      <w:proofErr w:type="spellEnd"/>
      <w:r w:rsidRPr="00B82CC2">
        <w:t xml:space="preserve"> AP (6 </w:t>
      </w:r>
      <w:proofErr w:type="spellStart"/>
      <w:r w:rsidRPr="00B82CC2">
        <w:t>th</w:t>
      </w:r>
      <w:proofErr w:type="spellEnd"/>
      <w:r w:rsidRPr="00B82CC2">
        <w:t xml:space="preserve"> Edition)</w:t>
      </w:r>
    </w:p>
    <w:p w:rsidR="007F776F" w:rsidRDefault="007F776F" w:rsidP="007F776F"/>
    <w:p w:rsidR="00916C40" w:rsidRPr="00B82CC2" w:rsidRDefault="00916C40" w:rsidP="007F776F"/>
    <w:p w:rsidR="00603F83" w:rsidRDefault="00603F83" w:rsidP="00AE79FE">
      <w:pPr>
        <w:jc w:val="center"/>
        <w:rPr>
          <w:b/>
        </w:rPr>
      </w:pPr>
    </w:p>
    <w:p w:rsidR="00AE79FE" w:rsidRPr="00B82CC2" w:rsidRDefault="00B1298A" w:rsidP="00024138">
      <w:pPr>
        <w:jc w:val="center"/>
        <w:rPr>
          <w:b/>
        </w:rPr>
      </w:pPr>
      <w:r>
        <w:rPr>
          <w:b/>
        </w:rPr>
        <w:br w:type="page"/>
      </w:r>
      <w:r w:rsidR="00AE79FE" w:rsidRPr="00B82CC2">
        <w:rPr>
          <w:b/>
        </w:rPr>
        <w:lastRenderedPageBreak/>
        <w:t>Semester-IV</w:t>
      </w:r>
    </w:p>
    <w:p w:rsidR="00AE79FE" w:rsidRPr="00B82CC2" w:rsidRDefault="00AE79FE" w:rsidP="00B1298A">
      <w:pPr>
        <w:spacing w:after="0"/>
        <w:jc w:val="center"/>
      </w:pPr>
      <w:r w:rsidRPr="00B82CC2">
        <w:t>Paper Code: DSCE-410</w:t>
      </w:r>
    </w:p>
    <w:p w:rsidR="00AE79FE" w:rsidRPr="00B82CC2" w:rsidRDefault="00AE79FE" w:rsidP="00B1298A">
      <w:pPr>
        <w:spacing w:after="0"/>
        <w:jc w:val="center"/>
      </w:pPr>
      <w:r w:rsidRPr="00B82CC2">
        <w:t>Core Course (Electronics Practical</w:t>
      </w:r>
      <w:r w:rsidR="00106C00">
        <w:t>-IV</w:t>
      </w:r>
      <w:r w:rsidRPr="00B82C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473"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397"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47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473"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397"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47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E54724" w:rsidRPr="00704A21" w:rsidRDefault="00E54724" w:rsidP="00E54724">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E54724" w:rsidRDefault="00E54724" w:rsidP="00E54724">
      <w:pPr>
        <w:spacing w:before="60"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E54724" w:rsidRPr="00741EFE" w:rsidRDefault="00E54724" w:rsidP="00B4689E">
      <w:pPr>
        <w:pStyle w:val="ListParagraph"/>
        <w:numPr>
          <w:ilvl w:val="0"/>
          <w:numId w:val="41"/>
        </w:numPr>
        <w:spacing w:before="60" w:after="0" w:line="240" w:lineRule="auto"/>
        <w:ind w:right="-331"/>
        <w:jc w:val="both"/>
        <w:rPr>
          <w:lang w:eastAsia="zh-CN" w:bidi="hi-IN"/>
        </w:rPr>
      </w:pPr>
      <w:r w:rsidRPr="00741EFE">
        <w:t xml:space="preserve">To learn the use of various ICs used in digital and </w:t>
      </w:r>
      <w:proofErr w:type="spellStart"/>
      <w:r w:rsidRPr="00741EFE">
        <w:t>analog</w:t>
      </w:r>
      <w:proofErr w:type="spellEnd"/>
      <w:r w:rsidRPr="00741EFE">
        <w:t xml:space="preserve"> circuits.</w:t>
      </w:r>
    </w:p>
    <w:p w:rsidR="00E54724" w:rsidRPr="00741EFE" w:rsidRDefault="00E54724" w:rsidP="00B4689E">
      <w:pPr>
        <w:pStyle w:val="ListParagraph"/>
        <w:numPr>
          <w:ilvl w:val="0"/>
          <w:numId w:val="41"/>
        </w:numPr>
        <w:spacing w:before="60" w:after="0" w:line="240" w:lineRule="auto"/>
        <w:ind w:right="-331"/>
        <w:jc w:val="both"/>
        <w:rPr>
          <w:lang w:eastAsia="zh-CN" w:bidi="hi-IN"/>
        </w:rPr>
      </w:pPr>
      <w:r w:rsidRPr="00741EFE">
        <w:rPr>
          <w:spacing w:val="-4"/>
          <w:lang w:eastAsia="zh-CN" w:bidi="hi-IN"/>
        </w:rPr>
        <w:t xml:space="preserve">To design various </w:t>
      </w:r>
      <w:r w:rsidR="008073D3" w:rsidRPr="00741EFE">
        <w:rPr>
          <w:spacing w:val="-4"/>
          <w:lang w:eastAsia="zh-CN" w:bidi="hi-IN"/>
        </w:rPr>
        <w:t>oscillators and DAC</w:t>
      </w:r>
      <w:r w:rsidRPr="00741EFE">
        <w:rPr>
          <w:spacing w:val="-4"/>
          <w:lang w:eastAsia="zh-CN" w:bidi="hi-IN"/>
        </w:rPr>
        <w:t xml:space="preserve"> circuits on bread board using ICs.</w:t>
      </w:r>
    </w:p>
    <w:p w:rsidR="00E54724" w:rsidRPr="00741EFE" w:rsidRDefault="00E54724" w:rsidP="00B4689E">
      <w:pPr>
        <w:pStyle w:val="ListParagraph"/>
        <w:numPr>
          <w:ilvl w:val="0"/>
          <w:numId w:val="41"/>
        </w:numPr>
        <w:spacing w:before="60" w:after="0" w:line="240" w:lineRule="auto"/>
        <w:ind w:right="-331"/>
        <w:jc w:val="both"/>
        <w:rPr>
          <w:lang w:eastAsia="zh-CN" w:bidi="hi-IN"/>
        </w:rPr>
      </w:pPr>
      <w:r w:rsidRPr="00741EFE">
        <w:t>To learn the functioning of o</w:t>
      </w:r>
      <w:r w:rsidR="008073D3" w:rsidRPr="00741EFE">
        <w:t xml:space="preserve">scillators and </w:t>
      </w:r>
      <w:proofErr w:type="spellStart"/>
      <w:r w:rsidR="008073D3" w:rsidRPr="00741EFE">
        <w:t>multivibrators</w:t>
      </w:r>
      <w:proofErr w:type="spellEnd"/>
      <w:r w:rsidR="008073D3" w:rsidRPr="00741EFE">
        <w:t>.</w:t>
      </w:r>
    </w:p>
    <w:p w:rsidR="00E54724" w:rsidRPr="00741EFE" w:rsidRDefault="00E54724" w:rsidP="00B4689E">
      <w:pPr>
        <w:pStyle w:val="ListParagraph"/>
        <w:numPr>
          <w:ilvl w:val="0"/>
          <w:numId w:val="41"/>
        </w:numPr>
        <w:spacing w:before="60" w:after="0" w:line="240" w:lineRule="auto"/>
        <w:ind w:right="-331"/>
        <w:jc w:val="both"/>
        <w:rPr>
          <w:lang w:eastAsia="zh-CN" w:bidi="hi-IN"/>
        </w:rPr>
      </w:pPr>
      <w:r w:rsidRPr="00741EFE">
        <w:t>To Analyze and interpret experimental data.</w:t>
      </w:r>
      <w:r w:rsidRPr="00741EFE">
        <w:rPr>
          <w:spacing w:val="-4"/>
          <w:lang w:eastAsia="zh-CN" w:bidi="hi-IN"/>
        </w:rPr>
        <w:t xml:space="preserve"> </w:t>
      </w:r>
    </w:p>
    <w:p w:rsidR="00E54724" w:rsidRPr="00704A21" w:rsidRDefault="00E54724" w:rsidP="00E54724">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E54724" w:rsidRPr="00741EFE" w:rsidRDefault="00E54724" w:rsidP="00E54724">
      <w:pPr>
        <w:spacing w:before="60" w:after="0" w:line="240" w:lineRule="auto"/>
        <w:ind w:left="360" w:right="-331"/>
        <w:jc w:val="both"/>
        <w:rPr>
          <w:rFonts w:eastAsia="Times New Roman" w:cs="Calibri"/>
          <w:lang w:eastAsia="zh-CN" w:bidi="hi-IN"/>
        </w:rPr>
      </w:pPr>
      <w:r w:rsidRPr="00741EFE">
        <w:rPr>
          <w:rFonts w:cs="Calibri"/>
          <w:bCs/>
        </w:rPr>
        <w:t>After the end of this paper, the students will be able</w:t>
      </w:r>
      <w:r w:rsidRPr="00741EFE">
        <w:rPr>
          <w:rFonts w:eastAsia="Times New Roman" w:cs="Calibri"/>
          <w:lang w:eastAsia="zh-CN" w:bidi="hi-IN"/>
        </w:rPr>
        <w:t xml:space="preserve"> </w:t>
      </w:r>
    </w:p>
    <w:p w:rsidR="00E54724" w:rsidRPr="00741EFE" w:rsidRDefault="00E54724" w:rsidP="00B4689E">
      <w:pPr>
        <w:pStyle w:val="ListParagraph"/>
        <w:numPr>
          <w:ilvl w:val="0"/>
          <w:numId w:val="42"/>
        </w:numPr>
        <w:spacing w:before="60" w:after="0" w:line="240" w:lineRule="auto"/>
        <w:ind w:right="-331"/>
        <w:jc w:val="both"/>
        <w:rPr>
          <w:lang w:eastAsia="zh-CN" w:bidi="hi-IN"/>
        </w:rPr>
      </w:pPr>
      <w:r w:rsidRPr="00741EFE">
        <w:rPr>
          <w:lang w:eastAsia="zh-CN" w:bidi="hi-IN"/>
        </w:rPr>
        <w:t>To</w:t>
      </w:r>
      <w:r w:rsidRPr="00741EFE">
        <w:t xml:space="preserve"> design various low frequency and high frequency oscillator circuits.</w:t>
      </w:r>
    </w:p>
    <w:p w:rsidR="00E54724" w:rsidRPr="00741EFE" w:rsidRDefault="00E54724" w:rsidP="00B4689E">
      <w:pPr>
        <w:pStyle w:val="ListParagraph"/>
        <w:numPr>
          <w:ilvl w:val="0"/>
          <w:numId w:val="42"/>
        </w:numPr>
        <w:spacing w:before="60" w:after="0" w:line="240" w:lineRule="auto"/>
        <w:ind w:right="-331"/>
        <w:jc w:val="both"/>
        <w:rPr>
          <w:lang w:eastAsia="zh-CN" w:bidi="hi-IN"/>
        </w:rPr>
      </w:pPr>
      <w:r w:rsidRPr="00741EFE">
        <w:t>To implement application oriented circuits using timer IC 555.</w:t>
      </w:r>
    </w:p>
    <w:p w:rsidR="00C92E23" w:rsidRPr="00741EFE" w:rsidRDefault="00C92E23" w:rsidP="00B4689E">
      <w:pPr>
        <w:pStyle w:val="ListParagraph"/>
        <w:numPr>
          <w:ilvl w:val="0"/>
          <w:numId w:val="42"/>
        </w:numPr>
        <w:spacing w:before="60" w:after="0" w:line="240" w:lineRule="auto"/>
        <w:ind w:right="-331"/>
        <w:jc w:val="both"/>
        <w:rPr>
          <w:lang w:eastAsia="zh-CN" w:bidi="hi-IN"/>
        </w:rPr>
      </w:pPr>
      <w:r w:rsidRPr="00741EFE">
        <w:t>To implement DAC and analyse its characteristics.</w:t>
      </w:r>
    </w:p>
    <w:p w:rsidR="00E54724" w:rsidRPr="00741EFE" w:rsidRDefault="00E54724" w:rsidP="00B4689E">
      <w:pPr>
        <w:pStyle w:val="ListParagraph"/>
        <w:numPr>
          <w:ilvl w:val="0"/>
          <w:numId w:val="42"/>
        </w:numPr>
        <w:spacing w:before="60" w:after="0" w:line="240" w:lineRule="auto"/>
        <w:ind w:right="-331"/>
        <w:jc w:val="both"/>
        <w:rPr>
          <w:lang w:eastAsia="zh-CN" w:bidi="hi-IN"/>
        </w:rPr>
      </w:pPr>
      <w:r w:rsidRPr="00741EFE">
        <w:t>To present the experimental results and conclusions in the form of written report in clear and concise manner.</w:t>
      </w:r>
    </w:p>
    <w:p w:rsidR="00C24C32" w:rsidRPr="00AF31F4" w:rsidRDefault="009A640E" w:rsidP="00AF31F4">
      <w:pPr>
        <w:rPr>
          <w:b/>
          <w:sz w:val="24"/>
          <w:szCs w:val="24"/>
        </w:rPr>
      </w:pPr>
      <w:r w:rsidRPr="00716046">
        <w:rPr>
          <w:b/>
          <w:sz w:val="24"/>
          <w:szCs w:val="24"/>
        </w:rPr>
        <w:t>Mapping of Course Outcomes to Program Outcomes:</w:t>
      </w:r>
      <w:r w:rsidR="00C24C32">
        <w:rPr>
          <w:b/>
          <w:bCs/>
        </w:rPr>
        <w:tab/>
      </w:r>
      <w:r w:rsidR="00C24C32">
        <w:rPr>
          <w:b/>
          <w:bCs/>
        </w:rPr>
        <w:tab/>
      </w:r>
      <w:r w:rsidR="00C24C32">
        <w:rPr>
          <w:b/>
          <w:bCs/>
        </w:rPr>
        <w:tab/>
      </w:r>
      <w:r w:rsidR="00C24C32">
        <w:rPr>
          <w:b/>
          <w:bCs/>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r w:rsidR="003134BD"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45078F"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r w:rsidR="00E54724" w:rsidRPr="00741EFE" w:rsidTr="003C1065">
        <w:trPr>
          <w:cantSplit/>
          <w:trHeight w:val="260"/>
        </w:trPr>
        <w:tc>
          <w:tcPr>
            <w:tcW w:w="895" w:type="dxa"/>
            <w:shd w:val="clear" w:color="auto" w:fill="auto"/>
          </w:tcPr>
          <w:p w:rsidR="00E54724" w:rsidRPr="00452EC4" w:rsidRDefault="00E54724" w:rsidP="003C1065">
            <w:pPr>
              <w:rPr>
                <w:b/>
                <w:bCs/>
                <w:color w:val="000000"/>
                <w:sz w:val="24"/>
                <w:szCs w:val="24"/>
              </w:rPr>
            </w:pPr>
            <w:r w:rsidRPr="00452EC4">
              <w:rPr>
                <w:b/>
                <w:bCs/>
                <w:color w:val="000000"/>
                <w:sz w:val="24"/>
                <w:szCs w:val="24"/>
              </w:rPr>
              <w:t>CO</w:t>
            </w:r>
            <w:r>
              <w:rPr>
                <w:b/>
                <w:bCs/>
                <w:color w:val="000000"/>
                <w:sz w:val="24"/>
                <w:szCs w:val="24"/>
              </w:rPr>
              <w:t>4</w:t>
            </w:r>
          </w:p>
        </w:tc>
        <w:tc>
          <w:tcPr>
            <w:tcW w:w="563" w:type="dxa"/>
            <w:shd w:val="clear" w:color="auto" w:fill="auto"/>
          </w:tcPr>
          <w:p w:rsidR="00E54724" w:rsidRPr="00452EC4" w:rsidRDefault="00C92E23" w:rsidP="003C1065">
            <w:pPr>
              <w:rPr>
                <w:sz w:val="24"/>
                <w:szCs w:val="24"/>
              </w:rPr>
            </w:pPr>
            <w:r>
              <w:rPr>
                <w:sz w:val="24"/>
                <w:szCs w:val="24"/>
              </w:rPr>
              <w:t>3</w:t>
            </w:r>
          </w:p>
        </w:tc>
        <w:tc>
          <w:tcPr>
            <w:tcW w:w="630" w:type="dxa"/>
            <w:shd w:val="clear" w:color="auto" w:fill="auto"/>
          </w:tcPr>
          <w:p w:rsidR="00E54724" w:rsidRPr="00452EC4" w:rsidRDefault="00C92E23" w:rsidP="003C1065">
            <w:pPr>
              <w:rPr>
                <w:sz w:val="24"/>
                <w:szCs w:val="24"/>
              </w:rPr>
            </w:pPr>
            <w:r>
              <w:rPr>
                <w:sz w:val="24"/>
                <w:szCs w:val="24"/>
              </w:rPr>
              <w:t>3</w:t>
            </w:r>
          </w:p>
        </w:tc>
        <w:tc>
          <w:tcPr>
            <w:tcW w:w="630" w:type="dxa"/>
            <w:shd w:val="clear" w:color="auto" w:fill="auto"/>
          </w:tcPr>
          <w:p w:rsidR="00E54724" w:rsidRPr="00452EC4" w:rsidRDefault="00C92E23" w:rsidP="003C1065">
            <w:pPr>
              <w:rPr>
                <w:sz w:val="24"/>
                <w:szCs w:val="24"/>
              </w:rPr>
            </w:pPr>
            <w:r>
              <w:rPr>
                <w:sz w:val="24"/>
                <w:szCs w:val="24"/>
              </w:rPr>
              <w:t>2</w:t>
            </w:r>
          </w:p>
        </w:tc>
        <w:tc>
          <w:tcPr>
            <w:tcW w:w="630" w:type="dxa"/>
            <w:shd w:val="clear" w:color="auto" w:fill="auto"/>
          </w:tcPr>
          <w:p w:rsidR="00E54724" w:rsidRPr="00452EC4" w:rsidRDefault="00C92E23" w:rsidP="003C1065">
            <w:pPr>
              <w:rPr>
                <w:sz w:val="24"/>
                <w:szCs w:val="24"/>
              </w:rPr>
            </w:pPr>
            <w:r>
              <w:rPr>
                <w:sz w:val="24"/>
                <w:szCs w:val="24"/>
              </w:rPr>
              <w:t>3</w:t>
            </w:r>
          </w:p>
        </w:tc>
        <w:tc>
          <w:tcPr>
            <w:tcW w:w="630" w:type="dxa"/>
            <w:shd w:val="clear" w:color="auto" w:fill="auto"/>
          </w:tcPr>
          <w:p w:rsidR="00E54724" w:rsidRPr="00452EC4" w:rsidRDefault="00C92E23" w:rsidP="003C1065">
            <w:pPr>
              <w:rPr>
                <w:sz w:val="24"/>
                <w:szCs w:val="24"/>
              </w:rPr>
            </w:pPr>
            <w:r>
              <w:rPr>
                <w:sz w:val="24"/>
                <w:szCs w:val="24"/>
              </w:rPr>
              <w:t>2</w:t>
            </w:r>
          </w:p>
        </w:tc>
        <w:tc>
          <w:tcPr>
            <w:tcW w:w="540" w:type="dxa"/>
            <w:shd w:val="clear" w:color="auto" w:fill="auto"/>
          </w:tcPr>
          <w:p w:rsidR="00E54724" w:rsidRPr="00452EC4" w:rsidRDefault="00C92E23" w:rsidP="003C1065">
            <w:pPr>
              <w:rPr>
                <w:sz w:val="24"/>
                <w:szCs w:val="24"/>
              </w:rPr>
            </w:pPr>
            <w:r>
              <w:rPr>
                <w:sz w:val="24"/>
                <w:szCs w:val="24"/>
              </w:rPr>
              <w:t>3</w:t>
            </w:r>
          </w:p>
        </w:tc>
        <w:tc>
          <w:tcPr>
            <w:tcW w:w="630" w:type="dxa"/>
            <w:shd w:val="clear" w:color="auto" w:fill="auto"/>
          </w:tcPr>
          <w:p w:rsidR="00E54724" w:rsidRPr="00452EC4" w:rsidRDefault="00C92E23" w:rsidP="003C1065">
            <w:pPr>
              <w:rPr>
                <w:sz w:val="24"/>
                <w:szCs w:val="24"/>
              </w:rPr>
            </w:pPr>
            <w:r>
              <w:rPr>
                <w:sz w:val="24"/>
                <w:szCs w:val="24"/>
              </w:rPr>
              <w:t>3</w:t>
            </w:r>
          </w:p>
        </w:tc>
        <w:tc>
          <w:tcPr>
            <w:tcW w:w="720" w:type="dxa"/>
            <w:shd w:val="clear" w:color="auto" w:fill="auto"/>
          </w:tcPr>
          <w:p w:rsidR="00E54724" w:rsidRPr="00452EC4" w:rsidRDefault="00E54724" w:rsidP="003C1065">
            <w:pPr>
              <w:rPr>
                <w:sz w:val="24"/>
                <w:szCs w:val="24"/>
              </w:rPr>
            </w:pPr>
          </w:p>
        </w:tc>
        <w:tc>
          <w:tcPr>
            <w:tcW w:w="540" w:type="dxa"/>
            <w:shd w:val="clear" w:color="auto" w:fill="auto"/>
          </w:tcPr>
          <w:p w:rsidR="00E54724" w:rsidRPr="00452EC4" w:rsidRDefault="00E54724" w:rsidP="003C1065">
            <w:pPr>
              <w:rPr>
                <w:sz w:val="24"/>
                <w:szCs w:val="24"/>
              </w:rPr>
            </w:pPr>
          </w:p>
        </w:tc>
        <w:tc>
          <w:tcPr>
            <w:tcW w:w="540" w:type="dxa"/>
            <w:shd w:val="clear" w:color="auto" w:fill="auto"/>
          </w:tcPr>
          <w:p w:rsidR="00E54724" w:rsidRPr="00452EC4" w:rsidRDefault="0045078F" w:rsidP="003C1065">
            <w:pPr>
              <w:rPr>
                <w:sz w:val="24"/>
                <w:szCs w:val="24"/>
              </w:rPr>
            </w:pPr>
            <w:r>
              <w:rPr>
                <w:sz w:val="24"/>
                <w:szCs w:val="24"/>
              </w:rPr>
              <w:t>3</w:t>
            </w:r>
          </w:p>
        </w:tc>
        <w:tc>
          <w:tcPr>
            <w:tcW w:w="720" w:type="dxa"/>
            <w:shd w:val="clear" w:color="auto" w:fill="auto"/>
          </w:tcPr>
          <w:p w:rsidR="00E54724" w:rsidRPr="00452EC4" w:rsidRDefault="00C92E23" w:rsidP="003C1065">
            <w:pPr>
              <w:rPr>
                <w:sz w:val="24"/>
                <w:szCs w:val="24"/>
              </w:rPr>
            </w:pPr>
            <w:r>
              <w:rPr>
                <w:sz w:val="24"/>
                <w:szCs w:val="24"/>
              </w:rPr>
              <w:t>3</w:t>
            </w:r>
          </w:p>
        </w:tc>
        <w:tc>
          <w:tcPr>
            <w:tcW w:w="630" w:type="dxa"/>
            <w:shd w:val="clear" w:color="auto" w:fill="auto"/>
          </w:tcPr>
          <w:p w:rsidR="00E54724" w:rsidRPr="00452EC4" w:rsidRDefault="00C92E23" w:rsidP="003C1065">
            <w:r>
              <w:t>3</w:t>
            </w:r>
          </w:p>
        </w:tc>
        <w:tc>
          <w:tcPr>
            <w:tcW w:w="540" w:type="dxa"/>
            <w:shd w:val="clear" w:color="auto" w:fill="auto"/>
          </w:tcPr>
          <w:p w:rsidR="00E54724" w:rsidRPr="00452EC4" w:rsidRDefault="00C92E23" w:rsidP="003C1065">
            <w:r>
              <w:t>3</w:t>
            </w:r>
          </w:p>
        </w:tc>
        <w:tc>
          <w:tcPr>
            <w:tcW w:w="450" w:type="dxa"/>
            <w:shd w:val="clear" w:color="auto" w:fill="auto"/>
          </w:tcPr>
          <w:p w:rsidR="00E54724" w:rsidRPr="00452EC4" w:rsidRDefault="00C92E23" w:rsidP="003C1065">
            <w:r>
              <w:t>3</w:t>
            </w:r>
          </w:p>
        </w:tc>
      </w:tr>
    </w:tbl>
    <w:p w:rsidR="00AE79FE" w:rsidRPr="00B82CC2" w:rsidRDefault="00AE79FE" w:rsidP="00AE79FE">
      <w:r w:rsidRPr="00B82CC2">
        <w:rPr>
          <w:b/>
        </w:rPr>
        <w:t>Note:</w:t>
      </w:r>
      <w:r w:rsidRPr="00B82CC2">
        <w:t xml:space="preserve"> A candidate is required to perform minimum 6 experiments out of the list provided during course of study in this semester.</w:t>
      </w:r>
    </w:p>
    <w:p w:rsidR="00AE79FE" w:rsidRPr="00741EFE" w:rsidRDefault="00AE79FE" w:rsidP="00B1298A">
      <w:pPr>
        <w:pStyle w:val="ListParagraph"/>
        <w:numPr>
          <w:ilvl w:val="0"/>
          <w:numId w:val="11"/>
        </w:numPr>
        <w:tabs>
          <w:tab w:val="left" w:pos="720"/>
        </w:tabs>
        <w:autoSpaceDE w:val="0"/>
        <w:spacing w:after="0" w:line="240" w:lineRule="auto"/>
        <w:contextualSpacing/>
        <w:jc w:val="both"/>
        <w:rPr>
          <w:b/>
          <w:bCs/>
        </w:rPr>
      </w:pPr>
      <w:r w:rsidRPr="00741EFE">
        <w:t xml:space="preserve">Study of different type of </w:t>
      </w:r>
      <w:proofErr w:type="spellStart"/>
      <w:r w:rsidRPr="00741EFE">
        <w:t>analog</w:t>
      </w:r>
      <w:proofErr w:type="spellEnd"/>
      <w:r w:rsidRPr="00741EFE">
        <w:t xml:space="preserve"> and digital IC</w:t>
      </w:r>
      <w:r w:rsidRPr="00741EFE">
        <w:rPr>
          <w:vertAlign w:val="superscript"/>
        </w:rPr>
        <w:t>’</w:t>
      </w:r>
      <w:r w:rsidRPr="00741EFE">
        <w:t>s: functions, pin diagram, block diagram of 555, 7476,4001,4011,4081,4071,4077,4009.</w:t>
      </w:r>
    </w:p>
    <w:p w:rsidR="00AE79FE" w:rsidRPr="00741EFE" w:rsidRDefault="00AE79FE" w:rsidP="00B1298A">
      <w:pPr>
        <w:pStyle w:val="ListParagraph"/>
        <w:numPr>
          <w:ilvl w:val="0"/>
          <w:numId w:val="11"/>
        </w:numPr>
        <w:autoSpaceDE w:val="0"/>
        <w:spacing w:after="0" w:line="240" w:lineRule="auto"/>
        <w:contextualSpacing/>
        <w:jc w:val="both"/>
      </w:pPr>
      <w:r w:rsidRPr="00741EFE">
        <w:t>To study the design of Hartley oscillator &amp; measure its frequency.</w:t>
      </w:r>
    </w:p>
    <w:p w:rsidR="00AE79FE" w:rsidRPr="00741EFE" w:rsidRDefault="00AE79FE" w:rsidP="00B1298A">
      <w:pPr>
        <w:pStyle w:val="ListParagraph"/>
        <w:numPr>
          <w:ilvl w:val="0"/>
          <w:numId w:val="11"/>
        </w:numPr>
        <w:autoSpaceDE w:val="0"/>
        <w:spacing w:after="0" w:line="240" w:lineRule="auto"/>
        <w:contextualSpacing/>
        <w:jc w:val="both"/>
      </w:pPr>
      <w:r w:rsidRPr="00741EFE">
        <w:t xml:space="preserve">To study the design of </w:t>
      </w:r>
      <w:proofErr w:type="spellStart"/>
      <w:r w:rsidRPr="00741EFE">
        <w:t>Colpitt’s</w:t>
      </w:r>
      <w:proofErr w:type="spellEnd"/>
      <w:r w:rsidRPr="00741EFE">
        <w:t xml:space="preserve"> oscillator &amp; measure its frequency.</w:t>
      </w:r>
    </w:p>
    <w:p w:rsidR="00AE79FE" w:rsidRPr="00741EFE" w:rsidRDefault="00AE79FE" w:rsidP="00B1298A">
      <w:pPr>
        <w:pStyle w:val="ListParagraph"/>
        <w:numPr>
          <w:ilvl w:val="0"/>
          <w:numId w:val="11"/>
        </w:numPr>
        <w:autoSpaceDE w:val="0"/>
        <w:spacing w:after="0" w:line="240" w:lineRule="auto"/>
        <w:contextualSpacing/>
        <w:jc w:val="both"/>
      </w:pPr>
      <w:r w:rsidRPr="00741EFE">
        <w:t>To study the design of Phase shift oscillator &amp; measure its frequency.</w:t>
      </w:r>
    </w:p>
    <w:p w:rsidR="00AE79FE" w:rsidRPr="00741EFE" w:rsidRDefault="00AE79FE" w:rsidP="00B1298A">
      <w:pPr>
        <w:pStyle w:val="ListParagraph"/>
        <w:numPr>
          <w:ilvl w:val="0"/>
          <w:numId w:val="11"/>
        </w:numPr>
        <w:autoSpaceDE w:val="0"/>
        <w:spacing w:after="0" w:line="240" w:lineRule="auto"/>
        <w:contextualSpacing/>
        <w:jc w:val="both"/>
      </w:pPr>
      <w:r w:rsidRPr="00741EFE">
        <w:t xml:space="preserve">To study the design of </w:t>
      </w:r>
      <w:proofErr w:type="spellStart"/>
      <w:r w:rsidRPr="00741EFE">
        <w:t>Wein</w:t>
      </w:r>
      <w:proofErr w:type="spellEnd"/>
      <w:r w:rsidRPr="00741EFE">
        <w:t xml:space="preserve"> bridge oscillator &amp; measure its frequency.</w:t>
      </w:r>
    </w:p>
    <w:p w:rsidR="00AE79FE" w:rsidRPr="00741EFE" w:rsidRDefault="00AE79FE" w:rsidP="00B1298A">
      <w:pPr>
        <w:pStyle w:val="ListParagraph"/>
        <w:numPr>
          <w:ilvl w:val="0"/>
          <w:numId w:val="11"/>
        </w:numPr>
        <w:autoSpaceDE w:val="0"/>
        <w:spacing w:after="0" w:line="240" w:lineRule="auto"/>
        <w:contextualSpacing/>
        <w:jc w:val="both"/>
      </w:pPr>
      <w:r w:rsidRPr="00741EFE">
        <w:t xml:space="preserve">To study and design </w:t>
      </w:r>
      <w:proofErr w:type="spellStart"/>
      <w:r w:rsidRPr="00741EFE">
        <w:t>Astable</w:t>
      </w:r>
      <w:proofErr w:type="spellEnd"/>
      <w:r w:rsidRPr="00741EFE">
        <w:t xml:space="preserve"> </w:t>
      </w:r>
      <w:proofErr w:type="spellStart"/>
      <w:r w:rsidRPr="00741EFE">
        <w:t>multivibrator</w:t>
      </w:r>
      <w:proofErr w:type="spellEnd"/>
      <w:r w:rsidRPr="00741EFE">
        <w:t xml:space="preserve"> using IC 555.</w:t>
      </w:r>
    </w:p>
    <w:p w:rsidR="00AE79FE" w:rsidRPr="00741EFE" w:rsidRDefault="00AE79FE" w:rsidP="00B1298A">
      <w:pPr>
        <w:pStyle w:val="ListParagraph"/>
        <w:numPr>
          <w:ilvl w:val="0"/>
          <w:numId w:val="11"/>
        </w:numPr>
        <w:autoSpaceDE w:val="0"/>
        <w:spacing w:after="0" w:line="240" w:lineRule="auto"/>
        <w:contextualSpacing/>
        <w:jc w:val="both"/>
      </w:pPr>
      <w:r w:rsidRPr="00741EFE">
        <w:t xml:space="preserve">To study and design </w:t>
      </w:r>
      <w:proofErr w:type="spellStart"/>
      <w:r w:rsidRPr="00741EFE">
        <w:t>Monostable</w:t>
      </w:r>
      <w:proofErr w:type="spellEnd"/>
      <w:r w:rsidRPr="00741EFE">
        <w:t xml:space="preserve"> multi vibrator using IC 555.</w:t>
      </w:r>
    </w:p>
    <w:p w:rsidR="00F43935" w:rsidRDefault="00117BB5" w:rsidP="00B1298A">
      <w:pPr>
        <w:pStyle w:val="ListParagraph"/>
        <w:numPr>
          <w:ilvl w:val="0"/>
          <w:numId w:val="11"/>
        </w:numPr>
        <w:autoSpaceDE w:val="0"/>
        <w:spacing w:after="0" w:line="240" w:lineRule="auto"/>
        <w:jc w:val="both"/>
      </w:pPr>
      <w:r w:rsidRPr="00B82CC2">
        <w:t xml:space="preserve">To design a transistorized </w:t>
      </w:r>
      <w:proofErr w:type="spellStart"/>
      <w:r w:rsidRPr="00B82CC2">
        <w:t>astable</w:t>
      </w:r>
      <w:proofErr w:type="spellEnd"/>
      <w:r w:rsidRPr="00B82CC2">
        <w:t xml:space="preserve"> </w:t>
      </w:r>
      <w:proofErr w:type="spellStart"/>
      <w:r w:rsidRPr="00B82CC2">
        <w:t>multivibrator</w:t>
      </w:r>
      <w:proofErr w:type="spellEnd"/>
      <w:r w:rsidRPr="00B82CC2">
        <w:t xml:space="preserve"> and measure its frequency.</w:t>
      </w:r>
    </w:p>
    <w:p w:rsidR="00117BB5" w:rsidRPr="00B82CC2" w:rsidRDefault="00117BB5" w:rsidP="00B1298A">
      <w:pPr>
        <w:pStyle w:val="ListParagraph"/>
        <w:numPr>
          <w:ilvl w:val="0"/>
          <w:numId w:val="11"/>
        </w:numPr>
        <w:autoSpaceDE w:val="0"/>
        <w:spacing w:after="0" w:line="240" w:lineRule="auto"/>
        <w:jc w:val="both"/>
      </w:pPr>
      <w:r w:rsidRPr="00B82CC2">
        <w:t>Study of characteristic of UJT.</w:t>
      </w:r>
    </w:p>
    <w:p w:rsidR="00117BB5" w:rsidRPr="00117BB5" w:rsidRDefault="00117BB5" w:rsidP="00B1298A">
      <w:pPr>
        <w:pStyle w:val="ListParagraph"/>
        <w:numPr>
          <w:ilvl w:val="0"/>
          <w:numId w:val="11"/>
        </w:numPr>
        <w:autoSpaceDE w:val="0"/>
        <w:spacing w:after="0" w:line="240" w:lineRule="auto"/>
        <w:jc w:val="both"/>
      </w:pPr>
      <w:r w:rsidRPr="00B82CC2">
        <w:t>To design saw tooth wave generator using UJT</w:t>
      </w:r>
      <w:r>
        <w:t>.</w:t>
      </w:r>
    </w:p>
    <w:p w:rsidR="00AE79FE" w:rsidRDefault="00C92E23" w:rsidP="00B1298A">
      <w:pPr>
        <w:pStyle w:val="ListParagraph"/>
        <w:numPr>
          <w:ilvl w:val="0"/>
          <w:numId w:val="11"/>
        </w:numPr>
        <w:autoSpaceDE w:val="0"/>
        <w:spacing w:after="0" w:line="240" w:lineRule="auto"/>
        <w:jc w:val="both"/>
      </w:pPr>
      <w:r>
        <w:t xml:space="preserve">To design a 4-bit weighted type </w:t>
      </w:r>
      <w:r w:rsidR="00A6404D">
        <w:t>D</w:t>
      </w:r>
      <w:r>
        <w:t>A</w:t>
      </w:r>
      <w:r w:rsidR="00A6404D">
        <w:t>C and measure its resolution.</w:t>
      </w:r>
    </w:p>
    <w:p w:rsidR="00A6404D" w:rsidRDefault="00C92E23" w:rsidP="00B1298A">
      <w:pPr>
        <w:pStyle w:val="ListParagraph"/>
        <w:numPr>
          <w:ilvl w:val="0"/>
          <w:numId w:val="11"/>
        </w:numPr>
        <w:autoSpaceDE w:val="0"/>
        <w:spacing w:after="0" w:line="240" w:lineRule="auto"/>
        <w:jc w:val="both"/>
      </w:pPr>
      <w:r>
        <w:t xml:space="preserve">To design a 4-bit ladder type </w:t>
      </w:r>
      <w:r w:rsidR="00A6404D">
        <w:t>D</w:t>
      </w:r>
      <w:r>
        <w:t>A</w:t>
      </w:r>
      <w:r w:rsidR="00A6404D">
        <w:t>C and measure its resolution.</w:t>
      </w:r>
    </w:p>
    <w:p w:rsidR="003270C3" w:rsidRPr="003804E1" w:rsidRDefault="00B1298A" w:rsidP="00024138">
      <w:pPr>
        <w:jc w:val="center"/>
        <w:rPr>
          <w:rFonts w:cs="Calibri"/>
          <w:b/>
          <w:bCs/>
        </w:rPr>
      </w:pPr>
      <w:r>
        <w:rPr>
          <w:rFonts w:cs="Calibri"/>
          <w:b/>
          <w:bCs/>
        </w:rPr>
        <w:br w:type="page"/>
      </w:r>
      <w:r w:rsidR="003270C3" w:rsidRPr="003804E1">
        <w:rPr>
          <w:rFonts w:cs="Calibri"/>
          <w:b/>
          <w:bCs/>
        </w:rPr>
        <w:lastRenderedPageBreak/>
        <w:t>Semester-V</w:t>
      </w:r>
    </w:p>
    <w:p w:rsidR="003270C3" w:rsidRPr="003804E1" w:rsidRDefault="003270C3" w:rsidP="003270C3">
      <w:pPr>
        <w:autoSpaceDE w:val="0"/>
        <w:spacing w:after="0" w:line="240" w:lineRule="auto"/>
        <w:jc w:val="center"/>
        <w:rPr>
          <w:rFonts w:cs="Calibri"/>
          <w:b/>
          <w:bCs/>
        </w:rPr>
      </w:pPr>
      <w:r w:rsidRPr="003804E1">
        <w:rPr>
          <w:rFonts w:cs="Calibri"/>
          <w:b/>
          <w:bCs/>
        </w:rPr>
        <w:t>Course: B.Sc.</w:t>
      </w:r>
    </w:p>
    <w:p w:rsidR="003270C3" w:rsidRPr="003804E1" w:rsidRDefault="003270C3" w:rsidP="003270C3">
      <w:pPr>
        <w:autoSpaceDE w:val="0"/>
        <w:spacing w:after="0" w:line="240" w:lineRule="auto"/>
        <w:jc w:val="center"/>
        <w:rPr>
          <w:rFonts w:cs="Calibri"/>
          <w:b/>
          <w:bCs/>
        </w:rPr>
      </w:pPr>
      <w:r w:rsidRPr="003804E1">
        <w:rPr>
          <w:rFonts w:cs="Calibri"/>
          <w:b/>
          <w:bCs/>
        </w:rPr>
        <w:t>Subject: Electronics</w:t>
      </w:r>
    </w:p>
    <w:p w:rsidR="003270C3" w:rsidRPr="003804E1" w:rsidRDefault="003270C3" w:rsidP="003270C3">
      <w:pPr>
        <w:autoSpaceDE w:val="0"/>
        <w:spacing w:after="0" w:line="240" w:lineRule="auto"/>
        <w:jc w:val="center"/>
        <w:rPr>
          <w:rFonts w:cs="Calibri"/>
          <w:b/>
          <w:bCs/>
        </w:rPr>
      </w:pPr>
      <w:r w:rsidRPr="003804E1">
        <w:rPr>
          <w:rFonts w:cs="Calibri"/>
          <w:b/>
          <w:bCs/>
        </w:rPr>
        <w:t>Paper No: SEC-501</w:t>
      </w:r>
    </w:p>
    <w:p w:rsidR="003270C3" w:rsidRDefault="003270C3" w:rsidP="003270C3">
      <w:pPr>
        <w:autoSpaceDE w:val="0"/>
        <w:spacing w:after="0" w:line="240" w:lineRule="auto"/>
        <w:jc w:val="center"/>
        <w:rPr>
          <w:rFonts w:cs="Calibri"/>
          <w:b/>
          <w:bCs/>
        </w:rPr>
      </w:pPr>
      <w:r w:rsidRPr="003804E1">
        <w:rPr>
          <w:rFonts w:cs="Calibri"/>
          <w:b/>
          <w:bCs/>
        </w:rPr>
        <w:t>Nomenclature: Basic Electrical Engineering &amp;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External Examination</w:t>
            </w:r>
          </w:p>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3 Hours</w:t>
            </w:r>
          </w:p>
        </w:tc>
      </w:tr>
    </w:tbl>
    <w:p w:rsidR="00916C40" w:rsidRPr="0013208C" w:rsidRDefault="00BF25C6" w:rsidP="00916C40">
      <w:pPr>
        <w:pStyle w:val="NoSpacing"/>
        <w:rPr>
          <w:bCs/>
        </w:rPr>
      </w:pPr>
      <w:r>
        <w:rPr>
          <w:b/>
          <w:bCs/>
        </w:rPr>
        <w:t xml:space="preserve">Course </w:t>
      </w:r>
      <w:r w:rsidR="00916C40" w:rsidRPr="00B82CC2">
        <w:rPr>
          <w:b/>
          <w:bCs/>
        </w:rPr>
        <w:t>Objective:</w:t>
      </w:r>
      <w:r w:rsidR="00916C40" w:rsidRPr="00B82CC2">
        <w:rPr>
          <w:bCs/>
        </w:rPr>
        <w:t xml:space="preserve"> The objectives of teaching this paper are</w:t>
      </w:r>
    </w:p>
    <w:p w:rsidR="00916C40" w:rsidRPr="00741EFE" w:rsidRDefault="00916C40" w:rsidP="00B4689E">
      <w:pPr>
        <w:pStyle w:val="NoSpacing"/>
        <w:numPr>
          <w:ilvl w:val="0"/>
          <w:numId w:val="26"/>
        </w:numPr>
        <w:rPr>
          <w:rFonts w:cs="Calibri"/>
          <w:bCs/>
        </w:rPr>
      </w:pPr>
      <w:r w:rsidRPr="00741EFE">
        <w:rPr>
          <w:rFonts w:cs="Calibri"/>
        </w:rPr>
        <w:t>To make the student familiar with ac fun</w:t>
      </w:r>
      <w:r w:rsidR="009B5AAF" w:rsidRPr="00741EFE">
        <w:rPr>
          <w:rFonts w:cs="Calibri"/>
        </w:rPr>
        <w:t>damental, concept of magnetic &amp; A.C. circuits.</w:t>
      </w:r>
      <w:r w:rsidRPr="00741EFE">
        <w:rPr>
          <w:rFonts w:cs="Calibri"/>
        </w:rPr>
        <w:t xml:space="preserve"> </w:t>
      </w:r>
    </w:p>
    <w:p w:rsidR="00916C40" w:rsidRPr="00741EFE" w:rsidRDefault="00916C40" w:rsidP="00B4689E">
      <w:pPr>
        <w:pStyle w:val="NoSpacing"/>
        <w:numPr>
          <w:ilvl w:val="0"/>
          <w:numId w:val="26"/>
        </w:numPr>
        <w:rPr>
          <w:rFonts w:cs="Calibri"/>
          <w:bCs/>
        </w:rPr>
      </w:pPr>
      <w:r w:rsidRPr="00741EFE">
        <w:rPr>
          <w:rFonts w:cs="Calibri"/>
          <w:bCs/>
        </w:rPr>
        <w:t>To make the</w:t>
      </w:r>
      <w:r w:rsidR="009B5AAF" w:rsidRPr="00741EFE">
        <w:rPr>
          <w:rFonts w:cs="Calibri"/>
          <w:bCs/>
        </w:rPr>
        <w:t xml:space="preserve"> students familiar with balanced three phase systems and electrical machines.</w:t>
      </w:r>
    </w:p>
    <w:p w:rsidR="00916C40" w:rsidRPr="00741EFE" w:rsidRDefault="00916C40" w:rsidP="00B4689E">
      <w:pPr>
        <w:pStyle w:val="NoSpacing"/>
        <w:numPr>
          <w:ilvl w:val="0"/>
          <w:numId w:val="26"/>
        </w:numPr>
        <w:rPr>
          <w:rFonts w:cs="Calibri"/>
          <w:bCs/>
        </w:rPr>
      </w:pPr>
      <w:r w:rsidRPr="00741EFE">
        <w:rPr>
          <w:rFonts w:cs="Calibri"/>
          <w:bCs/>
        </w:rPr>
        <w:t xml:space="preserve"> To acquaint the students with</w:t>
      </w:r>
      <w:r w:rsidRPr="00741EFE">
        <w:rPr>
          <w:rFonts w:cs="Calibri"/>
        </w:rPr>
        <w:t xml:space="preserve"> </w:t>
      </w:r>
      <w:r w:rsidR="009B5AAF" w:rsidRPr="00741EFE">
        <w:rPr>
          <w:rFonts w:cs="Calibri"/>
        </w:rPr>
        <w:t>the single phase transformer and electrical installations.</w:t>
      </w:r>
      <w:r w:rsidRPr="00741EFE">
        <w:rPr>
          <w:rFonts w:cs="Calibri"/>
        </w:rPr>
        <w:t xml:space="preserve"> </w:t>
      </w:r>
    </w:p>
    <w:p w:rsidR="00916C40" w:rsidRPr="00B82CC2" w:rsidRDefault="00BF25C6" w:rsidP="00916C40">
      <w:pPr>
        <w:pStyle w:val="NoSpacing"/>
        <w:rPr>
          <w:bCs/>
        </w:rPr>
      </w:pPr>
      <w:r>
        <w:rPr>
          <w:b/>
          <w:bCs/>
        </w:rPr>
        <w:t xml:space="preserve">Course </w:t>
      </w:r>
      <w:r w:rsidR="00916C40" w:rsidRPr="00B82CC2">
        <w:rPr>
          <w:b/>
          <w:bCs/>
        </w:rPr>
        <w:t>Outcome</w:t>
      </w:r>
      <w:r w:rsidR="00916C40" w:rsidRPr="00B82CC2">
        <w:rPr>
          <w:bCs/>
        </w:rPr>
        <w:t>: After the end of this paper, the students will be able</w:t>
      </w:r>
    </w:p>
    <w:p w:rsidR="00916C40" w:rsidRDefault="009B5AAF" w:rsidP="00916C40">
      <w:pPr>
        <w:pStyle w:val="NoSpacing"/>
        <w:ind w:left="360"/>
        <w:rPr>
          <w:bCs/>
        </w:rPr>
      </w:pPr>
      <w:r>
        <w:rPr>
          <w:bCs/>
        </w:rPr>
        <w:t xml:space="preserve">1.  To </w:t>
      </w:r>
      <w:r w:rsidR="00D63EF9">
        <w:rPr>
          <w:bCs/>
        </w:rPr>
        <w:t>understand the basic fundamentals of electrical</w:t>
      </w:r>
      <w:r>
        <w:rPr>
          <w:bCs/>
        </w:rPr>
        <w:t xml:space="preserve"> &amp; magnetic circuits</w:t>
      </w:r>
      <w:r w:rsidR="00916C40">
        <w:rPr>
          <w:bCs/>
        </w:rPr>
        <w:t>.</w:t>
      </w:r>
    </w:p>
    <w:p w:rsidR="00A73A23" w:rsidRDefault="00A73A23" w:rsidP="006653C2">
      <w:pPr>
        <w:pStyle w:val="NoSpacing"/>
        <w:ind w:left="360"/>
        <w:rPr>
          <w:bCs/>
        </w:rPr>
      </w:pPr>
      <w:r>
        <w:rPr>
          <w:bCs/>
        </w:rPr>
        <w:t>2.  To</w:t>
      </w:r>
      <w:r w:rsidR="00D63EF9">
        <w:rPr>
          <w:bCs/>
        </w:rPr>
        <w:t xml:space="preserve"> analyze the different types of ac circuits</w:t>
      </w:r>
      <w:r w:rsidR="006653C2">
        <w:rPr>
          <w:bCs/>
        </w:rPr>
        <w:t>.</w:t>
      </w:r>
    </w:p>
    <w:p w:rsidR="00D63EF9" w:rsidRDefault="00D63EF9" w:rsidP="006653C2">
      <w:pPr>
        <w:pStyle w:val="NoSpacing"/>
        <w:ind w:left="360"/>
        <w:rPr>
          <w:bCs/>
        </w:rPr>
      </w:pPr>
      <w:r>
        <w:rPr>
          <w:bCs/>
        </w:rPr>
        <w:t>3</w:t>
      </w:r>
      <w:r w:rsidR="000D3B24">
        <w:rPr>
          <w:bCs/>
        </w:rPr>
        <w:t>. To understand the concepts of three phase systems and electrical installations.</w:t>
      </w:r>
    </w:p>
    <w:p w:rsidR="00B00BFF" w:rsidRDefault="00B00BFF" w:rsidP="009A640E">
      <w:pPr>
        <w:rPr>
          <w:b/>
          <w:sz w:val="24"/>
          <w:szCs w:val="24"/>
        </w:rPr>
      </w:pPr>
    </w:p>
    <w:p w:rsidR="009A640E" w:rsidRPr="00B90630" w:rsidRDefault="009A640E" w:rsidP="009A640E">
      <w:pPr>
        <w:rPr>
          <w:b/>
          <w:sz w:val="24"/>
          <w:szCs w:val="24"/>
        </w:rPr>
      </w:pPr>
      <w:r w:rsidRPr="00716046">
        <w:rPr>
          <w:b/>
          <w:sz w:val="24"/>
          <w:szCs w:val="24"/>
        </w:rPr>
        <w:t>Mapping of Course Outcomes to Program Outcomes:</w:t>
      </w:r>
    </w:p>
    <w:p w:rsidR="009A640E"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C92E23" w:rsidP="003C1065">
            <w:r>
              <w:t>2</w:t>
            </w:r>
          </w:p>
        </w:tc>
      </w:tr>
    </w:tbl>
    <w:p w:rsidR="003134BD" w:rsidRDefault="003134BD" w:rsidP="003270C3">
      <w:pPr>
        <w:spacing w:line="240" w:lineRule="auto"/>
        <w:jc w:val="center"/>
        <w:rPr>
          <w:rFonts w:ascii="Arial Narrow" w:hAnsi="Arial Narrow" w:cs="Arial Narrow"/>
          <w:b/>
          <w:sz w:val="24"/>
          <w:szCs w:val="24"/>
        </w:rPr>
      </w:pPr>
    </w:p>
    <w:p w:rsidR="003270C3" w:rsidRPr="00281CAB" w:rsidRDefault="003270C3" w:rsidP="003270C3">
      <w:pPr>
        <w:spacing w:line="240" w:lineRule="auto"/>
        <w:jc w:val="center"/>
        <w:rPr>
          <w:rFonts w:ascii="Arial Narrow" w:hAnsi="Arial Narrow" w:cs="Arial Narrow"/>
          <w:b/>
          <w:sz w:val="24"/>
          <w:szCs w:val="24"/>
        </w:rPr>
      </w:pPr>
      <w:r w:rsidRPr="00281CAB">
        <w:rPr>
          <w:rFonts w:ascii="Arial Narrow" w:hAnsi="Arial Narrow" w:cs="Arial Narrow"/>
          <w:b/>
          <w:sz w:val="24"/>
          <w:szCs w:val="24"/>
        </w:rPr>
        <w:t>Unit-I</w:t>
      </w:r>
    </w:p>
    <w:p w:rsidR="003270C3" w:rsidRPr="00281CAB" w:rsidRDefault="003270C3" w:rsidP="003270C3">
      <w:pPr>
        <w:spacing w:after="0" w:line="240" w:lineRule="auto"/>
        <w:jc w:val="both"/>
        <w:rPr>
          <w:rFonts w:ascii="Arial Narrow" w:hAnsi="Arial Narrow" w:cs="Arial Narrow"/>
          <w:sz w:val="24"/>
          <w:szCs w:val="24"/>
        </w:rPr>
      </w:pPr>
      <w:r w:rsidRPr="00741EFE">
        <w:rPr>
          <w:rFonts w:cs="Calibri"/>
          <w:b/>
        </w:rPr>
        <w:t>AC Fundamentals:</w:t>
      </w:r>
      <w:r w:rsidRPr="00281CAB">
        <w:rPr>
          <w:rFonts w:ascii="Arial Narrow" w:hAnsi="Arial Narrow" w:cs="Arial Narrow"/>
          <w:b/>
          <w:sz w:val="24"/>
          <w:szCs w:val="24"/>
        </w:rPr>
        <w:t xml:space="preserve"> </w:t>
      </w:r>
      <w:r w:rsidRPr="00741EFE">
        <w:rPr>
          <w:rFonts w:cs="Calibri"/>
        </w:rPr>
        <w:t xml:space="preserve">Sinusoidal periodic voltage/current signal, instantaneous and peak values, polar &amp; rectangular form of representation of impedances and </w:t>
      </w:r>
      <w:proofErr w:type="spellStart"/>
      <w:r w:rsidRPr="00741EFE">
        <w:rPr>
          <w:rFonts w:cs="Calibri"/>
        </w:rPr>
        <w:t>phasor</w:t>
      </w:r>
      <w:proofErr w:type="spellEnd"/>
      <w:r w:rsidRPr="00741EFE">
        <w:rPr>
          <w:rFonts w:cs="Calibri"/>
        </w:rPr>
        <w:t xml:space="preserve"> quantities. </w:t>
      </w:r>
      <w:proofErr w:type="gramStart"/>
      <w:r w:rsidRPr="00741EFE">
        <w:rPr>
          <w:rFonts w:cs="Calibri"/>
        </w:rPr>
        <w:t xml:space="preserve">Addition &amp; subtraction of two or more </w:t>
      </w:r>
      <w:proofErr w:type="spellStart"/>
      <w:r w:rsidRPr="00741EFE">
        <w:rPr>
          <w:rFonts w:cs="Calibri"/>
        </w:rPr>
        <w:t>phasors</w:t>
      </w:r>
      <w:proofErr w:type="spellEnd"/>
      <w:r w:rsidRPr="00741EFE">
        <w:rPr>
          <w:rFonts w:cs="Calibri"/>
        </w:rPr>
        <w:t>/ AC signals using component resolution method.</w:t>
      </w:r>
      <w:proofErr w:type="gramEnd"/>
      <w:r w:rsidRPr="00741EFE">
        <w:rPr>
          <w:rFonts w:cs="Calibri"/>
        </w:rPr>
        <w:t xml:space="preserve"> RMS and average values of general, full wave and half wave rectified sinusoidal wave.</w:t>
      </w:r>
    </w:p>
    <w:p w:rsidR="003270C3" w:rsidRPr="00741EFE" w:rsidRDefault="003270C3" w:rsidP="003270C3">
      <w:pPr>
        <w:spacing w:after="0" w:line="240" w:lineRule="auto"/>
        <w:jc w:val="both"/>
        <w:rPr>
          <w:rFonts w:cs="Calibri"/>
        </w:rPr>
      </w:pPr>
      <w:r w:rsidRPr="00741EFE">
        <w:rPr>
          <w:rFonts w:cs="Calibri"/>
          <w:b/>
        </w:rPr>
        <w:t>Concept of magnetic circuits:</w:t>
      </w:r>
      <w:r w:rsidRPr="00281CAB">
        <w:rPr>
          <w:rFonts w:ascii="Arial Narrow" w:hAnsi="Arial Narrow" w:cs="Arial Narrow"/>
          <w:sz w:val="24"/>
          <w:szCs w:val="24"/>
        </w:rPr>
        <w:t xml:space="preserve"> </w:t>
      </w:r>
      <w:r w:rsidRPr="00741EFE">
        <w:rPr>
          <w:rFonts w:cs="Calibri"/>
        </w:rPr>
        <w:t xml:space="preserve">Fleming’s RH &amp;LH Rule, RH Screw rule, Relation between MMF &amp; Reluctance. </w:t>
      </w:r>
      <w:proofErr w:type="gramStart"/>
      <w:r w:rsidRPr="00741EFE">
        <w:rPr>
          <w:rFonts w:cs="Calibri"/>
          <w:bCs/>
        </w:rPr>
        <w:t>Hysteresis&amp; Eddy current phenomenon.</w:t>
      </w:r>
      <w:proofErr w:type="gramEnd"/>
    </w:p>
    <w:p w:rsidR="003270C3" w:rsidRPr="00281CAB" w:rsidRDefault="003270C3" w:rsidP="003270C3">
      <w:pPr>
        <w:spacing w:after="0" w:line="240" w:lineRule="auto"/>
        <w:jc w:val="both"/>
        <w:rPr>
          <w:rFonts w:ascii="Arial Narrow" w:hAnsi="Arial Narrow" w:cs="Arial Narrow"/>
          <w:sz w:val="24"/>
          <w:szCs w:val="24"/>
        </w:rPr>
      </w:pPr>
    </w:p>
    <w:p w:rsidR="003270C3" w:rsidRDefault="003270C3" w:rsidP="003270C3">
      <w:pPr>
        <w:spacing w:after="0" w:line="240" w:lineRule="auto"/>
        <w:jc w:val="center"/>
        <w:rPr>
          <w:rFonts w:ascii="Arial Narrow" w:hAnsi="Arial Narrow" w:cs="Arial Narrow"/>
          <w:b/>
          <w:sz w:val="24"/>
          <w:szCs w:val="24"/>
        </w:rPr>
      </w:pPr>
      <w:r w:rsidRPr="00281CAB">
        <w:rPr>
          <w:rFonts w:ascii="Arial Narrow" w:hAnsi="Arial Narrow" w:cs="Arial Narrow"/>
          <w:b/>
          <w:sz w:val="24"/>
          <w:szCs w:val="24"/>
        </w:rPr>
        <w:t>Unit-II</w:t>
      </w:r>
    </w:p>
    <w:p w:rsidR="005A1D03" w:rsidRPr="00281CAB" w:rsidRDefault="005A1D03" w:rsidP="003270C3">
      <w:pPr>
        <w:spacing w:after="0" w:line="240" w:lineRule="auto"/>
        <w:jc w:val="center"/>
        <w:rPr>
          <w:rFonts w:ascii="Arial Narrow" w:hAnsi="Arial Narrow" w:cs="Arial Narrow"/>
          <w:b/>
          <w:sz w:val="24"/>
          <w:szCs w:val="24"/>
        </w:rPr>
      </w:pPr>
    </w:p>
    <w:p w:rsidR="003270C3" w:rsidRPr="00741EFE" w:rsidRDefault="003270C3" w:rsidP="003270C3">
      <w:pPr>
        <w:spacing w:after="0" w:line="240" w:lineRule="auto"/>
        <w:jc w:val="both"/>
        <w:rPr>
          <w:rFonts w:cs="Calibri"/>
        </w:rPr>
      </w:pPr>
      <w:r w:rsidRPr="00741EFE">
        <w:rPr>
          <w:rFonts w:cs="Calibri"/>
          <w:b/>
        </w:rPr>
        <w:t>A.C. Circuits</w:t>
      </w:r>
      <w:r w:rsidRPr="00741EFE">
        <w:rPr>
          <w:rFonts w:cs="Calibri"/>
        </w:rPr>
        <w:t xml:space="preserve">: </w:t>
      </w:r>
      <w:proofErr w:type="spellStart"/>
      <w:r w:rsidRPr="00741EFE">
        <w:rPr>
          <w:rFonts w:cs="Calibri"/>
        </w:rPr>
        <w:t>Behavior</w:t>
      </w:r>
      <w:proofErr w:type="spellEnd"/>
      <w:r w:rsidRPr="00741EFE">
        <w:rPr>
          <w:rFonts w:cs="Calibri"/>
        </w:rPr>
        <w:t xml:space="preserve"> of various components fed by A.C. source (steady state response of pure R, pure L, pure C, RL, RC, RLC series with waveforms of instantaneous power, voltage &amp; current  on simultaneous time axis scale and corresponding </w:t>
      </w:r>
      <w:proofErr w:type="spellStart"/>
      <w:r w:rsidRPr="00741EFE">
        <w:rPr>
          <w:rFonts w:cs="Calibri"/>
        </w:rPr>
        <w:t>phasor</w:t>
      </w:r>
      <w:proofErr w:type="spellEnd"/>
      <w:r w:rsidRPr="00741EFE">
        <w:rPr>
          <w:rFonts w:cs="Calibri"/>
        </w:rPr>
        <w:t xml:space="preserve"> diagrams), power factor, active, reactive &amp; apparent/Complex power. </w:t>
      </w:r>
      <w:proofErr w:type="gramStart"/>
      <w:r w:rsidRPr="00741EFE">
        <w:rPr>
          <w:rFonts w:cs="Calibri"/>
        </w:rPr>
        <w:t xml:space="preserve">Frequency response (Tuning) of RLC Series &amp; standard Parallel (RL II C) </w:t>
      </w:r>
      <w:proofErr w:type="spellStart"/>
      <w:r w:rsidRPr="00741EFE">
        <w:rPr>
          <w:rFonts w:cs="Calibri"/>
        </w:rPr>
        <w:t>ckts</w:t>
      </w:r>
      <w:proofErr w:type="spellEnd"/>
      <w:r w:rsidRPr="00741EFE">
        <w:rPr>
          <w:rFonts w:cs="Calibri"/>
        </w:rPr>
        <w:t>.</w:t>
      </w:r>
      <w:proofErr w:type="gramEnd"/>
      <w:r w:rsidRPr="00741EFE">
        <w:rPr>
          <w:rFonts w:cs="Calibri"/>
        </w:rPr>
        <w:t xml:space="preserve"> </w:t>
      </w:r>
      <w:proofErr w:type="gramStart"/>
      <w:r w:rsidRPr="00741EFE">
        <w:rPr>
          <w:rFonts w:cs="Calibri"/>
        </w:rPr>
        <w:t>including</w:t>
      </w:r>
      <w:proofErr w:type="gramEnd"/>
      <w:r w:rsidRPr="00741EFE">
        <w:rPr>
          <w:rFonts w:cs="Calibri"/>
        </w:rPr>
        <w:t xml:space="preserve"> resonance, cut-off frequency &amp; bandwidth. </w:t>
      </w:r>
      <w:proofErr w:type="gramStart"/>
      <w:r w:rsidRPr="00741EFE">
        <w:rPr>
          <w:rFonts w:cs="Calibri"/>
        </w:rPr>
        <w:t>Generation of single phase AC (working of single coil dynamo with slip rings).</w:t>
      </w:r>
      <w:proofErr w:type="gramEnd"/>
    </w:p>
    <w:p w:rsidR="005A1D03" w:rsidRDefault="005A1D03" w:rsidP="003270C3">
      <w:pPr>
        <w:spacing w:line="240" w:lineRule="auto"/>
        <w:jc w:val="center"/>
        <w:rPr>
          <w:rFonts w:ascii="Arial Narrow" w:hAnsi="Arial Narrow" w:cs="Arial Narrow"/>
          <w:b/>
          <w:sz w:val="24"/>
          <w:szCs w:val="24"/>
        </w:rPr>
      </w:pPr>
    </w:p>
    <w:p w:rsidR="005A1D03" w:rsidRDefault="005A1D03" w:rsidP="003270C3">
      <w:pPr>
        <w:spacing w:line="240" w:lineRule="auto"/>
        <w:jc w:val="center"/>
        <w:rPr>
          <w:rFonts w:ascii="Arial Narrow" w:hAnsi="Arial Narrow" w:cs="Arial Narrow"/>
          <w:b/>
          <w:sz w:val="24"/>
          <w:szCs w:val="24"/>
        </w:rPr>
      </w:pPr>
    </w:p>
    <w:p w:rsidR="00B00BFF" w:rsidRDefault="00B00BFF" w:rsidP="003270C3">
      <w:pPr>
        <w:spacing w:line="240" w:lineRule="auto"/>
        <w:jc w:val="center"/>
        <w:rPr>
          <w:rFonts w:ascii="Arial Narrow" w:hAnsi="Arial Narrow" w:cs="Arial Narrow"/>
          <w:b/>
          <w:sz w:val="24"/>
          <w:szCs w:val="24"/>
        </w:rPr>
      </w:pPr>
    </w:p>
    <w:p w:rsidR="003270C3" w:rsidRPr="00281CAB" w:rsidRDefault="003270C3" w:rsidP="003270C3">
      <w:pPr>
        <w:spacing w:line="240" w:lineRule="auto"/>
        <w:jc w:val="center"/>
        <w:rPr>
          <w:rFonts w:ascii="Arial Narrow" w:hAnsi="Arial Narrow" w:cs="Arial Narrow"/>
          <w:b/>
          <w:sz w:val="24"/>
          <w:szCs w:val="24"/>
        </w:rPr>
      </w:pPr>
      <w:r w:rsidRPr="00281CAB">
        <w:rPr>
          <w:rFonts w:ascii="Arial Narrow" w:hAnsi="Arial Narrow" w:cs="Arial Narrow"/>
          <w:b/>
          <w:sz w:val="24"/>
          <w:szCs w:val="24"/>
        </w:rPr>
        <w:t>Unit-III</w:t>
      </w:r>
    </w:p>
    <w:p w:rsidR="003270C3" w:rsidRPr="00281CAB" w:rsidRDefault="003270C3" w:rsidP="003270C3">
      <w:pPr>
        <w:spacing w:after="0" w:line="240" w:lineRule="auto"/>
        <w:jc w:val="both"/>
        <w:rPr>
          <w:rFonts w:ascii="Arial Narrow" w:hAnsi="Arial Narrow" w:cs="Arial Narrow"/>
          <w:sz w:val="24"/>
          <w:szCs w:val="24"/>
        </w:rPr>
      </w:pPr>
      <w:proofErr w:type="gramStart"/>
      <w:r w:rsidRPr="00741EFE">
        <w:rPr>
          <w:rFonts w:cs="Calibri"/>
          <w:b/>
        </w:rPr>
        <w:t>Balanced Three Phase Systems</w:t>
      </w:r>
      <w:r>
        <w:rPr>
          <w:rFonts w:ascii="Arial Narrow" w:hAnsi="Arial Narrow" w:cs="Arial Narrow"/>
          <w:b/>
          <w:sz w:val="24"/>
          <w:szCs w:val="24"/>
        </w:rPr>
        <w:t xml:space="preserve"> </w:t>
      </w:r>
      <w:r w:rsidRPr="00741EFE">
        <w:rPr>
          <w:rFonts w:cs="Calibri"/>
          <w:b/>
        </w:rPr>
        <w:t>(</w:t>
      </w:r>
      <w:r w:rsidRPr="00741EFE">
        <w:rPr>
          <w:rFonts w:cs="Calibri"/>
        </w:rPr>
        <w:t>qualitative analysis only)</w:t>
      </w:r>
      <w:r w:rsidRPr="00741EFE">
        <w:rPr>
          <w:rFonts w:cs="Calibri"/>
          <w:b/>
        </w:rPr>
        <w:t xml:space="preserve">: </w:t>
      </w:r>
      <w:r w:rsidR="00B00BFF" w:rsidRPr="00741EFE">
        <w:rPr>
          <w:rFonts w:cs="Calibri"/>
          <w:b/>
        </w:rPr>
        <w:t xml:space="preserve"> </w:t>
      </w:r>
      <w:r w:rsidRPr="00741EFE">
        <w:rPr>
          <w:rFonts w:cs="Calibri"/>
        </w:rPr>
        <w:t xml:space="preserve"> Generation of alternating 3- phase </w:t>
      </w:r>
      <w:proofErr w:type="spellStart"/>
      <w:r w:rsidRPr="00741EFE">
        <w:rPr>
          <w:rFonts w:cs="Calibri"/>
        </w:rPr>
        <w:t>emf</w:t>
      </w:r>
      <w:proofErr w:type="spellEnd"/>
      <w:r w:rsidRPr="00741EFE">
        <w:rPr>
          <w:rFonts w:cs="Calibri"/>
        </w:rPr>
        <w:t>.</w:t>
      </w:r>
      <w:proofErr w:type="gramEnd"/>
      <w:r w:rsidRPr="00741EFE">
        <w:rPr>
          <w:rFonts w:cs="Calibri"/>
        </w:rPr>
        <w:t xml:space="preserve"> Advantages of 3 </w:t>
      </w:r>
      <w:proofErr w:type="gramStart"/>
      <w:r w:rsidRPr="00741EFE">
        <w:rPr>
          <w:rFonts w:cs="Calibri"/>
        </w:rPr>
        <w:t>phase</w:t>
      </w:r>
      <w:proofErr w:type="gramEnd"/>
      <w:r w:rsidRPr="00741EFE">
        <w:rPr>
          <w:rFonts w:cs="Calibri"/>
        </w:rPr>
        <w:t xml:space="preserve"> over single phase power system, 3-phase balanced circuits and neutral point, derivation of voltage relations and current relations in star and delta connections.</w:t>
      </w:r>
      <w:r w:rsidRPr="00281CAB">
        <w:rPr>
          <w:rFonts w:ascii="Arial Narrow" w:hAnsi="Arial Narrow" w:cs="Arial Narrow"/>
          <w:sz w:val="24"/>
          <w:szCs w:val="24"/>
        </w:rPr>
        <w:t xml:space="preserve"> </w:t>
      </w:r>
    </w:p>
    <w:p w:rsidR="003270C3" w:rsidRPr="00741EFE" w:rsidRDefault="003270C3" w:rsidP="003270C3">
      <w:pPr>
        <w:spacing w:after="0" w:line="240" w:lineRule="auto"/>
        <w:jc w:val="both"/>
        <w:rPr>
          <w:rFonts w:cs="Calibri"/>
        </w:rPr>
      </w:pPr>
      <w:r w:rsidRPr="00741EFE">
        <w:rPr>
          <w:rFonts w:cs="Calibri"/>
          <w:b/>
        </w:rPr>
        <w:t>Electrical Machines:</w:t>
      </w:r>
      <w:r w:rsidRPr="00281CAB">
        <w:rPr>
          <w:rFonts w:ascii="Arial Narrow" w:hAnsi="Arial Narrow" w:cs="Arial Narrow"/>
          <w:b/>
          <w:sz w:val="24"/>
          <w:szCs w:val="24"/>
        </w:rPr>
        <w:t xml:space="preserve"> </w:t>
      </w:r>
      <w:r w:rsidRPr="00741EFE">
        <w:rPr>
          <w:rFonts w:cs="Calibri"/>
        </w:rPr>
        <w:t xml:space="preserve">Principles of generating and motoring. </w:t>
      </w:r>
    </w:p>
    <w:p w:rsidR="005A1D03" w:rsidRDefault="005A1D03" w:rsidP="003270C3">
      <w:pPr>
        <w:spacing w:line="240" w:lineRule="auto"/>
        <w:jc w:val="center"/>
        <w:rPr>
          <w:rFonts w:ascii="Arial Narrow" w:hAnsi="Arial Narrow" w:cs="Arial Narrow"/>
          <w:b/>
          <w:sz w:val="24"/>
          <w:szCs w:val="24"/>
        </w:rPr>
      </w:pPr>
    </w:p>
    <w:p w:rsidR="003270C3" w:rsidRPr="00281CAB" w:rsidRDefault="003270C3" w:rsidP="003270C3">
      <w:pPr>
        <w:spacing w:line="240" w:lineRule="auto"/>
        <w:jc w:val="center"/>
        <w:rPr>
          <w:rFonts w:ascii="Arial Narrow" w:hAnsi="Arial Narrow" w:cs="Arial Narrow"/>
          <w:b/>
          <w:sz w:val="24"/>
          <w:szCs w:val="24"/>
        </w:rPr>
      </w:pPr>
      <w:r w:rsidRPr="00281CAB">
        <w:rPr>
          <w:rFonts w:ascii="Arial Narrow" w:hAnsi="Arial Narrow" w:cs="Arial Narrow"/>
          <w:b/>
          <w:sz w:val="24"/>
          <w:szCs w:val="24"/>
        </w:rPr>
        <w:t>Unit-IV</w:t>
      </w:r>
    </w:p>
    <w:p w:rsidR="003270C3" w:rsidRPr="00281CAB" w:rsidRDefault="003270C3" w:rsidP="003270C3">
      <w:pPr>
        <w:spacing w:line="240" w:lineRule="auto"/>
        <w:jc w:val="both"/>
        <w:rPr>
          <w:rFonts w:ascii="Arial Narrow" w:hAnsi="Arial Narrow" w:cs="Arial Narrow"/>
          <w:sz w:val="24"/>
          <w:szCs w:val="24"/>
        </w:rPr>
      </w:pPr>
      <w:r w:rsidRPr="00741EFE">
        <w:rPr>
          <w:rFonts w:cs="Calibri"/>
          <w:b/>
        </w:rPr>
        <w:t>Single Phase Transformer</w:t>
      </w:r>
      <w:r w:rsidRPr="00281CAB">
        <w:rPr>
          <w:rFonts w:ascii="Arial Narrow" w:hAnsi="Arial Narrow" w:cs="Arial Narrow"/>
          <w:b/>
          <w:sz w:val="24"/>
          <w:szCs w:val="24"/>
        </w:rPr>
        <w:t xml:space="preserve"> </w:t>
      </w:r>
      <w:r w:rsidRPr="00741EFE">
        <w:rPr>
          <w:rFonts w:cs="Calibri"/>
        </w:rPr>
        <w:t xml:space="preserve">(qualitative analysis only): Basic Principle, construction &amp; </w:t>
      </w:r>
      <w:proofErr w:type="spellStart"/>
      <w:r w:rsidRPr="00741EFE">
        <w:rPr>
          <w:rFonts w:cs="Calibri"/>
        </w:rPr>
        <w:t>Phasor</w:t>
      </w:r>
      <w:proofErr w:type="spellEnd"/>
      <w:r w:rsidRPr="00741EFE">
        <w:rPr>
          <w:rFonts w:cs="Calibri"/>
        </w:rPr>
        <w:t xml:space="preserve"> diagram at ideal, no load and on resistive load practical conditions. </w:t>
      </w:r>
      <w:proofErr w:type="gramStart"/>
      <w:r w:rsidRPr="00741EFE">
        <w:rPr>
          <w:rFonts w:cs="Calibri"/>
        </w:rPr>
        <w:t>Ty</w:t>
      </w:r>
      <w:r w:rsidR="006653C2" w:rsidRPr="00741EFE">
        <w:rPr>
          <w:rFonts w:cs="Calibri"/>
        </w:rPr>
        <w:t>pes of Losses in transformers.</w:t>
      </w:r>
      <w:proofErr w:type="gramEnd"/>
      <w:r w:rsidRPr="00281CAB">
        <w:rPr>
          <w:rFonts w:ascii="Arial Narrow" w:hAnsi="Arial Narrow" w:cs="Arial Narrow"/>
          <w:sz w:val="24"/>
          <w:szCs w:val="24"/>
        </w:rPr>
        <w:t xml:space="preserve"> </w:t>
      </w:r>
    </w:p>
    <w:p w:rsidR="003270C3" w:rsidRPr="00741EFE" w:rsidRDefault="003270C3" w:rsidP="003270C3">
      <w:pPr>
        <w:tabs>
          <w:tab w:val="left" w:pos="9090"/>
        </w:tabs>
        <w:spacing w:after="0" w:line="240" w:lineRule="auto"/>
        <w:jc w:val="both"/>
        <w:rPr>
          <w:rFonts w:cs="Calibri"/>
        </w:rPr>
      </w:pPr>
      <w:r w:rsidRPr="00741EFE">
        <w:rPr>
          <w:rFonts w:cs="Calibri"/>
          <w:b/>
        </w:rPr>
        <w:t>Electrical Installations:</w:t>
      </w:r>
      <w:r w:rsidRPr="00281CAB">
        <w:rPr>
          <w:rFonts w:ascii="Arial Narrow" w:hAnsi="Arial Narrow" w:cs="Arial Narrow"/>
          <w:sz w:val="24"/>
          <w:szCs w:val="24"/>
        </w:rPr>
        <w:t xml:space="preserve"> </w:t>
      </w:r>
      <w:r w:rsidRPr="00281CAB">
        <w:rPr>
          <w:rFonts w:ascii="Arial Narrow" w:hAnsi="Arial Narrow"/>
          <w:sz w:val="24"/>
          <w:szCs w:val="24"/>
        </w:rPr>
        <w:t xml:space="preserve"> </w:t>
      </w:r>
      <w:r w:rsidRPr="00741EFE">
        <w:rPr>
          <w:rFonts w:cs="Calibri"/>
        </w:rPr>
        <w:t>Basic idea of Fuse, Switch Fuse Unit (S</w:t>
      </w:r>
      <w:r w:rsidR="00B00BFF" w:rsidRPr="00741EFE">
        <w:rPr>
          <w:rFonts w:cs="Calibri"/>
        </w:rPr>
        <w:t xml:space="preserve">FU), MCB, ELCB, MCCB, </w:t>
      </w:r>
      <w:proofErr w:type="spellStart"/>
      <w:r w:rsidR="00B00BFF" w:rsidRPr="00741EFE">
        <w:rPr>
          <w:rFonts w:cs="Calibri"/>
        </w:rPr>
        <w:t>Earthing</w:t>
      </w:r>
      <w:proofErr w:type="spellEnd"/>
      <w:r w:rsidR="00B00BFF" w:rsidRPr="00741EFE">
        <w:rPr>
          <w:rFonts w:cs="Calibri"/>
        </w:rPr>
        <w:t xml:space="preserve">, </w:t>
      </w:r>
      <w:r w:rsidRPr="00741EFE">
        <w:rPr>
          <w:rFonts w:cs="Calibri"/>
        </w:rPr>
        <w:t xml:space="preserve">Solid and stranded cable. </w:t>
      </w:r>
      <w:proofErr w:type="gramStart"/>
      <w:r w:rsidRPr="00741EFE">
        <w:rPr>
          <w:rFonts w:cs="Calibri"/>
        </w:rPr>
        <w:t>Conduit.</w:t>
      </w:r>
      <w:proofErr w:type="gramEnd"/>
      <w:r w:rsidRPr="00741EFE">
        <w:rPr>
          <w:rFonts w:cs="Calibri"/>
        </w:rPr>
        <w:t xml:space="preserve"> </w:t>
      </w:r>
      <w:proofErr w:type="gramStart"/>
      <w:r w:rsidRPr="00741EFE">
        <w:rPr>
          <w:rFonts w:cs="Calibri"/>
        </w:rPr>
        <w:t>Cable trays.</w:t>
      </w:r>
      <w:proofErr w:type="gramEnd"/>
      <w:r w:rsidRPr="00741EFE">
        <w:rPr>
          <w:rFonts w:cs="Calibri"/>
        </w:rPr>
        <w:t xml:space="preserve"> </w:t>
      </w:r>
      <w:proofErr w:type="gramStart"/>
      <w:r w:rsidRPr="00741EFE">
        <w:rPr>
          <w:rFonts w:cs="Calibri"/>
        </w:rPr>
        <w:t>Basic idea regarding Electric shock and hazards, Shock protection and first aid treatment.</w:t>
      </w:r>
      <w:proofErr w:type="gramEnd"/>
    </w:p>
    <w:p w:rsidR="005A1D03" w:rsidRDefault="005A1D03" w:rsidP="003270C3">
      <w:pPr>
        <w:tabs>
          <w:tab w:val="left" w:pos="9090"/>
        </w:tabs>
        <w:spacing w:after="0" w:line="240" w:lineRule="auto"/>
        <w:jc w:val="both"/>
        <w:rPr>
          <w:rFonts w:ascii="Arial Narrow" w:hAnsi="Arial Narrow" w:cs="Arial Narrow"/>
          <w:b/>
          <w:sz w:val="24"/>
          <w:szCs w:val="24"/>
        </w:rPr>
      </w:pPr>
    </w:p>
    <w:p w:rsidR="00B00BFF" w:rsidRPr="00B82CC2" w:rsidRDefault="00B00BFF" w:rsidP="00B00BFF">
      <w:pPr>
        <w:widowControl w:val="0"/>
        <w:autoSpaceDE w:val="0"/>
        <w:autoSpaceDN w:val="0"/>
        <w:adjustRightInd w:val="0"/>
        <w:spacing w:line="321" w:lineRule="atLeast"/>
      </w:pPr>
      <w:r w:rsidRPr="00B82CC2">
        <w:rPr>
          <w:b/>
          <w:bCs/>
          <w:u w:val="single"/>
        </w:rPr>
        <w:t>Reference Books</w:t>
      </w:r>
      <w:r w:rsidRPr="00B82CC2">
        <w:rPr>
          <w:b/>
          <w:bCs/>
        </w:rPr>
        <w:t>:</w:t>
      </w:r>
    </w:p>
    <w:p w:rsidR="003270C3" w:rsidRPr="00741EFE" w:rsidRDefault="003270C3" w:rsidP="00361C6E">
      <w:pPr>
        <w:pStyle w:val="ListParagraph"/>
        <w:numPr>
          <w:ilvl w:val="3"/>
          <w:numId w:val="14"/>
        </w:numPr>
        <w:tabs>
          <w:tab w:val="left" w:pos="270"/>
          <w:tab w:val="left" w:pos="700"/>
        </w:tabs>
        <w:spacing w:after="0" w:line="240" w:lineRule="auto"/>
        <w:ind w:hanging="2880"/>
        <w:contextualSpacing/>
        <w:jc w:val="both"/>
      </w:pPr>
      <w:r w:rsidRPr="00741EFE">
        <w:t xml:space="preserve">Basic Electrical </w:t>
      </w:r>
      <w:proofErr w:type="spellStart"/>
      <w:r w:rsidRPr="00741EFE">
        <w:t>Engg.by</w:t>
      </w:r>
      <w:proofErr w:type="spellEnd"/>
      <w:r w:rsidRPr="00741EFE">
        <w:t xml:space="preserve"> S.K. </w:t>
      </w:r>
      <w:proofErr w:type="spellStart"/>
      <w:r w:rsidRPr="00741EFE">
        <w:t>Sahdev</w:t>
      </w:r>
      <w:proofErr w:type="spellEnd"/>
      <w:r w:rsidRPr="00741EFE">
        <w:t>, Pearson Education</w:t>
      </w:r>
      <w:r w:rsidR="006653C2" w:rsidRPr="00741EFE">
        <w:t xml:space="preserve"> </w:t>
      </w:r>
      <w:r w:rsidRPr="00741EFE">
        <w:t>(Text).</w:t>
      </w:r>
    </w:p>
    <w:p w:rsidR="003270C3" w:rsidRPr="00741EFE" w:rsidRDefault="003270C3" w:rsidP="003270C3">
      <w:pPr>
        <w:tabs>
          <w:tab w:val="left" w:pos="270"/>
          <w:tab w:val="left" w:pos="700"/>
        </w:tabs>
        <w:spacing w:after="0" w:line="240" w:lineRule="auto"/>
        <w:ind w:left="360" w:hanging="360"/>
        <w:jc w:val="both"/>
        <w:rPr>
          <w:rFonts w:cs="Calibri"/>
        </w:rPr>
      </w:pPr>
      <w:r w:rsidRPr="00741EFE">
        <w:rPr>
          <w:rFonts w:cs="Calibri"/>
        </w:rPr>
        <w:t xml:space="preserve">2. Electrical </w:t>
      </w:r>
      <w:proofErr w:type="spellStart"/>
      <w:r w:rsidRPr="00741EFE">
        <w:rPr>
          <w:rFonts w:cs="Calibri"/>
        </w:rPr>
        <w:t>Engg</w:t>
      </w:r>
      <w:proofErr w:type="spellEnd"/>
      <w:r w:rsidRPr="00741EFE">
        <w:rPr>
          <w:rFonts w:cs="Calibri"/>
        </w:rPr>
        <w:t xml:space="preserve">. </w:t>
      </w:r>
      <w:proofErr w:type="gramStart"/>
      <w:r w:rsidRPr="00741EFE">
        <w:rPr>
          <w:rFonts w:cs="Calibri"/>
        </w:rPr>
        <w:t xml:space="preserve">Fundamentals by </w:t>
      </w:r>
      <w:proofErr w:type="spellStart"/>
      <w:r w:rsidRPr="00741EFE">
        <w:rPr>
          <w:rFonts w:cs="Calibri"/>
        </w:rPr>
        <w:t>Raje</w:t>
      </w:r>
      <w:r w:rsidR="006653C2" w:rsidRPr="00741EFE">
        <w:rPr>
          <w:rFonts w:cs="Calibri"/>
        </w:rPr>
        <w:t>ndra</w:t>
      </w:r>
      <w:proofErr w:type="spellEnd"/>
      <w:r w:rsidR="006653C2" w:rsidRPr="00741EFE">
        <w:rPr>
          <w:rFonts w:cs="Calibri"/>
        </w:rPr>
        <w:t xml:space="preserve"> Prasad, PHI Pub.</w:t>
      </w:r>
      <w:proofErr w:type="gramEnd"/>
    </w:p>
    <w:p w:rsidR="003270C3" w:rsidRPr="00741EFE" w:rsidRDefault="003270C3" w:rsidP="003270C3">
      <w:pPr>
        <w:tabs>
          <w:tab w:val="left" w:pos="270"/>
          <w:tab w:val="left" w:pos="700"/>
        </w:tabs>
        <w:spacing w:after="0" w:line="240" w:lineRule="auto"/>
        <w:ind w:left="360" w:hanging="360"/>
        <w:jc w:val="both"/>
        <w:rPr>
          <w:rFonts w:cs="Calibri"/>
        </w:rPr>
      </w:pPr>
      <w:r w:rsidRPr="00741EFE">
        <w:rPr>
          <w:rFonts w:cs="Calibri"/>
        </w:rPr>
        <w:t xml:space="preserve">3. Electrical </w:t>
      </w:r>
      <w:proofErr w:type="spellStart"/>
      <w:r w:rsidRPr="00741EFE">
        <w:rPr>
          <w:rFonts w:cs="Calibri"/>
        </w:rPr>
        <w:t>Engg</w:t>
      </w:r>
      <w:proofErr w:type="spellEnd"/>
      <w:r w:rsidRPr="00741EFE">
        <w:rPr>
          <w:rFonts w:cs="Calibri"/>
        </w:rPr>
        <w:t xml:space="preserve">. Fundamentals: by </w:t>
      </w:r>
      <w:proofErr w:type="spellStart"/>
      <w:r w:rsidRPr="00741EFE">
        <w:rPr>
          <w:rFonts w:cs="Calibri"/>
        </w:rPr>
        <w:t>Bobrow</w:t>
      </w:r>
      <w:proofErr w:type="spellEnd"/>
      <w:r w:rsidR="006653C2" w:rsidRPr="00741EFE">
        <w:rPr>
          <w:rFonts w:cs="Calibri"/>
        </w:rPr>
        <w:t>, Oxford Univ. Press.</w:t>
      </w:r>
    </w:p>
    <w:p w:rsidR="003270C3" w:rsidRPr="00741EFE" w:rsidRDefault="003270C3" w:rsidP="003270C3">
      <w:pPr>
        <w:tabs>
          <w:tab w:val="left" w:pos="270"/>
          <w:tab w:val="left" w:pos="700"/>
        </w:tabs>
        <w:spacing w:after="0" w:line="240" w:lineRule="auto"/>
        <w:ind w:left="360" w:hanging="360"/>
        <w:jc w:val="both"/>
        <w:rPr>
          <w:rFonts w:cs="Calibri"/>
        </w:rPr>
      </w:pPr>
      <w:r w:rsidRPr="00741EFE">
        <w:rPr>
          <w:rFonts w:cs="Calibri"/>
        </w:rPr>
        <w:t xml:space="preserve">4. A textbook on Power System </w:t>
      </w:r>
      <w:proofErr w:type="spellStart"/>
      <w:r w:rsidRPr="00741EFE">
        <w:rPr>
          <w:rFonts w:cs="Calibri"/>
        </w:rPr>
        <w:t>Engg</w:t>
      </w:r>
      <w:proofErr w:type="spellEnd"/>
      <w:r w:rsidRPr="00741EFE">
        <w:rPr>
          <w:rFonts w:cs="Calibri"/>
        </w:rPr>
        <w:t xml:space="preserve">. </w:t>
      </w:r>
      <w:proofErr w:type="gramStart"/>
      <w:r w:rsidRPr="00741EFE">
        <w:rPr>
          <w:rFonts w:cs="Calibri"/>
        </w:rPr>
        <w:t>by</w:t>
      </w:r>
      <w:proofErr w:type="gramEnd"/>
      <w:r w:rsidRPr="00741EFE">
        <w:rPr>
          <w:rFonts w:cs="Calibri"/>
        </w:rPr>
        <w:t xml:space="preserve"> </w:t>
      </w:r>
      <w:proofErr w:type="spellStart"/>
      <w:r w:rsidRPr="00741EFE">
        <w:rPr>
          <w:rFonts w:cs="Calibri"/>
        </w:rPr>
        <w:t>Chakrabarty</w:t>
      </w:r>
      <w:proofErr w:type="spellEnd"/>
      <w:r w:rsidRPr="00741EFE">
        <w:rPr>
          <w:rFonts w:cs="Calibri"/>
        </w:rPr>
        <w:t xml:space="preserve">, </w:t>
      </w:r>
      <w:proofErr w:type="spellStart"/>
      <w:r w:rsidRPr="00741EFE">
        <w:rPr>
          <w:rFonts w:cs="Calibri"/>
        </w:rPr>
        <w:t>Soni</w:t>
      </w:r>
      <w:proofErr w:type="spellEnd"/>
      <w:r w:rsidRPr="00741EFE">
        <w:rPr>
          <w:rFonts w:cs="Calibri"/>
        </w:rPr>
        <w:t xml:space="preserve"> &amp; Gupta by </w:t>
      </w:r>
      <w:proofErr w:type="spellStart"/>
      <w:r w:rsidRPr="00741EFE">
        <w:rPr>
          <w:rFonts w:cs="Calibri"/>
        </w:rPr>
        <w:t>Dhanpat</w:t>
      </w:r>
      <w:proofErr w:type="spellEnd"/>
      <w:r w:rsidRPr="00741EFE">
        <w:rPr>
          <w:rFonts w:cs="Calibri"/>
        </w:rPr>
        <w:t xml:space="preserve"> </w:t>
      </w:r>
      <w:proofErr w:type="spellStart"/>
      <w:r w:rsidRPr="00741EFE">
        <w:rPr>
          <w:rFonts w:cs="Calibri"/>
        </w:rPr>
        <w:t>Rai</w:t>
      </w:r>
      <w:proofErr w:type="spellEnd"/>
      <w:r w:rsidRPr="00741EFE">
        <w:rPr>
          <w:rFonts w:cs="Calibri"/>
        </w:rPr>
        <w:t xml:space="preserve"> &amp; Co. Pub. </w:t>
      </w:r>
    </w:p>
    <w:p w:rsidR="00C92E23" w:rsidRPr="00741EFE" w:rsidRDefault="00C92E23" w:rsidP="00C55070">
      <w:pPr>
        <w:tabs>
          <w:tab w:val="left" w:pos="436"/>
        </w:tabs>
        <w:autoSpaceDE w:val="0"/>
        <w:spacing w:after="0"/>
        <w:jc w:val="center"/>
        <w:rPr>
          <w:rFonts w:cs="Calibri"/>
          <w:b/>
          <w:bCs/>
        </w:rPr>
      </w:pPr>
    </w:p>
    <w:p w:rsidR="00C92E23" w:rsidRDefault="00C92E23" w:rsidP="00C55070">
      <w:pPr>
        <w:tabs>
          <w:tab w:val="left" w:pos="436"/>
        </w:tabs>
        <w:autoSpaceDE w:val="0"/>
        <w:spacing w:after="0"/>
        <w:jc w:val="center"/>
        <w:rPr>
          <w:b/>
          <w:bCs/>
        </w:rPr>
      </w:pPr>
    </w:p>
    <w:p w:rsidR="00C92E23" w:rsidRDefault="00C92E23" w:rsidP="00C55070">
      <w:pPr>
        <w:tabs>
          <w:tab w:val="left" w:pos="436"/>
        </w:tabs>
        <w:autoSpaceDE w:val="0"/>
        <w:spacing w:after="0"/>
        <w:jc w:val="center"/>
        <w:rPr>
          <w:b/>
          <w:bCs/>
        </w:rPr>
      </w:pPr>
    </w:p>
    <w:p w:rsidR="004E2B75" w:rsidRDefault="004E2B75">
      <w:pPr>
        <w:rPr>
          <w:b/>
          <w:bCs/>
        </w:rPr>
      </w:pPr>
      <w:r>
        <w:rPr>
          <w:b/>
          <w:bCs/>
        </w:rPr>
        <w:br w:type="page"/>
      </w:r>
    </w:p>
    <w:p w:rsidR="00E93432" w:rsidRPr="00B82CC2" w:rsidRDefault="00E93432" w:rsidP="00C55070">
      <w:pPr>
        <w:tabs>
          <w:tab w:val="left" w:pos="436"/>
        </w:tabs>
        <w:autoSpaceDE w:val="0"/>
        <w:spacing w:after="0"/>
        <w:jc w:val="center"/>
        <w:rPr>
          <w:b/>
          <w:bCs/>
        </w:rPr>
      </w:pPr>
      <w:r w:rsidRPr="00B82CC2">
        <w:rPr>
          <w:b/>
          <w:bCs/>
        </w:rPr>
        <w:t>Semester-V</w:t>
      </w:r>
    </w:p>
    <w:p w:rsidR="00E93432" w:rsidRPr="00B82CC2" w:rsidRDefault="00E93432" w:rsidP="00C55070">
      <w:pPr>
        <w:autoSpaceDE w:val="0"/>
        <w:spacing w:after="0"/>
        <w:jc w:val="center"/>
        <w:rPr>
          <w:b/>
          <w:bCs/>
        </w:rPr>
      </w:pPr>
      <w:r w:rsidRPr="00B82CC2">
        <w:rPr>
          <w:b/>
          <w:bCs/>
        </w:rPr>
        <w:t>Course: B.Sc</w:t>
      </w:r>
      <w:r w:rsidR="000C368C">
        <w:rPr>
          <w:b/>
          <w:bCs/>
        </w:rPr>
        <w:t>.</w:t>
      </w:r>
    </w:p>
    <w:p w:rsidR="00E93432" w:rsidRPr="00B82CC2" w:rsidRDefault="00E93432" w:rsidP="00C55070">
      <w:pPr>
        <w:autoSpaceDE w:val="0"/>
        <w:spacing w:after="0" w:line="148" w:lineRule="atLeast"/>
        <w:jc w:val="center"/>
        <w:rPr>
          <w:b/>
          <w:bCs/>
        </w:rPr>
      </w:pPr>
      <w:r w:rsidRPr="00B82CC2">
        <w:rPr>
          <w:b/>
          <w:bCs/>
        </w:rPr>
        <w:t>Subject: Electronics</w:t>
      </w:r>
    </w:p>
    <w:p w:rsidR="00E93432" w:rsidRPr="00B82CC2" w:rsidRDefault="00E93432" w:rsidP="00C55070">
      <w:pPr>
        <w:autoSpaceDE w:val="0"/>
        <w:spacing w:after="0" w:line="172" w:lineRule="atLeast"/>
        <w:jc w:val="center"/>
        <w:rPr>
          <w:b/>
          <w:bCs/>
        </w:rPr>
      </w:pPr>
      <w:r w:rsidRPr="00B82CC2">
        <w:rPr>
          <w:b/>
          <w:bCs/>
        </w:rPr>
        <w:t>Paper N</w:t>
      </w:r>
      <w:r w:rsidR="00D9785F" w:rsidRPr="00B82CC2">
        <w:rPr>
          <w:b/>
          <w:bCs/>
        </w:rPr>
        <w:t>o.: DSE</w:t>
      </w:r>
      <w:r w:rsidRPr="00B82CC2">
        <w:rPr>
          <w:b/>
          <w:bCs/>
        </w:rPr>
        <w:t>E-508</w:t>
      </w:r>
    </w:p>
    <w:p w:rsidR="00E93432" w:rsidRDefault="00E93432" w:rsidP="00C55070">
      <w:pPr>
        <w:autoSpaceDE w:val="0"/>
        <w:spacing w:after="0" w:line="172" w:lineRule="atLeast"/>
        <w:jc w:val="center"/>
        <w:rPr>
          <w:b/>
        </w:rPr>
      </w:pPr>
      <w:r w:rsidRPr="00B82CC2">
        <w:rPr>
          <w:b/>
          <w:bCs/>
        </w:rPr>
        <w:t>Nomenclature: -</w:t>
      </w:r>
      <w:r w:rsidR="00D9785F" w:rsidRPr="00B82CC2">
        <w:rPr>
          <w:b/>
          <w:bCs/>
        </w:rPr>
        <w:t>DSEE1:</w:t>
      </w:r>
      <w:r w:rsidRPr="00B82CC2">
        <w:rPr>
          <w:b/>
          <w:bCs/>
        </w:rPr>
        <w:t xml:space="preserve"> </w:t>
      </w:r>
      <w:r w:rsidR="00256CCA" w:rsidRPr="00B82CC2">
        <w:rPr>
          <w:b/>
        </w:rPr>
        <w:t>Microprocessor Architecture and Programming with 8085</w:t>
      </w:r>
    </w:p>
    <w:p w:rsidR="00B04C53" w:rsidRPr="00B82CC2" w:rsidRDefault="00B04C53" w:rsidP="00C55070">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External Examination</w:t>
            </w:r>
          </w:p>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3 Hours</w:t>
            </w:r>
          </w:p>
        </w:tc>
      </w:tr>
    </w:tbl>
    <w:p w:rsidR="00E93432" w:rsidRPr="00B04C53" w:rsidRDefault="00E93432" w:rsidP="00E93432">
      <w:pPr>
        <w:widowControl w:val="0"/>
        <w:autoSpaceDE w:val="0"/>
        <w:autoSpaceDN w:val="0"/>
        <w:adjustRightInd w:val="0"/>
        <w:spacing w:after="0" w:line="240" w:lineRule="auto"/>
        <w:rPr>
          <w:b/>
          <w:bCs/>
        </w:rPr>
      </w:pPr>
    </w:p>
    <w:p w:rsidR="002D33A4" w:rsidRPr="002D33A4" w:rsidRDefault="00BF25C6" w:rsidP="002D33A4">
      <w:pPr>
        <w:pStyle w:val="NoSpacing"/>
        <w:rPr>
          <w:bCs/>
        </w:rPr>
      </w:pPr>
      <w:r>
        <w:rPr>
          <w:b/>
          <w:bCs/>
        </w:rPr>
        <w:t xml:space="preserve">Course </w:t>
      </w:r>
      <w:r w:rsidR="002D33A4" w:rsidRPr="00B82CC2">
        <w:rPr>
          <w:b/>
          <w:bCs/>
        </w:rPr>
        <w:t>Objective:</w:t>
      </w:r>
      <w:r w:rsidR="002D33A4" w:rsidRPr="00B82CC2">
        <w:rPr>
          <w:bCs/>
        </w:rPr>
        <w:t xml:space="preserve"> The objectives of teaching this paper are</w:t>
      </w:r>
    </w:p>
    <w:p w:rsidR="002D33A4" w:rsidRPr="00741EFE" w:rsidRDefault="002D33A4" w:rsidP="00361C6E">
      <w:pPr>
        <w:pStyle w:val="NoSpacing"/>
        <w:numPr>
          <w:ilvl w:val="0"/>
          <w:numId w:val="21"/>
        </w:numPr>
        <w:rPr>
          <w:rFonts w:cs="Calibri"/>
          <w:bCs/>
        </w:rPr>
      </w:pPr>
      <w:r w:rsidRPr="00741EFE">
        <w:rPr>
          <w:rFonts w:cs="Calibri"/>
        </w:rPr>
        <w:t xml:space="preserve">To make the student familiar </w:t>
      </w:r>
      <w:r w:rsidR="00C55070" w:rsidRPr="00741EFE">
        <w:rPr>
          <w:rFonts w:cs="Calibri"/>
        </w:rPr>
        <w:t>with concept</w:t>
      </w:r>
      <w:r w:rsidRPr="00741EFE">
        <w:rPr>
          <w:rFonts w:cs="Calibri"/>
        </w:rPr>
        <w:t xml:space="preserve"> of simple as possible computer.</w:t>
      </w:r>
    </w:p>
    <w:p w:rsidR="002D33A4" w:rsidRPr="00741EFE" w:rsidRDefault="002D33A4" w:rsidP="00361C6E">
      <w:pPr>
        <w:pStyle w:val="NoSpacing"/>
        <w:numPr>
          <w:ilvl w:val="0"/>
          <w:numId w:val="21"/>
        </w:numPr>
        <w:rPr>
          <w:rFonts w:cs="Calibri"/>
          <w:bCs/>
        </w:rPr>
      </w:pPr>
      <w:r w:rsidRPr="00741EFE">
        <w:rPr>
          <w:rFonts w:cs="Calibri"/>
          <w:bCs/>
        </w:rPr>
        <w:t xml:space="preserve">To make the students familiar with various instructions used in SAP-1 &amp; SAP-2 Computer. </w:t>
      </w:r>
    </w:p>
    <w:p w:rsidR="002D33A4" w:rsidRPr="00741EFE" w:rsidRDefault="002D33A4" w:rsidP="00361C6E">
      <w:pPr>
        <w:pStyle w:val="NoSpacing"/>
        <w:numPr>
          <w:ilvl w:val="0"/>
          <w:numId w:val="21"/>
        </w:numPr>
        <w:rPr>
          <w:rFonts w:cs="Calibri"/>
          <w:bCs/>
        </w:rPr>
      </w:pPr>
      <w:r w:rsidRPr="00741EFE">
        <w:rPr>
          <w:rFonts w:cs="Calibri"/>
          <w:bCs/>
        </w:rPr>
        <w:t xml:space="preserve"> To acquaint the students with</w:t>
      </w:r>
      <w:r w:rsidRPr="00741EFE">
        <w:rPr>
          <w:rFonts w:cs="Calibri"/>
        </w:rPr>
        <w:t xml:space="preserve"> the design concepts of 8 bit micro</w:t>
      </w:r>
      <w:r w:rsidR="00C55070" w:rsidRPr="00741EFE">
        <w:rPr>
          <w:rFonts w:cs="Calibri"/>
        </w:rPr>
        <w:t>processor</w:t>
      </w:r>
      <w:r w:rsidRPr="00741EFE">
        <w:rPr>
          <w:rFonts w:cs="Calibri"/>
        </w:rPr>
        <w:t xml:space="preserve"> </w:t>
      </w:r>
      <w:r w:rsidR="00C55070" w:rsidRPr="00741EFE">
        <w:rPr>
          <w:rFonts w:cs="Calibri"/>
        </w:rPr>
        <w:t>and working of microprocessor 8085</w:t>
      </w:r>
      <w:r w:rsidRPr="00741EFE">
        <w:rPr>
          <w:rFonts w:cs="Calibri"/>
          <w:bCs/>
        </w:rPr>
        <w:t>.</w:t>
      </w:r>
    </w:p>
    <w:p w:rsidR="003C1065" w:rsidRPr="00741EFE" w:rsidRDefault="003C1065" w:rsidP="00361C6E">
      <w:pPr>
        <w:pStyle w:val="NoSpacing"/>
        <w:numPr>
          <w:ilvl w:val="0"/>
          <w:numId w:val="21"/>
        </w:numPr>
        <w:rPr>
          <w:rFonts w:cs="Calibri"/>
          <w:bCs/>
        </w:rPr>
      </w:pPr>
      <w:r w:rsidRPr="00741EFE">
        <w:rPr>
          <w:rFonts w:cs="Calibri"/>
        </w:rPr>
        <w:t>To familiarize the students with 8085 architecture and programming.</w:t>
      </w:r>
    </w:p>
    <w:p w:rsidR="002D33A4" w:rsidRPr="00B82CC2" w:rsidRDefault="00BF25C6" w:rsidP="002D33A4">
      <w:pPr>
        <w:pStyle w:val="NoSpacing"/>
        <w:rPr>
          <w:bCs/>
        </w:rPr>
      </w:pPr>
      <w:r>
        <w:rPr>
          <w:b/>
          <w:bCs/>
        </w:rPr>
        <w:t xml:space="preserve">Course </w:t>
      </w:r>
      <w:r w:rsidR="002D33A4" w:rsidRPr="00B82CC2">
        <w:rPr>
          <w:b/>
          <w:bCs/>
        </w:rPr>
        <w:t>Outcome</w:t>
      </w:r>
      <w:r w:rsidR="002D33A4" w:rsidRPr="00B82CC2">
        <w:rPr>
          <w:bCs/>
        </w:rPr>
        <w:t>: After the end of this paper, the students will be able</w:t>
      </w:r>
    </w:p>
    <w:p w:rsidR="002D33A4" w:rsidRDefault="00C55070" w:rsidP="002D33A4">
      <w:pPr>
        <w:pStyle w:val="NoSpacing"/>
        <w:ind w:left="360"/>
        <w:rPr>
          <w:bCs/>
        </w:rPr>
      </w:pPr>
      <w:r>
        <w:rPr>
          <w:bCs/>
        </w:rPr>
        <w:t>1.  To understand the concept</w:t>
      </w:r>
      <w:r w:rsidR="002D33A4">
        <w:rPr>
          <w:bCs/>
        </w:rPr>
        <w:t xml:space="preserve"> </w:t>
      </w:r>
      <w:r>
        <w:rPr>
          <w:bCs/>
        </w:rPr>
        <w:t>of SAP -1 and SAP-2 computer.</w:t>
      </w:r>
    </w:p>
    <w:p w:rsidR="002D33A4" w:rsidRDefault="002D33A4" w:rsidP="002D33A4">
      <w:pPr>
        <w:pStyle w:val="NoSpacing"/>
        <w:ind w:left="360"/>
        <w:rPr>
          <w:bCs/>
        </w:rPr>
      </w:pPr>
      <w:r>
        <w:rPr>
          <w:bCs/>
        </w:rPr>
        <w:t>2.  To understand vari</w:t>
      </w:r>
      <w:r w:rsidR="00C55070">
        <w:rPr>
          <w:bCs/>
        </w:rPr>
        <w:t xml:space="preserve">ous instructions used for low level programming. </w:t>
      </w:r>
    </w:p>
    <w:p w:rsidR="00E93432" w:rsidRDefault="003C1065" w:rsidP="00B04C53">
      <w:pPr>
        <w:pStyle w:val="NoSpacing"/>
        <w:ind w:left="360"/>
        <w:rPr>
          <w:bCs/>
        </w:rPr>
      </w:pPr>
      <w:r>
        <w:rPr>
          <w:bCs/>
        </w:rPr>
        <w:t>3.  To</w:t>
      </w:r>
      <w:r w:rsidRPr="00452EC4">
        <w:t xml:space="preserve"> analyze given probl</w:t>
      </w:r>
      <w:r>
        <w:t>em and write programs using 8085</w:t>
      </w:r>
      <w:r w:rsidRPr="00452EC4">
        <w:t xml:space="preserve"> assembly language</w:t>
      </w:r>
      <w:r>
        <w:t>.</w:t>
      </w:r>
    </w:p>
    <w:p w:rsidR="009A640E" w:rsidRPr="00B90630" w:rsidRDefault="009A640E" w:rsidP="009A640E">
      <w:pPr>
        <w:rPr>
          <w:b/>
          <w:sz w:val="24"/>
          <w:szCs w:val="24"/>
        </w:rPr>
      </w:pPr>
      <w:r w:rsidRPr="00716046">
        <w:rPr>
          <w:b/>
          <w:sz w:val="24"/>
          <w:szCs w:val="24"/>
        </w:rPr>
        <w:t>Mapping of Course Outcomes to Program Outcomes:</w:t>
      </w:r>
    </w:p>
    <w:p w:rsidR="00B04C53" w:rsidRDefault="00B04C53"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45078F" w:rsidP="003C1065">
            <w:r>
              <w:t>3</w:t>
            </w:r>
          </w:p>
        </w:tc>
      </w:tr>
    </w:tbl>
    <w:p w:rsidR="003134BD" w:rsidRPr="00B04C53" w:rsidRDefault="003134BD" w:rsidP="00B04C53">
      <w:pPr>
        <w:pStyle w:val="NoSpacing"/>
        <w:ind w:left="360"/>
        <w:rPr>
          <w:bCs/>
        </w:rPr>
      </w:pPr>
    </w:p>
    <w:p w:rsidR="00A356D3" w:rsidRPr="00741EFE" w:rsidRDefault="00256CCA" w:rsidP="00C55070">
      <w:pPr>
        <w:pStyle w:val="ListParagraph"/>
        <w:tabs>
          <w:tab w:val="left" w:pos="720"/>
        </w:tabs>
        <w:autoSpaceDE w:val="0"/>
        <w:spacing w:after="0" w:line="240" w:lineRule="auto"/>
        <w:ind w:left="723"/>
        <w:contextualSpacing/>
        <w:jc w:val="center"/>
        <w:rPr>
          <w:b/>
        </w:rPr>
      </w:pPr>
      <w:r w:rsidRPr="00741EFE">
        <w:rPr>
          <w:b/>
        </w:rPr>
        <w:t>UNIT-I</w:t>
      </w:r>
    </w:p>
    <w:p w:rsidR="00A356D3" w:rsidRPr="00741EFE" w:rsidRDefault="00A356D3" w:rsidP="00256CCA">
      <w:pPr>
        <w:pStyle w:val="ListParagraph"/>
        <w:tabs>
          <w:tab w:val="left" w:pos="720"/>
        </w:tabs>
        <w:autoSpaceDE w:val="0"/>
        <w:spacing w:after="0" w:line="240" w:lineRule="auto"/>
        <w:ind w:left="723"/>
        <w:contextualSpacing/>
        <w:jc w:val="both"/>
      </w:pPr>
    </w:p>
    <w:p w:rsidR="00A356D3" w:rsidRPr="00741EFE" w:rsidRDefault="00256CCA" w:rsidP="00256CCA">
      <w:pPr>
        <w:pStyle w:val="ListParagraph"/>
        <w:tabs>
          <w:tab w:val="left" w:pos="720"/>
        </w:tabs>
        <w:autoSpaceDE w:val="0"/>
        <w:spacing w:after="0" w:line="240" w:lineRule="auto"/>
        <w:ind w:left="723"/>
        <w:contextualSpacing/>
        <w:jc w:val="both"/>
      </w:pPr>
      <w:r w:rsidRPr="00741EFE">
        <w:t>Simple Idea of three state switch &amp; three state bus ,SAP-I (Simple as Possible) Computer, Architecture, Instruction Set, Programming SAP-1, Fetch Cycle, Execution Cycle</w:t>
      </w:r>
    </w:p>
    <w:p w:rsidR="00A356D3" w:rsidRPr="003413FE" w:rsidRDefault="00A356D3" w:rsidP="003413FE">
      <w:pPr>
        <w:tabs>
          <w:tab w:val="left" w:pos="720"/>
        </w:tabs>
        <w:autoSpaceDE w:val="0"/>
        <w:spacing w:after="0" w:line="240" w:lineRule="auto"/>
        <w:contextualSpacing/>
        <w:jc w:val="both"/>
      </w:pPr>
    </w:p>
    <w:p w:rsidR="00A356D3" w:rsidRPr="00741EFE" w:rsidRDefault="00256CCA" w:rsidP="00C55070">
      <w:pPr>
        <w:pStyle w:val="ListParagraph"/>
        <w:tabs>
          <w:tab w:val="left" w:pos="720"/>
        </w:tabs>
        <w:autoSpaceDE w:val="0"/>
        <w:spacing w:after="0" w:line="240" w:lineRule="auto"/>
        <w:ind w:left="723"/>
        <w:contextualSpacing/>
        <w:jc w:val="center"/>
        <w:rPr>
          <w:b/>
        </w:rPr>
      </w:pPr>
      <w:r w:rsidRPr="00741EFE">
        <w:rPr>
          <w:b/>
        </w:rPr>
        <w:t>UNIT-II</w:t>
      </w:r>
    </w:p>
    <w:p w:rsidR="00A356D3" w:rsidRPr="00741EFE" w:rsidRDefault="00A356D3" w:rsidP="00256CCA">
      <w:pPr>
        <w:pStyle w:val="ListParagraph"/>
        <w:tabs>
          <w:tab w:val="left" w:pos="720"/>
        </w:tabs>
        <w:autoSpaceDE w:val="0"/>
        <w:spacing w:after="0" w:line="240" w:lineRule="auto"/>
        <w:ind w:left="723"/>
        <w:contextualSpacing/>
        <w:jc w:val="both"/>
      </w:pPr>
    </w:p>
    <w:p w:rsidR="00A356D3" w:rsidRPr="00741EFE" w:rsidRDefault="00256CCA" w:rsidP="00256CCA">
      <w:pPr>
        <w:pStyle w:val="ListParagraph"/>
        <w:tabs>
          <w:tab w:val="left" w:pos="720"/>
        </w:tabs>
        <w:autoSpaceDE w:val="0"/>
        <w:spacing w:after="0" w:line="240" w:lineRule="auto"/>
        <w:ind w:left="723"/>
        <w:contextualSpacing/>
        <w:jc w:val="both"/>
      </w:pPr>
      <w:r w:rsidRPr="00741EFE">
        <w:t xml:space="preserve">SAP-II Architecture, Instruction set of SAP –II Computer (Memory Reference instructions, Register Instructions, Jump and Call instructions, and Logic instructions) Machine Cycle and Instruction Cycle, Addressing Modes, Instruction Types. </w:t>
      </w:r>
    </w:p>
    <w:p w:rsidR="00A356D3" w:rsidRPr="00741EFE" w:rsidRDefault="00256CCA" w:rsidP="00A356D3">
      <w:pPr>
        <w:pStyle w:val="ListParagraph"/>
        <w:tabs>
          <w:tab w:val="left" w:pos="720"/>
        </w:tabs>
        <w:autoSpaceDE w:val="0"/>
        <w:spacing w:after="0" w:line="240" w:lineRule="auto"/>
        <w:contextualSpacing/>
        <w:jc w:val="both"/>
      </w:pPr>
      <w:r w:rsidRPr="00741EFE">
        <w:t xml:space="preserve"> </w:t>
      </w:r>
    </w:p>
    <w:p w:rsidR="00A356D3" w:rsidRPr="00741EFE" w:rsidRDefault="00256CCA" w:rsidP="00C55070">
      <w:pPr>
        <w:pStyle w:val="ListParagraph"/>
        <w:tabs>
          <w:tab w:val="left" w:pos="720"/>
        </w:tabs>
        <w:autoSpaceDE w:val="0"/>
        <w:spacing w:after="0" w:line="240" w:lineRule="auto"/>
        <w:contextualSpacing/>
        <w:jc w:val="center"/>
        <w:rPr>
          <w:b/>
        </w:rPr>
      </w:pPr>
      <w:r w:rsidRPr="00741EFE">
        <w:rPr>
          <w:b/>
        </w:rPr>
        <w:t>UNIT-III</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256CCA" w:rsidP="00A356D3">
      <w:pPr>
        <w:pStyle w:val="ListParagraph"/>
        <w:tabs>
          <w:tab w:val="left" w:pos="720"/>
        </w:tabs>
        <w:autoSpaceDE w:val="0"/>
        <w:spacing w:after="0" w:line="240" w:lineRule="auto"/>
        <w:contextualSpacing/>
        <w:jc w:val="both"/>
      </w:pPr>
      <w:r w:rsidRPr="00741EFE">
        <w:t xml:space="preserve">Delay Calculations, SAP-III programming Model, MOV &amp; MVI, arithmetic instructions, increments, decrements and rotates, logic instructions, Arithmetic and logical </w:t>
      </w:r>
      <w:proofErr w:type="spellStart"/>
      <w:r w:rsidRPr="00741EFE">
        <w:t>immediates</w:t>
      </w:r>
      <w:proofErr w:type="spellEnd"/>
      <w:r w:rsidRPr="00741EFE">
        <w:t>, jump instructions, extended register instructions, indirect instructions, stack instructions</w:t>
      </w:r>
    </w:p>
    <w:p w:rsidR="00A356D3" w:rsidRPr="003413FE" w:rsidRDefault="00A356D3" w:rsidP="003413FE">
      <w:pPr>
        <w:tabs>
          <w:tab w:val="left" w:pos="720"/>
        </w:tabs>
        <w:autoSpaceDE w:val="0"/>
        <w:spacing w:after="0" w:line="240" w:lineRule="auto"/>
        <w:contextualSpacing/>
        <w:jc w:val="both"/>
      </w:pPr>
    </w:p>
    <w:p w:rsidR="004E2B75" w:rsidRPr="00741EFE" w:rsidRDefault="004E2B75" w:rsidP="003F56A5">
      <w:pPr>
        <w:pStyle w:val="ListParagraph"/>
        <w:tabs>
          <w:tab w:val="left" w:pos="720"/>
        </w:tabs>
        <w:autoSpaceDE w:val="0"/>
        <w:spacing w:after="0" w:line="240" w:lineRule="auto"/>
        <w:contextualSpacing/>
        <w:jc w:val="center"/>
      </w:pPr>
    </w:p>
    <w:p w:rsidR="00A356D3" w:rsidRPr="00741EFE" w:rsidRDefault="00256CCA" w:rsidP="003F56A5">
      <w:pPr>
        <w:pStyle w:val="ListParagraph"/>
        <w:tabs>
          <w:tab w:val="left" w:pos="720"/>
        </w:tabs>
        <w:autoSpaceDE w:val="0"/>
        <w:spacing w:after="0" w:line="240" w:lineRule="auto"/>
        <w:contextualSpacing/>
        <w:jc w:val="center"/>
        <w:rPr>
          <w:b/>
        </w:rPr>
      </w:pPr>
      <w:r w:rsidRPr="00741EFE">
        <w:rPr>
          <w:b/>
        </w:rPr>
        <w:t>UNIT-IV</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256CCA" w:rsidP="00A356D3">
      <w:pPr>
        <w:pStyle w:val="ListParagraph"/>
        <w:tabs>
          <w:tab w:val="left" w:pos="720"/>
        </w:tabs>
        <w:autoSpaceDE w:val="0"/>
        <w:spacing w:after="0" w:line="240" w:lineRule="auto"/>
        <w:contextualSpacing/>
        <w:jc w:val="both"/>
      </w:pPr>
      <w:r w:rsidRPr="00741EFE">
        <w:t xml:space="preserve"> Architecture of 8085 Microprocessor, Pin Description of 8085, Instruction set of 8085, Fetching and Executing Instructions, Idea of fetch execute overlap. </w:t>
      </w:r>
    </w:p>
    <w:p w:rsidR="00A356D3" w:rsidRPr="00741EFE" w:rsidRDefault="00A356D3" w:rsidP="00A356D3">
      <w:pPr>
        <w:pStyle w:val="ListParagraph"/>
        <w:tabs>
          <w:tab w:val="left" w:pos="720"/>
        </w:tabs>
        <w:autoSpaceDE w:val="0"/>
        <w:spacing w:after="0" w:line="240" w:lineRule="auto"/>
        <w:contextualSpacing/>
        <w:jc w:val="both"/>
      </w:pPr>
    </w:p>
    <w:p w:rsidR="00B00BFF" w:rsidRPr="00B82CC2" w:rsidRDefault="00B00BFF" w:rsidP="00B00BFF">
      <w:pPr>
        <w:widowControl w:val="0"/>
        <w:autoSpaceDE w:val="0"/>
        <w:autoSpaceDN w:val="0"/>
        <w:adjustRightInd w:val="0"/>
        <w:spacing w:line="321" w:lineRule="atLeast"/>
      </w:pPr>
      <w:r w:rsidRPr="00B82CC2">
        <w:rPr>
          <w:b/>
          <w:bCs/>
          <w:u w:val="single"/>
        </w:rPr>
        <w:t>Reference Books</w:t>
      </w:r>
      <w:r w:rsidRPr="00B82CC2">
        <w:rPr>
          <w:b/>
          <w:bCs/>
        </w:rPr>
        <w:t>:</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256CCA" w:rsidP="00A356D3">
      <w:pPr>
        <w:pStyle w:val="ListParagraph"/>
        <w:tabs>
          <w:tab w:val="left" w:pos="720"/>
        </w:tabs>
        <w:autoSpaceDE w:val="0"/>
        <w:spacing w:after="0" w:line="240" w:lineRule="auto"/>
        <w:contextualSpacing/>
        <w:jc w:val="both"/>
      </w:pPr>
      <w:r w:rsidRPr="00741EFE">
        <w:t>1</w:t>
      </w:r>
      <w:r w:rsidR="003413FE" w:rsidRPr="00741EFE">
        <w:t xml:space="preserve">. </w:t>
      </w:r>
      <w:r w:rsidRPr="00741EFE">
        <w:t xml:space="preserve"> Digital Computer Electronics- A P </w:t>
      </w:r>
      <w:proofErr w:type="spellStart"/>
      <w:r w:rsidRPr="00741EFE">
        <w:t>Malvino</w:t>
      </w:r>
      <w:proofErr w:type="spellEnd"/>
      <w:r w:rsidRPr="00741EFE">
        <w:t xml:space="preserve"> (2nd Edition)</w:t>
      </w:r>
    </w:p>
    <w:p w:rsidR="00E93432" w:rsidRPr="00741EFE" w:rsidRDefault="003413FE" w:rsidP="003413FE">
      <w:pPr>
        <w:pStyle w:val="ListParagraph"/>
        <w:tabs>
          <w:tab w:val="left" w:pos="720"/>
        </w:tabs>
        <w:autoSpaceDE w:val="0"/>
        <w:spacing w:after="0" w:line="240" w:lineRule="auto"/>
        <w:contextualSpacing/>
        <w:jc w:val="both"/>
      </w:pPr>
      <w:r w:rsidRPr="00741EFE">
        <w:t xml:space="preserve">2.  </w:t>
      </w:r>
      <w:r w:rsidR="00256CCA" w:rsidRPr="00741EFE">
        <w:t xml:space="preserve">Microprocessor Architecture, programming and application with the 8085 by R S </w:t>
      </w:r>
      <w:proofErr w:type="spellStart"/>
      <w:r w:rsidR="00256CCA" w:rsidRPr="00741EFE">
        <w:t>Gaonkar</w:t>
      </w:r>
      <w:proofErr w:type="spellEnd"/>
    </w:p>
    <w:p w:rsidR="003413FE" w:rsidRPr="00741EFE" w:rsidRDefault="009A1A1A" w:rsidP="00361C6E">
      <w:pPr>
        <w:pStyle w:val="ListParagraph"/>
        <w:numPr>
          <w:ilvl w:val="0"/>
          <w:numId w:val="10"/>
        </w:numPr>
        <w:tabs>
          <w:tab w:val="left" w:pos="990"/>
        </w:tabs>
        <w:autoSpaceDE w:val="0"/>
        <w:spacing w:after="0" w:line="240" w:lineRule="auto"/>
        <w:ind w:firstLine="0"/>
        <w:contextualSpacing/>
        <w:jc w:val="both"/>
      </w:pPr>
      <w:r w:rsidRPr="00741EFE">
        <w:t>Fundamentals of Microprocessors and Microcontrollers by B.RAM</w:t>
      </w:r>
      <w:r w:rsidR="003413FE" w:rsidRPr="00741EFE">
        <w:t xml:space="preserve"> </w:t>
      </w:r>
    </w:p>
    <w:p w:rsidR="003413FE" w:rsidRPr="00741EFE" w:rsidRDefault="003413FE" w:rsidP="003413FE">
      <w:pPr>
        <w:pStyle w:val="ListParagraph"/>
        <w:tabs>
          <w:tab w:val="left" w:pos="720"/>
        </w:tabs>
        <w:autoSpaceDE w:val="0"/>
        <w:spacing w:after="0" w:line="240" w:lineRule="auto"/>
        <w:contextualSpacing/>
        <w:jc w:val="both"/>
      </w:pPr>
    </w:p>
    <w:p w:rsidR="00A356D3" w:rsidRPr="00741EFE" w:rsidRDefault="00A356D3" w:rsidP="00A356D3">
      <w:pPr>
        <w:pStyle w:val="ListParagraph"/>
        <w:tabs>
          <w:tab w:val="left" w:pos="720"/>
        </w:tabs>
        <w:autoSpaceDE w:val="0"/>
        <w:spacing w:after="0" w:line="240" w:lineRule="auto"/>
        <w:contextualSpacing/>
        <w:jc w:val="both"/>
      </w:pPr>
    </w:p>
    <w:p w:rsidR="000D3B24" w:rsidRPr="00741EFE" w:rsidRDefault="000D3B24" w:rsidP="00A356D3">
      <w:pPr>
        <w:pStyle w:val="ListParagraph"/>
        <w:tabs>
          <w:tab w:val="left" w:pos="720"/>
        </w:tabs>
        <w:autoSpaceDE w:val="0"/>
        <w:spacing w:after="0" w:line="240" w:lineRule="auto"/>
        <w:contextualSpacing/>
        <w:jc w:val="both"/>
      </w:pPr>
    </w:p>
    <w:p w:rsidR="003F56A5" w:rsidRDefault="003F56A5" w:rsidP="00D9785F">
      <w:pPr>
        <w:tabs>
          <w:tab w:val="left" w:pos="436"/>
        </w:tabs>
        <w:autoSpaceDE w:val="0"/>
        <w:jc w:val="center"/>
        <w:rPr>
          <w:b/>
          <w:bCs/>
        </w:rPr>
      </w:pPr>
    </w:p>
    <w:p w:rsidR="004E2B75" w:rsidRDefault="004E2B75">
      <w:pPr>
        <w:rPr>
          <w:b/>
          <w:bCs/>
        </w:rPr>
      </w:pPr>
      <w:r>
        <w:rPr>
          <w:b/>
          <w:bCs/>
        </w:rPr>
        <w:br w:type="page"/>
      </w:r>
    </w:p>
    <w:p w:rsidR="00D9785F" w:rsidRPr="00B82CC2" w:rsidRDefault="00D9785F" w:rsidP="003F56A5">
      <w:pPr>
        <w:tabs>
          <w:tab w:val="left" w:pos="436"/>
        </w:tabs>
        <w:autoSpaceDE w:val="0"/>
        <w:spacing w:after="0"/>
        <w:jc w:val="center"/>
        <w:rPr>
          <w:b/>
          <w:bCs/>
        </w:rPr>
      </w:pPr>
      <w:r w:rsidRPr="00B82CC2">
        <w:rPr>
          <w:b/>
          <w:bCs/>
        </w:rPr>
        <w:t>Semester-V</w:t>
      </w:r>
    </w:p>
    <w:p w:rsidR="00D9785F" w:rsidRPr="00B82CC2" w:rsidRDefault="00D9785F" w:rsidP="003F56A5">
      <w:pPr>
        <w:autoSpaceDE w:val="0"/>
        <w:spacing w:after="0"/>
        <w:jc w:val="center"/>
        <w:rPr>
          <w:b/>
          <w:bCs/>
        </w:rPr>
      </w:pPr>
      <w:r w:rsidRPr="00B82CC2">
        <w:rPr>
          <w:b/>
          <w:bCs/>
        </w:rPr>
        <w:t xml:space="preserve">Course: </w:t>
      </w:r>
      <w:proofErr w:type="spellStart"/>
      <w:r w:rsidRPr="00B82CC2">
        <w:rPr>
          <w:b/>
          <w:bCs/>
        </w:rPr>
        <w:t>B.Sc</w:t>
      </w:r>
      <w:proofErr w:type="spellEnd"/>
    </w:p>
    <w:p w:rsidR="00D9785F" w:rsidRPr="00B82CC2" w:rsidRDefault="00D9785F" w:rsidP="003F56A5">
      <w:pPr>
        <w:autoSpaceDE w:val="0"/>
        <w:spacing w:after="0" w:line="148" w:lineRule="atLeast"/>
        <w:jc w:val="center"/>
        <w:rPr>
          <w:b/>
          <w:bCs/>
        </w:rPr>
      </w:pPr>
      <w:r w:rsidRPr="00B82CC2">
        <w:rPr>
          <w:b/>
          <w:bCs/>
        </w:rPr>
        <w:t>Subject: Electronics</w:t>
      </w:r>
    </w:p>
    <w:p w:rsidR="00D9785F" w:rsidRPr="00B82CC2" w:rsidRDefault="00D9785F" w:rsidP="003F56A5">
      <w:pPr>
        <w:autoSpaceDE w:val="0"/>
        <w:spacing w:after="0" w:line="172" w:lineRule="atLeast"/>
        <w:jc w:val="center"/>
        <w:rPr>
          <w:b/>
          <w:bCs/>
        </w:rPr>
      </w:pPr>
      <w:r w:rsidRPr="00B82CC2">
        <w:rPr>
          <w:b/>
          <w:bCs/>
        </w:rPr>
        <w:t>Paper No.: DSEE-508</w:t>
      </w:r>
    </w:p>
    <w:p w:rsidR="00D9785F" w:rsidRDefault="00D9785F" w:rsidP="003F56A5">
      <w:pPr>
        <w:autoSpaceDE w:val="0"/>
        <w:spacing w:after="0" w:line="172" w:lineRule="atLeast"/>
        <w:jc w:val="center"/>
        <w:rPr>
          <w:b/>
        </w:rPr>
      </w:pPr>
      <w:r w:rsidRPr="00B82CC2">
        <w:rPr>
          <w:b/>
          <w:bCs/>
        </w:rPr>
        <w:t xml:space="preserve">Nomenclature: -DSEE2: </w:t>
      </w:r>
      <w:r w:rsidRPr="00B82CC2">
        <w:rPr>
          <w:b/>
        </w:rPr>
        <w:t>Digital Signal Processing</w:t>
      </w:r>
    </w:p>
    <w:p w:rsidR="00B04C53" w:rsidRPr="00B82CC2" w:rsidRDefault="00B04C53" w:rsidP="003F56A5">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External Examination</w:t>
            </w:r>
          </w:p>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3 Hours</w:t>
            </w:r>
          </w:p>
        </w:tc>
      </w:tr>
    </w:tbl>
    <w:p w:rsidR="00D9785F" w:rsidRDefault="00B04C53" w:rsidP="00D9785F">
      <w:pPr>
        <w:widowControl w:val="0"/>
        <w:autoSpaceDE w:val="0"/>
        <w:autoSpaceDN w:val="0"/>
        <w:adjustRightInd w:val="0"/>
        <w:spacing w:after="0" w:line="240" w:lineRule="auto"/>
        <w:rPr>
          <w:b/>
        </w:rPr>
      </w:pPr>
      <w:r>
        <w:rPr>
          <w:b/>
        </w:rPr>
        <w:tab/>
      </w:r>
      <w:r>
        <w:rPr>
          <w:b/>
        </w:rPr>
        <w:tab/>
      </w:r>
    </w:p>
    <w:p w:rsidR="003804E1" w:rsidRPr="002D33A4" w:rsidRDefault="00BF25C6" w:rsidP="003804E1">
      <w:pPr>
        <w:pStyle w:val="NoSpacing"/>
        <w:rPr>
          <w:bCs/>
        </w:rPr>
      </w:pPr>
      <w:r>
        <w:rPr>
          <w:b/>
          <w:bCs/>
        </w:rPr>
        <w:t xml:space="preserve">Course </w:t>
      </w:r>
      <w:r w:rsidR="003804E1" w:rsidRPr="00B82CC2">
        <w:rPr>
          <w:b/>
          <w:bCs/>
        </w:rPr>
        <w:t>Objective:</w:t>
      </w:r>
      <w:r w:rsidR="003804E1" w:rsidRPr="00B82CC2">
        <w:rPr>
          <w:bCs/>
        </w:rPr>
        <w:t xml:space="preserve"> The objectives of teaching this paper are</w:t>
      </w:r>
    </w:p>
    <w:p w:rsidR="003804E1" w:rsidRPr="00B82CC2" w:rsidRDefault="003804E1" w:rsidP="00B4689E">
      <w:pPr>
        <w:pStyle w:val="NoSpacing"/>
        <w:numPr>
          <w:ilvl w:val="0"/>
          <w:numId w:val="27"/>
        </w:numPr>
        <w:rPr>
          <w:bCs/>
        </w:rPr>
      </w:pPr>
      <w:r>
        <w:rPr>
          <w:rFonts w:ascii="CIDFont+F2" w:hAnsi="CIDFont+F2" w:cs="CIDFont+F2"/>
        </w:rPr>
        <w:t>To make the student familiar with concept of signals.</w:t>
      </w:r>
    </w:p>
    <w:p w:rsidR="003804E1" w:rsidRDefault="003804E1" w:rsidP="00B4689E">
      <w:pPr>
        <w:pStyle w:val="NoSpacing"/>
        <w:numPr>
          <w:ilvl w:val="0"/>
          <w:numId w:val="27"/>
        </w:numPr>
        <w:rPr>
          <w:bCs/>
        </w:rPr>
      </w:pPr>
      <w:r w:rsidRPr="00B82CC2">
        <w:rPr>
          <w:bCs/>
        </w:rPr>
        <w:t>To make th</w:t>
      </w:r>
      <w:r>
        <w:rPr>
          <w:bCs/>
        </w:rPr>
        <w:t xml:space="preserve">e students familiar with </w:t>
      </w:r>
      <w:r w:rsidRPr="00741EFE">
        <w:rPr>
          <w:rFonts w:cs="Calibri"/>
        </w:rPr>
        <w:t xml:space="preserve">DTFT and </w:t>
      </w:r>
      <w:proofErr w:type="gramStart"/>
      <w:r w:rsidRPr="00741EFE">
        <w:rPr>
          <w:rFonts w:cs="Calibri"/>
        </w:rPr>
        <w:t>DFT</w:t>
      </w:r>
      <w:r w:rsidRPr="00B82CC2">
        <w:rPr>
          <w:bCs/>
        </w:rPr>
        <w:t xml:space="preserve"> </w:t>
      </w:r>
      <w:r>
        <w:rPr>
          <w:bCs/>
        </w:rPr>
        <w:t>.</w:t>
      </w:r>
      <w:proofErr w:type="gramEnd"/>
      <w:r>
        <w:rPr>
          <w:bCs/>
        </w:rPr>
        <w:t xml:space="preserve"> </w:t>
      </w:r>
    </w:p>
    <w:p w:rsidR="003804E1" w:rsidRPr="00113DA7" w:rsidRDefault="003804E1" w:rsidP="00B4689E">
      <w:pPr>
        <w:pStyle w:val="NoSpacing"/>
        <w:numPr>
          <w:ilvl w:val="0"/>
          <w:numId w:val="27"/>
        </w:numPr>
        <w:rPr>
          <w:bCs/>
        </w:rPr>
      </w:pPr>
      <w:r w:rsidRPr="00113DA7">
        <w:rPr>
          <w:bCs/>
        </w:rPr>
        <w:t xml:space="preserve"> To </w:t>
      </w:r>
      <w:r>
        <w:rPr>
          <w:bCs/>
        </w:rPr>
        <w:t>acquaint the students with</w:t>
      </w:r>
      <w:r w:rsidRPr="000B3345">
        <w:rPr>
          <w:rFonts w:ascii="CIDFont+F2" w:hAnsi="CIDFont+F2" w:cs="CIDFont+F2"/>
        </w:rPr>
        <w:t xml:space="preserve"> </w:t>
      </w:r>
      <w:r>
        <w:rPr>
          <w:rFonts w:ascii="CIDFont+F2" w:hAnsi="CIDFont+F2" w:cs="CIDFont+F2"/>
        </w:rPr>
        <w:t xml:space="preserve">the </w:t>
      </w:r>
      <w:r w:rsidRPr="00741EFE">
        <w:rPr>
          <w:rFonts w:cs="Calibri"/>
        </w:rPr>
        <w:t>types of digital filters.</w:t>
      </w:r>
    </w:p>
    <w:p w:rsidR="003804E1" w:rsidRPr="00B82CC2" w:rsidRDefault="00BF25C6" w:rsidP="003804E1">
      <w:pPr>
        <w:pStyle w:val="NoSpacing"/>
        <w:rPr>
          <w:bCs/>
        </w:rPr>
      </w:pPr>
      <w:r>
        <w:rPr>
          <w:b/>
          <w:bCs/>
        </w:rPr>
        <w:t xml:space="preserve">Course </w:t>
      </w:r>
      <w:r w:rsidR="003804E1" w:rsidRPr="00B82CC2">
        <w:rPr>
          <w:b/>
          <w:bCs/>
        </w:rPr>
        <w:t>Outcome</w:t>
      </w:r>
      <w:r w:rsidR="003804E1" w:rsidRPr="00B82CC2">
        <w:rPr>
          <w:bCs/>
        </w:rPr>
        <w:t>: After the end of this paper, the students will be able</w:t>
      </w:r>
    </w:p>
    <w:p w:rsidR="003804E1" w:rsidRDefault="003804E1" w:rsidP="003804E1">
      <w:pPr>
        <w:pStyle w:val="NoSpacing"/>
        <w:ind w:left="360"/>
        <w:rPr>
          <w:bCs/>
        </w:rPr>
      </w:pPr>
      <w:r>
        <w:rPr>
          <w:bCs/>
        </w:rPr>
        <w:t>1.  To understand the concept of signals and Z-transforms.</w:t>
      </w:r>
    </w:p>
    <w:p w:rsidR="003804E1" w:rsidRPr="00741EFE" w:rsidRDefault="003804E1" w:rsidP="003804E1">
      <w:pPr>
        <w:pStyle w:val="NoSpacing"/>
        <w:ind w:left="360"/>
        <w:rPr>
          <w:rFonts w:cs="Calibri"/>
        </w:rPr>
      </w:pPr>
      <w:r>
        <w:rPr>
          <w:bCs/>
        </w:rPr>
        <w:t xml:space="preserve">2.  To </w:t>
      </w:r>
      <w:r w:rsidR="00EF1B69">
        <w:rPr>
          <w:bCs/>
        </w:rPr>
        <w:t xml:space="preserve">understand various </w:t>
      </w:r>
      <w:r w:rsidR="00EF1B69" w:rsidRPr="00741EFE">
        <w:rPr>
          <w:rFonts w:cs="Calibri"/>
        </w:rPr>
        <w:t>design of IIR and FIR filters.</w:t>
      </w:r>
    </w:p>
    <w:p w:rsidR="000D3B24" w:rsidRDefault="000D3B24" w:rsidP="003804E1">
      <w:pPr>
        <w:pStyle w:val="NoSpacing"/>
        <w:ind w:left="360"/>
        <w:rPr>
          <w:bCs/>
        </w:rPr>
      </w:pPr>
      <w:r w:rsidRPr="00741EFE">
        <w:rPr>
          <w:rFonts w:cs="Calibri"/>
        </w:rPr>
        <w:t>3.  To understand and compute DFT and IDFT.</w:t>
      </w:r>
    </w:p>
    <w:p w:rsidR="009A640E" w:rsidRPr="00B90630" w:rsidRDefault="009A640E" w:rsidP="009A640E">
      <w:pPr>
        <w:rPr>
          <w:b/>
          <w:sz w:val="24"/>
          <w:szCs w:val="24"/>
        </w:rPr>
      </w:pPr>
      <w:r w:rsidRPr="00716046">
        <w:rPr>
          <w:b/>
          <w:sz w:val="24"/>
          <w:szCs w:val="24"/>
        </w:rPr>
        <w:t>Mapping of Course Outcomes to Program Outcomes:</w:t>
      </w:r>
    </w:p>
    <w:p w:rsidR="003134BD" w:rsidRDefault="003134BD"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8073D3"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8073D3"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8073D3" w:rsidP="003C1065">
            <w:r>
              <w:t>2</w:t>
            </w:r>
          </w:p>
        </w:tc>
      </w:tr>
    </w:tbl>
    <w:p w:rsidR="003134BD" w:rsidRPr="00113DA7" w:rsidRDefault="003134BD" w:rsidP="003804E1">
      <w:pPr>
        <w:pStyle w:val="NoSpacing"/>
        <w:ind w:left="360"/>
        <w:rPr>
          <w:bCs/>
        </w:rPr>
      </w:pPr>
    </w:p>
    <w:p w:rsidR="00A95C8D" w:rsidRDefault="00565F01" w:rsidP="00565F01">
      <w:pPr>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Unit- I</w:t>
      </w:r>
    </w:p>
    <w:p w:rsidR="008D0A67" w:rsidRDefault="008D0A67" w:rsidP="00565F01">
      <w:pPr>
        <w:autoSpaceDE w:val="0"/>
        <w:autoSpaceDN w:val="0"/>
        <w:adjustRightInd w:val="0"/>
        <w:spacing w:after="0" w:line="240" w:lineRule="auto"/>
        <w:jc w:val="center"/>
        <w:rPr>
          <w:rFonts w:ascii="Times New Roman" w:hAnsi="Times New Roman"/>
          <w:b/>
          <w:bCs/>
          <w:sz w:val="23"/>
          <w:szCs w:val="23"/>
        </w:rPr>
      </w:pPr>
    </w:p>
    <w:p w:rsidR="00A95C8D" w:rsidRDefault="004906F9" w:rsidP="008D0A67">
      <w:pPr>
        <w:autoSpaceDE w:val="0"/>
        <w:autoSpaceDN w:val="0"/>
        <w:adjustRightInd w:val="0"/>
        <w:spacing w:after="0" w:line="240" w:lineRule="auto"/>
        <w:jc w:val="both"/>
        <w:rPr>
          <w:rFonts w:ascii="TimesNewRoman" w:hAnsi="TimesNewRoman" w:cs="TimesNewRoman"/>
          <w:sz w:val="23"/>
          <w:szCs w:val="23"/>
        </w:rPr>
      </w:pPr>
      <w:r w:rsidRPr="00741EFE">
        <w:rPr>
          <w:rFonts w:cs="Calibri"/>
        </w:rPr>
        <w:t xml:space="preserve">Elementary </w:t>
      </w:r>
      <w:r w:rsidR="00A95C8D" w:rsidRPr="00741EFE">
        <w:rPr>
          <w:rFonts w:cs="Calibri"/>
        </w:rPr>
        <w:t xml:space="preserve">Discrete </w:t>
      </w:r>
      <w:r w:rsidRPr="00741EFE">
        <w:rPr>
          <w:rFonts w:cs="Calibri"/>
        </w:rPr>
        <w:t>–time Signals, Basic operations on Sequences, Classification of Discrete-time signals, Introduction to Discrete-time Systems</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A95C8D" w:rsidRDefault="00565F01" w:rsidP="00565F01">
      <w:pPr>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Unit- II</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A95C8D" w:rsidRPr="00741EFE" w:rsidRDefault="005C758D" w:rsidP="004906F9">
      <w:pPr>
        <w:autoSpaceDE w:val="0"/>
        <w:autoSpaceDN w:val="0"/>
        <w:adjustRightInd w:val="0"/>
        <w:spacing w:after="0" w:line="240" w:lineRule="auto"/>
        <w:jc w:val="both"/>
        <w:rPr>
          <w:rFonts w:cs="Calibri"/>
        </w:rPr>
      </w:pPr>
      <w:r w:rsidRPr="00741EFE">
        <w:rPr>
          <w:rFonts w:cs="Calibri"/>
        </w:rPr>
        <w:t>Introduction to Z-transforms, advantages of Z-transform, relation between DTFT and Z-transform, Z-transform and ROC of finite duration sequences, properties of ROC, properties of Z-</w:t>
      </w:r>
      <w:r w:rsidR="008D0A67" w:rsidRPr="00741EFE">
        <w:rPr>
          <w:rFonts w:cs="Calibri"/>
        </w:rPr>
        <w:t>transform and</w:t>
      </w:r>
      <w:r w:rsidRPr="00741EFE">
        <w:rPr>
          <w:rFonts w:cs="Calibri"/>
        </w:rPr>
        <w:t xml:space="preserve"> Inverse Z-transform</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A95C8D" w:rsidRDefault="00565F01" w:rsidP="00565F01">
      <w:pPr>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Unit- III</w:t>
      </w:r>
    </w:p>
    <w:p w:rsidR="008D5193" w:rsidRDefault="008D5193" w:rsidP="00A95C8D">
      <w:pPr>
        <w:autoSpaceDE w:val="0"/>
        <w:autoSpaceDN w:val="0"/>
        <w:adjustRightInd w:val="0"/>
        <w:spacing w:after="0" w:line="240" w:lineRule="auto"/>
        <w:rPr>
          <w:rFonts w:ascii="TimesNewRoman" w:hAnsi="TimesNewRoman" w:cs="TimesNewRoman"/>
          <w:sz w:val="23"/>
          <w:szCs w:val="23"/>
        </w:rPr>
      </w:pPr>
    </w:p>
    <w:p w:rsidR="00A95C8D" w:rsidRPr="00741EFE" w:rsidRDefault="00C423F0" w:rsidP="004906F9">
      <w:pPr>
        <w:autoSpaceDE w:val="0"/>
        <w:autoSpaceDN w:val="0"/>
        <w:adjustRightInd w:val="0"/>
        <w:spacing w:after="0" w:line="240" w:lineRule="auto"/>
        <w:jc w:val="both"/>
        <w:rPr>
          <w:rFonts w:cs="Calibri"/>
        </w:rPr>
      </w:pPr>
      <w:r w:rsidRPr="00741EFE">
        <w:rPr>
          <w:rFonts w:cs="Calibri"/>
        </w:rPr>
        <w:t>Introduction to Discrete-Time Fourier Transform and its inverse, relation between DFT and Z-transform, comparison between DTFT and DFT, computation of DFT &amp; IDFT</w:t>
      </w:r>
      <w:r w:rsidR="002D2CD4" w:rsidRPr="00741EFE">
        <w:rPr>
          <w:rFonts w:cs="Calibri"/>
        </w:rPr>
        <w:t>, circular convolution, properties of DFT, Radix-2 DIT FFT</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4E2B75" w:rsidRDefault="004E2B75" w:rsidP="00565F01">
      <w:pPr>
        <w:autoSpaceDE w:val="0"/>
        <w:autoSpaceDN w:val="0"/>
        <w:adjustRightInd w:val="0"/>
        <w:spacing w:after="0" w:line="240" w:lineRule="auto"/>
        <w:jc w:val="center"/>
        <w:rPr>
          <w:rFonts w:ascii="Times New Roman" w:hAnsi="Times New Roman"/>
          <w:b/>
          <w:bCs/>
          <w:sz w:val="23"/>
          <w:szCs w:val="23"/>
        </w:rPr>
      </w:pPr>
    </w:p>
    <w:p w:rsidR="004E2B75" w:rsidRDefault="004E2B75" w:rsidP="00565F01">
      <w:pPr>
        <w:autoSpaceDE w:val="0"/>
        <w:autoSpaceDN w:val="0"/>
        <w:adjustRightInd w:val="0"/>
        <w:spacing w:after="0" w:line="240" w:lineRule="auto"/>
        <w:jc w:val="center"/>
        <w:rPr>
          <w:rFonts w:ascii="Times New Roman" w:hAnsi="Times New Roman"/>
          <w:b/>
          <w:bCs/>
          <w:sz w:val="23"/>
          <w:szCs w:val="23"/>
        </w:rPr>
      </w:pPr>
    </w:p>
    <w:p w:rsidR="004E2B75" w:rsidRDefault="004E2B75" w:rsidP="00565F01">
      <w:pPr>
        <w:autoSpaceDE w:val="0"/>
        <w:autoSpaceDN w:val="0"/>
        <w:adjustRightInd w:val="0"/>
        <w:spacing w:after="0" w:line="240" w:lineRule="auto"/>
        <w:jc w:val="center"/>
        <w:rPr>
          <w:rFonts w:ascii="Times New Roman" w:hAnsi="Times New Roman"/>
          <w:b/>
          <w:bCs/>
          <w:sz w:val="23"/>
          <w:szCs w:val="23"/>
        </w:rPr>
      </w:pPr>
    </w:p>
    <w:p w:rsidR="00A95C8D" w:rsidRDefault="00565F01" w:rsidP="00565F01">
      <w:pPr>
        <w:autoSpaceDE w:val="0"/>
        <w:autoSpaceDN w:val="0"/>
        <w:adjustRightInd w:val="0"/>
        <w:spacing w:after="0" w:line="240" w:lineRule="auto"/>
        <w:jc w:val="center"/>
        <w:rPr>
          <w:rFonts w:ascii="Times New Roman" w:hAnsi="Times New Roman"/>
          <w:b/>
          <w:bCs/>
          <w:sz w:val="23"/>
          <w:szCs w:val="23"/>
        </w:rPr>
      </w:pPr>
      <w:r>
        <w:rPr>
          <w:rFonts w:ascii="Times New Roman" w:hAnsi="Times New Roman"/>
          <w:b/>
          <w:bCs/>
          <w:sz w:val="23"/>
          <w:szCs w:val="23"/>
        </w:rPr>
        <w:t>Unit- IV</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A95C8D" w:rsidRPr="00741EFE" w:rsidRDefault="008D5193" w:rsidP="004906F9">
      <w:pPr>
        <w:autoSpaceDE w:val="0"/>
        <w:autoSpaceDN w:val="0"/>
        <w:adjustRightInd w:val="0"/>
        <w:spacing w:after="0" w:line="240" w:lineRule="auto"/>
        <w:jc w:val="both"/>
        <w:rPr>
          <w:rFonts w:cs="Calibri"/>
        </w:rPr>
      </w:pPr>
      <w:r w:rsidRPr="00741EFE">
        <w:rPr>
          <w:rFonts w:cs="Calibri"/>
        </w:rPr>
        <w:t>Types of digital filters, design of IIR filters</w:t>
      </w:r>
      <w:r w:rsidR="002D2CD4" w:rsidRPr="00741EFE">
        <w:rPr>
          <w:rFonts w:cs="Calibri"/>
        </w:rPr>
        <w:t xml:space="preserve"> (approximation of derivatives</w:t>
      </w:r>
      <w:r w:rsidRPr="00741EFE">
        <w:rPr>
          <w:rFonts w:cs="Calibri"/>
        </w:rPr>
        <w:t>,</w:t>
      </w:r>
      <w:r w:rsidR="002D2CD4" w:rsidRPr="00741EFE">
        <w:rPr>
          <w:rFonts w:cs="Calibri"/>
        </w:rPr>
        <w:t xml:space="preserve"> Impulse Invariant Transformation, Bilinear transformation method)</w:t>
      </w:r>
      <w:r w:rsidRPr="00741EFE">
        <w:rPr>
          <w:rFonts w:cs="Calibri"/>
        </w:rPr>
        <w:t xml:space="preserve"> design of FIR filters</w:t>
      </w:r>
      <w:r w:rsidR="002D2CD4" w:rsidRPr="00741EFE">
        <w:rPr>
          <w:rFonts w:cs="Calibri"/>
        </w:rPr>
        <w:t xml:space="preserve"> (using rectangular </w:t>
      </w:r>
      <w:r w:rsidR="005C758D" w:rsidRPr="00741EFE">
        <w:rPr>
          <w:rFonts w:cs="Calibri"/>
        </w:rPr>
        <w:t>window</w:t>
      </w:r>
      <w:r w:rsidRPr="00741EFE">
        <w:rPr>
          <w:rFonts w:cs="Calibri"/>
        </w:rPr>
        <w:t>,</w:t>
      </w:r>
      <w:r w:rsidR="005C758D" w:rsidRPr="00741EFE">
        <w:rPr>
          <w:rFonts w:cs="Calibri"/>
        </w:rPr>
        <w:t xml:space="preserve"> </w:t>
      </w:r>
      <w:proofErr w:type="spellStart"/>
      <w:r w:rsidR="005C758D" w:rsidRPr="00741EFE">
        <w:rPr>
          <w:rFonts w:cs="Calibri"/>
        </w:rPr>
        <w:t>Hanning</w:t>
      </w:r>
      <w:proofErr w:type="spellEnd"/>
      <w:r w:rsidR="005C758D" w:rsidRPr="00741EFE">
        <w:rPr>
          <w:rFonts w:cs="Calibri"/>
        </w:rPr>
        <w:t xml:space="preserve"> Window,</w:t>
      </w:r>
      <w:r w:rsidR="002D2CD4" w:rsidRPr="00741EFE">
        <w:rPr>
          <w:rFonts w:cs="Calibri"/>
        </w:rPr>
        <w:t xml:space="preserve"> frequency sampling technique),</w:t>
      </w:r>
      <w:r w:rsidRPr="00741EFE">
        <w:rPr>
          <w:rFonts w:cs="Calibri"/>
        </w:rPr>
        <w:t xml:space="preserve"> Structures for realization of IIR systems, Structures of realizations of FIR systems.</w:t>
      </w:r>
    </w:p>
    <w:p w:rsidR="00A95C8D" w:rsidRDefault="00A95C8D" w:rsidP="00A95C8D">
      <w:pPr>
        <w:autoSpaceDE w:val="0"/>
        <w:autoSpaceDN w:val="0"/>
        <w:adjustRightInd w:val="0"/>
        <w:spacing w:after="0" w:line="240" w:lineRule="auto"/>
        <w:rPr>
          <w:rFonts w:ascii="TimesNewRoman" w:hAnsi="TimesNewRoman" w:cs="TimesNewRoman"/>
          <w:sz w:val="23"/>
          <w:szCs w:val="23"/>
        </w:rPr>
      </w:pPr>
    </w:p>
    <w:p w:rsidR="00B00BFF" w:rsidRPr="00B82CC2" w:rsidRDefault="00B00BFF" w:rsidP="00B00BFF">
      <w:pPr>
        <w:widowControl w:val="0"/>
        <w:autoSpaceDE w:val="0"/>
        <w:autoSpaceDN w:val="0"/>
        <w:adjustRightInd w:val="0"/>
        <w:spacing w:line="321" w:lineRule="atLeast"/>
      </w:pPr>
      <w:r w:rsidRPr="00B82CC2">
        <w:rPr>
          <w:b/>
          <w:bCs/>
          <w:u w:val="single"/>
        </w:rPr>
        <w:t>Reference Books</w:t>
      </w:r>
      <w:r w:rsidRPr="00B82CC2">
        <w:rPr>
          <w:b/>
          <w:bCs/>
        </w:rPr>
        <w:t>:</w:t>
      </w:r>
    </w:p>
    <w:p w:rsidR="009256CC" w:rsidRPr="00B82CC2" w:rsidRDefault="009256CC" w:rsidP="00D9785F">
      <w:pPr>
        <w:autoSpaceDE w:val="0"/>
        <w:autoSpaceDN w:val="0"/>
        <w:adjustRightInd w:val="0"/>
        <w:spacing w:after="0" w:line="240" w:lineRule="auto"/>
        <w:jc w:val="both"/>
        <w:rPr>
          <w:b/>
          <w:bCs/>
          <w:color w:val="231F20"/>
        </w:rPr>
      </w:pPr>
    </w:p>
    <w:p w:rsidR="00D9785F" w:rsidRPr="00741EFE" w:rsidRDefault="008D0A67" w:rsidP="00361C6E">
      <w:pPr>
        <w:pStyle w:val="ListParagraph"/>
        <w:numPr>
          <w:ilvl w:val="0"/>
          <w:numId w:val="12"/>
        </w:numPr>
        <w:autoSpaceDE w:val="0"/>
        <w:autoSpaceDN w:val="0"/>
        <w:adjustRightInd w:val="0"/>
        <w:spacing w:after="0" w:line="240" w:lineRule="auto"/>
        <w:contextualSpacing/>
        <w:jc w:val="both"/>
        <w:rPr>
          <w:rFonts w:eastAsia="TimesNewRomanPSMT" w:cs="Times New Roman"/>
          <w:color w:val="231F20"/>
        </w:rPr>
      </w:pPr>
      <w:r w:rsidRPr="00741EFE">
        <w:rPr>
          <w:rFonts w:eastAsia="TimesNewRomanPSMT" w:cs="Times New Roman"/>
          <w:color w:val="231F20"/>
        </w:rPr>
        <w:t>A</w:t>
      </w:r>
      <w:r w:rsidR="00D9785F" w:rsidRPr="00741EFE">
        <w:rPr>
          <w:rFonts w:eastAsia="TimesNewRomanPSMT" w:cs="Times New Roman"/>
          <w:color w:val="231F20"/>
        </w:rPr>
        <w:t>.</w:t>
      </w:r>
      <w:r w:rsidRPr="00741EFE">
        <w:rPr>
          <w:rFonts w:eastAsia="TimesNewRomanPSMT" w:cs="Times New Roman"/>
          <w:color w:val="231F20"/>
        </w:rPr>
        <w:t xml:space="preserve"> </w:t>
      </w:r>
      <w:proofErr w:type="spellStart"/>
      <w:r w:rsidRPr="00741EFE">
        <w:rPr>
          <w:rFonts w:eastAsia="TimesNewRomanPSMT" w:cs="Times New Roman"/>
          <w:color w:val="231F20"/>
        </w:rPr>
        <w:t>Anand</w:t>
      </w:r>
      <w:proofErr w:type="spellEnd"/>
      <w:r w:rsidRPr="00741EFE">
        <w:rPr>
          <w:rFonts w:eastAsia="TimesNewRomanPSMT" w:cs="Times New Roman"/>
          <w:color w:val="231F20"/>
        </w:rPr>
        <w:t xml:space="preserve"> Kumar</w:t>
      </w:r>
      <w:r w:rsidR="00D9785F" w:rsidRPr="00741EFE">
        <w:rPr>
          <w:rFonts w:eastAsia="TimesNewRomanPSMT" w:cs="Times New Roman"/>
          <w:color w:val="231F20"/>
        </w:rPr>
        <w:t>, “Di</w:t>
      </w:r>
      <w:r w:rsidRPr="00741EFE">
        <w:rPr>
          <w:rFonts w:eastAsia="TimesNewRomanPSMT" w:cs="Times New Roman"/>
          <w:color w:val="231F20"/>
        </w:rPr>
        <w:t>gital Signal Processing</w:t>
      </w:r>
      <w:r w:rsidR="00D9785F" w:rsidRPr="00741EFE">
        <w:rPr>
          <w:rFonts w:eastAsia="TimesNewRomanPSMT" w:cs="Times New Roman"/>
          <w:color w:val="231F20"/>
        </w:rPr>
        <w:t xml:space="preserve">”, </w:t>
      </w:r>
      <w:r w:rsidR="009256CC" w:rsidRPr="00741EFE">
        <w:rPr>
          <w:rFonts w:eastAsia="TimesNewRomanPSMT" w:cs="Times New Roman"/>
          <w:color w:val="231F20"/>
        </w:rPr>
        <w:t>Second Edition,</w:t>
      </w:r>
      <w:r w:rsidRPr="00741EFE">
        <w:rPr>
          <w:rFonts w:eastAsia="TimesNewRomanPSMT" w:cs="Times New Roman"/>
          <w:color w:val="231F20"/>
        </w:rPr>
        <w:t xml:space="preserve"> PHI Learning Private Limited</w:t>
      </w:r>
      <w:r w:rsidR="00D9785F" w:rsidRPr="00741EFE">
        <w:rPr>
          <w:rFonts w:eastAsia="TimesNewRomanPSMT" w:cs="Times New Roman"/>
          <w:color w:val="231F20"/>
        </w:rPr>
        <w:t>.</w:t>
      </w:r>
    </w:p>
    <w:p w:rsidR="00D9785F" w:rsidRPr="00741EFE" w:rsidRDefault="00D9785F" w:rsidP="00361C6E">
      <w:pPr>
        <w:pStyle w:val="ListParagraph"/>
        <w:numPr>
          <w:ilvl w:val="0"/>
          <w:numId w:val="12"/>
        </w:numPr>
        <w:autoSpaceDE w:val="0"/>
        <w:autoSpaceDN w:val="0"/>
        <w:adjustRightInd w:val="0"/>
        <w:spacing w:after="0" w:line="240" w:lineRule="auto"/>
        <w:contextualSpacing/>
        <w:jc w:val="both"/>
        <w:rPr>
          <w:rFonts w:eastAsia="TimesNewRomanPSMT" w:cs="Times New Roman"/>
          <w:color w:val="231F20"/>
        </w:rPr>
      </w:pPr>
      <w:r w:rsidRPr="00741EFE">
        <w:rPr>
          <w:rFonts w:eastAsia="TimesNewRomanPSMT" w:cs="Times New Roman"/>
          <w:color w:val="231F20"/>
        </w:rPr>
        <w:t>A.V. Oppenheim and R. W. Schafer, “Discrete Time Signal Processing”, Prentice Hall, 1989.</w:t>
      </w:r>
    </w:p>
    <w:p w:rsidR="00D9785F" w:rsidRPr="00741EFE" w:rsidRDefault="008D0A67" w:rsidP="00361C6E">
      <w:pPr>
        <w:pStyle w:val="ListParagraph"/>
        <w:numPr>
          <w:ilvl w:val="0"/>
          <w:numId w:val="12"/>
        </w:numPr>
        <w:autoSpaceDE w:val="0"/>
        <w:autoSpaceDN w:val="0"/>
        <w:adjustRightInd w:val="0"/>
        <w:spacing w:after="0" w:line="240" w:lineRule="auto"/>
        <w:contextualSpacing/>
        <w:jc w:val="both"/>
        <w:rPr>
          <w:rFonts w:eastAsia="TimesNewRomanPSMT" w:cs="Times New Roman"/>
          <w:color w:val="231F20"/>
        </w:rPr>
      </w:pPr>
      <w:r w:rsidRPr="00741EFE">
        <w:rPr>
          <w:rFonts w:eastAsia="TimesNewRomanPSMT" w:cs="Times New Roman"/>
          <w:color w:val="231F20"/>
        </w:rPr>
        <w:t xml:space="preserve">S. </w:t>
      </w:r>
      <w:proofErr w:type="spellStart"/>
      <w:r w:rsidRPr="00741EFE">
        <w:rPr>
          <w:rFonts w:eastAsia="TimesNewRomanPSMT" w:cs="Times New Roman"/>
          <w:color w:val="231F20"/>
        </w:rPr>
        <w:t>Salivahanan</w:t>
      </w:r>
      <w:proofErr w:type="spellEnd"/>
      <w:r w:rsidR="00D9785F" w:rsidRPr="00741EFE">
        <w:rPr>
          <w:rFonts w:eastAsia="TimesNewRomanPSMT" w:cs="Times New Roman"/>
          <w:color w:val="231F20"/>
        </w:rPr>
        <w:t>, “Digital Signal Proce</w:t>
      </w:r>
      <w:r w:rsidRPr="00741EFE">
        <w:rPr>
          <w:rFonts w:eastAsia="TimesNewRomanPSMT" w:cs="Times New Roman"/>
          <w:color w:val="231F20"/>
        </w:rPr>
        <w:t>ssing”, McGraw Hill, Fourth Edition</w:t>
      </w:r>
      <w:r w:rsidR="00D9785F" w:rsidRPr="00741EFE">
        <w:rPr>
          <w:rFonts w:eastAsia="TimesNewRomanPSMT" w:cs="Times New Roman"/>
          <w:color w:val="231F20"/>
        </w:rPr>
        <w:t>.</w:t>
      </w:r>
    </w:p>
    <w:p w:rsidR="00D9785F" w:rsidRPr="00741EFE" w:rsidRDefault="00D9785F" w:rsidP="00361C6E">
      <w:pPr>
        <w:pStyle w:val="ListParagraph"/>
        <w:numPr>
          <w:ilvl w:val="0"/>
          <w:numId w:val="12"/>
        </w:numPr>
        <w:autoSpaceDE w:val="0"/>
        <w:autoSpaceDN w:val="0"/>
        <w:adjustRightInd w:val="0"/>
        <w:spacing w:after="0" w:line="240" w:lineRule="auto"/>
        <w:contextualSpacing/>
        <w:jc w:val="both"/>
        <w:rPr>
          <w:rFonts w:eastAsia="TimesNewRomanPSMT" w:cs="Times New Roman"/>
          <w:color w:val="231F20"/>
        </w:rPr>
      </w:pPr>
      <w:r w:rsidRPr="00741EFE">
        <w:rPr>
          <w:rFonts w:eastAsia="TimesNewRomanPSMT" w:cs="Times New Roman"/>
          <w:color w:val="231F20"/>
        </w:rPr>
        <w:t xml:space="preserve">L. R. </w:t>
      </w:r>
      <w:proofErr w:type="spellStart"/>
      <w:r w:rsidRPr="00741EFE">
        <w:rPr>
          <w:rFonts w:eastAsia="TimesNewRomanPSMT" w:cs="Times New Roman"/>
          <w:color w:val="231F20"/>
        </w:rPr>
        <w:t>Rabiner</w:t>
      </w:r>
      <w:proofErr w:type="spellEnd"/>
      <w:r w:rsidRPr="00741EFE">
        <w:rPr>
          <w:rFonts w:eastAsia="TimesNewRomanPSMT" w:cs="Times New Roman"/>
          <w:color w:val="231F20"/>
        </w:rPr>
        <w:t xml:space="preserve"> and B. Gold, “Theory and Application of Digital Signal Processing”, Prentice Hall, 1992.</w:t>
      </w:r>
    </w:p>
    <w:p w:rsidR="00D9785F" w:rsidRPr="00741EFE" w:rsidRDefault="00D9785F" w:rsidP="00361C6E">
      <w:pPr>
        <w:pStyle w:val="ListParagraph"/>
        <w:numPr>
          <w:ilvl w:val="0"/>
          <w:numId w:val="12"/>
        </w:numPr>
        <w:autoSpaceDE w:val="0"/>
        <w:autoSpaceDN w:val="0"/>
        <w:adjustRightInd w:val="0"/>
        <w:spacing w:after="0" w:line="240" w:lineRule="auto"/>
        <w:contextualSpacing/>
        <w:jc w:val="both"/>
        <w:rPr>
          <w:rFonts w:eastAsia="TimesNewRomanPSMT" w:cs="Times New Roman"/>
          <w:color w:val="231F20"/>
        </w:rPr>
      </w:pPr>
      <w:r w:rsidRPr="00741EFE">
        <w:rPr>
          <w:rFonts w:eastAsia="TimesNewRomanPSMT" w:cs="Times New Roman"/>
          <w:color w:val="231F20"/>
        </w:rPr>
        <w:t>J. R. Johnson, “Introduction to Digital Signal Processing”, Prentice Hall, 1992.</w:t>
      </w:r>
    </w:p>
    <w:p w:rsidR="008073D3" w:rsidRDefault="008073D3"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C4459E" w:rsidRDefault="00C4459E" w:rsidP="00603F83">
      <w:pPr>
        <w:tabs>
          <w:tab w:val="left" w:pos="436"/>
        </w:tabs>
        <w:autoSpaceDE w:val="0"/>
        <w:spacing w:after="0"/>
        <w:jc w:val="center"/>
        <w:rPr>
          <w:b/>
          <w:bCs/>
        </w:rPr>
      </w:pPr>
    </w:p>
    <w:p w:rsidR="004E2B75" w:rsidRDefault="004E2B75">
      <w:pPr>
        <w:rPr>
          <w:b/>
          <w:bCs/>
        </w:rPr>
      </w:pPr>
      <w:r>
        <w:rPr>
          <w:b/>
          <w:bCs/>
        </w:rPr>
        <w:br w:type="page"/>
      </w:r>
    </w:p>
    <w:p w:rsidR="00A356D3" w:rsidRPr="00B82CC2" w:rsidRDefault="00A356D3" w:rsidP="00603F83">
      <w:pPr>
        <w:tabs>
          <w:tab w:val="left" w:pos="436"/>
        </w:tabs>
        <w:autoSpaceDE w:val="0"/>
        <w:spacing w:after="0"/>
        <w:jc w:val="center"/>
        <w:rPr>
          <w:b/>
          <w:bCs/>
        </w:rPr>
      </w:pPr>
      <w:r w:rsidRPr="00B82CC2">
        <w:rPr>
          <w:b/>
          <w:bCs/>
        </w:rPr>
        <w:t>Semester-V</w:t>
      </w:r>
    </w:p>
    <w:p w:rsidR="00A356D3" w:rsidRPr="00B82CC2" w:rsidRDefault="00A356D3" w:rsidP="00603F83">
      <w:pPr>
        <w:autoSpaceDE w:val="0"/>
        <w:spacing w:after="0"/>
        <w:jc w:val="center"/>
        <w:rPr>
          <w:b/>
          <w:bCs/>
        </w:rPr>
      </w:pPr>
      <w:r w:rsidRPr="00B82CC2">
        <w:rPr>
          <w:b/>
          <w:bCs/>
        </w:rPr>
        <w:t xml:space="preserve">Course: </w:t>
      </w:r>
      <w:proofErr w:type="spellStart"/>
      <w:r w:rsidRPr="00B82CC2">
        <w:rPr>
          <w:b/>
          <w:bCs/>
        </w:rPr>
        <w:t>B.Sc</w:t>
      </w:r>
      <w:proofErr w:type="spellEnd"/>
    </w:p>
    <w:p w:rsidR="00A356D3" w:rsidRPr="00B82CC2" w:rsidRDefault="00A356D3" w:rsidP="00603F83">
      <w:pPr>
        <w:autoSpaceDE w:val="0"/>
        <w:spacing w:after="0" w:line="148" w:lineRule="atLeast"/>
        <w:jc w:val="center"/>
        <w:rPr>
          <w:b/>
          <w:bCs/>
        </w:rPr>
      </w:pPr>
      <w:r w:rsidRPr="00B82CC2">
        <w:rPr>
          <w:b/>
          <w:bCs/>
        </w:rPr>
        <w:t>Subject: Electronics</w:t>
      </w:r>
    </w:p>
    <w:p w:rsidR="00A356D3" w:rsidRPr="00B82CC2" w:rsidRDefault="00A356D3" w:rsidP="00603F83">
      <w:pPr>
        <w:autoSpaceDE w:val="0"/>
        <w:spacing w:after="0" w:line="172" w:lineRule="atLeast"/>
        <w:jc w:val="center"/>
        <w:rPr>
          <w:b/>
          <w:bCs/>
        </w:rPr>
      </w:pPr>
      <w:r w:rsidRPr="00B82CC2">
        <w:rPr>
          <w:b/>
          <w:bCs/>
        </w:rPr>
        <w:t>Paper N</w:t>
      </w:r>
      <w:r w:rsidR="00D9785F" w:rsidRPr="00B82CC2">
        <w:rPr>
          <w:b/>
          <w:bCs/>
        </w:rPr>
        <w:t>o.: DSE</w:t>
      </w:r>
      <w:r w:rsidRPr="00B82CC2">
        <w:rPr>
          <w:b/>
          <w:bCs/>
        </w:rPr>
        <w:t>E-509</w:t>
      </w:r>
    </w:p>
    <w:p w:rsidR="00A356D3" w:rsidRDefault="00A356D3" w:rsidP="00603F83">
      <w:pPr>
        <w:autoSpaceDE w:val="0"/>
        <w:spacing w:after="0" w:line="172" w:lineRule="atLeast"/>
        <w:jc w:val="center"/>
        <w:rPr>
          <w:b/>
          <w:bCs/>
        </w:rPr>
      </w:pPr>
      <w:r w:rsidRPr="00B82CC2">
        <w:rPr>
          <w:b/>
          <w:bCs/>
        </w:rPr>
        <w:t>Nomenclature</w:t>
      </w:r>
      <w:proofErr w:type="gramStart"/>
      <w:r w:rsidRPr="00B82CC2">
        <w:rPr>
          <w:b/>
          <w:bCs/>
        </w:rPr>
        <w:t>:</w:t>
      </w:r>
      <w:r w:rsidR="00D9785F" w:rsidRPr="00B82CC2">
        <w:rPr>
          <w:b/>
          <w:bCs/>
        </w:rPr>
        <w:t>-</w:t>
      </w:r>
      <w:proofErr w:type="gramEnd"/>
      <w:r w:rsidRPr="00B82CC2">
        <w:rPr>
          <w:b/>
          <w:bCs/>
        </w:rPr>
        <w:t xml:space="preserve"> </w:t>
      </w:r>
      <w:r w:rsidR="00D9785F" w:rsidRPr="00B82CC2">
        <w:rPr>
          <w:b/>
          <w:bCs/>
        </w:rPr>
        <w:t>DSEE3: Electronic Communication</w:t>
      </w:r>
    </w:p>
    <w:p w:rsidR="00B04C53" w:rsidRDefault="00B04C53" w:rsidP="00603F83">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External Examination</w:t>
            </w:r>
          </w:p>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3 Hours</w:t>
            </w:r>
          </w:p>
        </w:tc>
      </w:tr>
    </w:tbl>
    <w:p w:rsidR="00B04C53" w:rsidRPr="00B82CC2" w:rsidRDefault="00B04C53" w:rsidP="00603F83">
      <w:pPr>
        <w:autoSpaceDE w:val="0"/>
        <w:spacing w:after="0" w:line="172" w:lineRule="atLeast"/>
        <w:jc w:val="center"/>
        <w:rPr>
          <w:b/>
          <w:bCs/>
        </w:rPr>
      </w:pPr>
    </w:p>
    <w:p w:rsidR="00D70026" w:rsidRPr="002D33A4" w:rsidRDefault="00BF25C6" w:rsidP="00D70026">
      <w:pPr>
        <w:pStyle w:val="NoSpacing"/>
        <w:rPr>
          <w:bCs/>
        </w:rPr>
      </w:pPr>
      <w:r>
        <w:rPr>
          <w:b/>
          <w:bCs/>
        </w:rPr>
        <w:t xml:space="preserve">Course </w:t>
      </w:r>
      <w:r w:rsidR="00D70026" w:rsidRPr="00B82CC2">
        <w:rPr>
          <w:b/>
          <w:bCs/>
        </w:rPr>
        <w:t>Objective:</w:t>
      </w:r>
      <w:r w:rsidR="00D70026" w:rsidRPr="00B82CC2">
        <w:rPr>
          <w:bCs/>
        </w:rPr>
        <w:t xml:space="preserve"> The objectives of teaching this paper are</w:t>
      </w:r>
    </w:p>
    <w:p w:rsidR="00D70026" w:rsidRPr="00B82CC2" w:rsidRDefault="00D70026" w:rsidP="00361C6E">
      <w:pPr>
        <w:pStyle w:val="NoSpacing"/>
        <w:numPr>
          <w:ilvl w:val="0"/>
          <w:numId w:val="23"/>
        </w:numPr>
        <w:rPr>
          <w:bCs/>
        </w:rPr>
      </w:pPr>
      <w:r>
        <w:rPr>
          <w:rFonts w:ascii="CIDFont+F2" w:hAnsi="CIDFont+F2" w:cs="CIDFont+F2"/>
        </w:rPr>
        <w:t xml:space="preserve">To make the student familiar </w:t>
      </w:r>
      <w:r w:rsidR="00EF1B69">
        <w:rPr>
          <w:rFonts w:ascii="CIDFont+F2" w:hAnsi="CIDFont+F2" w:cs="CIDFont+F2"/>
        </w:rPr>
        <w:t>with modulation &amp; demodulation.</w:t>
      </w:r>
    </w:p>
    <w:p w:rsidR="00D70026" w:rsidRDefault="00D70026" w:rsidP="00361C6E">
      <w:pPr>
        <w:pStyle w:val="NoSpacing"/>
        <w:numPr>
          <w:ilvl w:val="0"/>
          <w:numId w:val="23"/>
        </w:numPr>
        <w:rPr>
          <w:bCs/>
        </w:rPr>
      </w:pPr>
      <w:r w:rsidRPr="00B82CC2">
        <w:rPr>
          <w:bCs/>
        </w:rPr>
        <w:t>To make the</w:t>
      </w:r>
      <w:r w:rsidR="00420EF0">
        <w:rPr>
          <w:bCs/>
        </w:rPr>
        <w:t xml:space="preserve"> students familiar with </w:t>
      </w:r>
      <w:r w:rsidR="00EF1B69">
        <w:rPr>
          <w:bCs/>
        </w:rPr>
        <w:t>AM,</w:t>
      </w:r>
      <w:r w:rsidR="008073D3">
        <w:rPr>
          <w:bCs/>
        </w:rPr>
        <w:t xml:space="preserve"> </w:t>
      </w:r>
      <w:r w:rsidR="00EF1B69">
        <w:rPr>
          <w:bCs/>
        </w:rPr>
        <w:t>FM and pulse modulation.</w:t>
      </w:r>
    </w:p>
    <w:p w:rsidR="00D70026" w:rsidRPr="00113DA7" w:rsidRDefault="00D70026" w:rsidP="00361C6E">
      <w:pPr>
        <w:pStyle w:val="NoSpacing"/>
        <w:numPr>
          <w:ilvl w:val="0"/>
          <w:numId w:val="23"/>
        </w:numPr>
        <w:rPr>
          <w:bCs/>
        </w:rPr>
      </w:pPr>
      <w:r w:rsidRPr="00113DA7">
        <w:rPr>
          <w:bCs/>
        </w:rPr>
        <w:t xml:space="preserve"> To </w:t>
      </w:r>
      <w:r>
        <w:rPr>
          <w:bCs/>
        </w:rPr>
        <w:t>acquaint the students with</w:t>
      </w:r>
      <w:r w:rsidRPr="000B3345">
        <w:rPr>
          <w:rFonts w:ascii="CIDFont+F2" w:hAnsi="CIDFont+F2" w:cs="CIDFont+F2"/>
        </w:rPr>
        <w:t xml:space="preserve"> </w:t>
      </w:r>
      <w:r w:rsidR="00EF1B69">
        <w:rPr>
          <w:rFonts w:ascii="CIDFont+F2" w:hAnsi="CIDFont+F2" w:cs="CIDFont+F2"/>
        </w:rPr>
        <w:t>the</w:t>
      </w:r>
      <w:r>
        <w:rPr>
          <w:rFonts w:ascii="CIDFont+F2" w:hAnsi="CIDFont+F2" w:cs="CIDFont+F2"/>
        </w:rPr>
        <w:t xml:space="preserve"> </w:t>
      </w:r>
      <w:r w:rsidR="00EF1B69" w:rsidRPr="00741EFE">
        <w:rPr>
          <w:rFonts w:cs="Calibri"/>
          <w:bCs/>
        </w:rPr>
        <w:t>Digital Modulation Techniques</w:t>
      </w:r>
      <w:r w:rsidR="008073D3" w:rsidRPr="00741EFE">
        <w:rPr>
          <w:rFonts w:cs="Calibri"/>
          <w:bCs/>
        </w:rPr>
        <w:t>.</w:t>
      </w:r>
    </w:p>
    <w:p w:rsidR="00D70026" w:rsidRPr="00B82CC2" w:rsidRDefault="00BF25C6" w:rsidP="00D70026">
      <w:pPr>
        <w:pStyle w:val="NoSpacing"/>
        <w:rPr>
          <w:bCs/>
        </w:rPr>
      </w:pPr>
      <w:r>
        <w:rPr>
          <w:b/>
          <w:bCs/>
        </w:rPr>
        <w:t xml:space="preserve">Course </w:t>
      </w:r>
      <w:r w:rsidR="00D70026" w:rsidRPr="00B82CC2">
        <w:rPr>
          <w:b/>
          <w:bCs/>
        </w:rPr>
        <w:t>Outcome</w:t>
      </w:r>
      <w:r w:rsidR="00D70026" w:rsidRPr="00B82CC2">
        <w:rPr>
          <w:bCs/>
        </w:rPr>
        <w:t>: After the end of this paper, the students will be able</w:t>
      </w:r>
    </w:p>
    <w:p w:rsidR="00C4459E" w:rsidRDefault="00D70026" w:rsidP="00B4689E">
      <w:pPr>
        <w:pStyle w:val="NoSpacing"/>
        <w:numPr>
          <w:ilvl w:val="0"/>
          <w:numId w:val="45"/>
        </w:numPr>
        <w:rPr>
          <w:bCs/>
        </w:rPr>
      </w:pPr>
      <w:r>
        <w:rPr>
          <w:bCs/>
        </w:rPr>
        <w:t>To understand</w:t>
      </w:r>
      <w:r w:rsidR="00C4459E">
        <w:rPr>
          <w:bCs/>
        </w:rPr>
        <w:t xml:space="preserve"> and explain amplitude modulation &amp; demodulation.</w:t>
      </w:r>
      <w:r>
        <w:rPr>
          <w:bCs/>
        </w:rPr>
        <w:t xml:space="preserve"> </w:t>
      </w:r>
    </w:p>
    <w:p w:rsidR="00C4459E" w:rsidRDefault="00C4459E" w:rsidP="00B4689E">
      <w:pPr>
        <w:pStyle w:val="NoSpacing"/>
        <w:numPr>
          <w:ilvl w:val="0"/>
          <w:numId w:val="45"/>
        </w:numPr>
        <w:rPr>
          <w:bCs/>
        </w:rPr>
      </w:pPr>
      <w:r>
        <w:rPr>
          <w:bCs/>
        </w:rPr>
        <w:t>To explain frequency modulation and demodulation.</w:t>
      </w:r>
    </w:p>
    <w:p w:rsidR="003134BD" w:rsidRPr="00C4459E" w:rsidRDefault="00D70026" w:rsidP="00B4689E">
      <w:pPr>
        <w:pStyle w:val="NoSpacing"/>
        <w:numPr>
          <w:ilvl w:val="0"/>
          <w:numId w:val="45"/>
        </w:numPr>
        <w:rPr>
          <w:bCs/>
        </w:rPr>
      </w:pPr>
      <w:r>
        <w:rPr>
          <w:bCs/>
        </w:rPr>
        <w:t xml:space="preserve">To </w:t>
      </w:r>
      <w:r w:rsidR="00C4459E">
        <w:rPr>
          <w:bCs/>
        </w:rPr>
        <w:t xml:space="preserve">understand and </w:t>
      </w:r>
      <w:r w:rsidR="00C4459E" w:rsidRPr="00562F44">
        <w:rPr>
          <w:lang w:eastAsia="en-IN"/>
        </w:rPr>
        <w:t>explain</w:t>
      </w:r>
      <w:r w:rsidR="00AC3431" w:rsidRPr="00562F44">
        <w:rPr>
          <w:lang w:eastAsia="en-IN"/>
        </w:rPr>
        <w:t xml:space="preserve"> various </w:t>
      </w:r>
      <w:r w:rsidR="00AC3431" w:rsidRPr="00562F44">
        <w:t>pulse and digital modulation techniques</w:t>
      </w:r>
      <w:r w:rsidR="00C4459E">
        <w:t>.</w:t>
      </w:r>
    </w:p>
    <w:p w:rsidR="009A640E" w:rsidRPr="00B90630" w:rsidRDefault="009A640E" w:rsidP="009A640E">
      <w:pPr>
        <w:rPr>
          <w:b/>
          <w:sz w:val="24"/>
          <w:szCs w:val="24"/>
        </w:rPr>
      </w:pPr>
      <w:r w:rsidRPr="00716046">
        <w:rPr>
          <w:b/>
          <w:sz w:val="24"/>
          <w:szCs w:val="24"/>
        </w:rPr>
        <w:t>Mapping of Course Outcomes to Program Outcomes:</w:t>
      </w:r>
    </w:p>
    <w:p w:rsidR="009A640E"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A356D3" w:rsidRPr="00B82CC2" w:rsidRDefault="00A356D3" w:rsidP="00A356D3">
      <w:pPr>
        <w:widowControl w:val="0"/>
        <w:autoSpaceDE w:val="0"/>
        <w:autoSpaceDN w:val="0"/>
        <w:adjustRightInd w:val="0"/>
        <w:spacing w:after="0" w:line="240" w:lineRule="auto"/>
        <w:rPr>
          <w:b/>
        </w:rPr>
      </w:pPr>
    </w:p>
    <w:p w:rsidR="00A356D3" w:rsidRPr="00741EFE" w:rsidRDefault="00A356D3" w:rsidP="00D9785F">
      <w:pPr>
        <w:pStyle w:val="ListParagraph"/>
        <w:tabs>
          <w:tab w:val="left" w:pos="720"/>
        </w:tabs>
        <w:autoSpaceDE w:val="0"/>
        <w:spacing w:after="0" w:line="240" w:lineRule="auto"/>
        <w:contextualSpacing/>
        <w:jc w:val="center"/>
        <w:rPr>
          <w:b/>
        </w:rPr>
      </w:pPr>
      <w:r w:rsidRPr="00741EFE">
        <w:rPr>
          <w:b/>
        </w:rPr>
        <w:t>UNIT-I</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A356D3" w:rsidP="00A356D3">
      <w:pPr>
        <w:pStyle w:val="ListParagraph"/>
        <w:tabs>
          <w:tab w:val="left" w:pos="720"/>
        </w:tabs>
        <w:autoSpaceDE w:val="0"/>
        <w:spacing w:after="0" w:line="240" w:lineRule="auto"/>
        <w:contextualSpacing/>
        <w:jc w:val="both"/>
      </w:pPr>
      <w:r w:rsidRPr="00741EFE">
        <w:rPr>
          <w:b/>
        </w:rPr>
        <w:t>Modulation &amp; demodulation</w:t>
      </w:r>
      <w:r w:rsidRPr="00741EFE">
        <w:t xml:space="preserve"> : Principle of modulation , amplitude modulation ,percent modulation ,upper &amp; lower side frequencies ,upper &amp; lower side bands, mathematical analysis of a modulated carrier wave, power relations in an AM wave, simple idea about different forms of amplitude modulation. A) DSB-SC B) SSB-TC C) SSBSC, amplitude modulating amplifier circuit , AM generation plate , and grid modulated system,.</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A356D3" w:rsidP="00D9785F">
      <w:pPr>
        <w:pStyle w:val="ListParagraph"/>
        <w:tabs>
          <w:tab w:val="left" w:pos="720"/>
        </w:tabs>
        <w:autoSpaceDE w:val="0"/>
        <w:spacing w:after="0" w:line="240" w:lineRule="auto"/>
        <w:contextualSpacing/>
        <w:jc w:val="center"/>
        <w:rPr>
          <w:b/>
        </w:rPr>
      </w:pPr>
      <w:r w:rsidRPr="00741EFE">
        <w:rPr>
          <w:b/>
        </w:rPr>
        <w:t>UNIT-II</w:t>
      </w:r>
    </w:p>
    <w:p w:rsidR="00A356D3" w:rsidRPr="00741EFE" w:rsidRDefault="00A356D3" w:rsidP="00A356D3">
      <w:pPr>
        <w:pStyle w:val="ListParagraph"/>
        <w:tabs>
          <w:tab w:val="left" w:pos="720"/>
        </w:tabs>
        <w:autoSpaceDE w:val="0"/>
        <w:spacing w:after="0" w:line="240" w:lineRule="auto"/>
        <w:contextualSpacing/>
        <w:jc w:val="both"/>
      </w:pPr>
    </w:p>
    <w:p w:rsidR="00402AE6" w:rsidRPr="00741EFE" w:rsidRDefault="00EF1B69" w:rsidP="00402AE6">
      <w:pPr>
        <w:pStyle w:val="ListParagraph"/>
        <w:tabs>
          <w:tab w:val="left" w:pos="720"/>
        </w:tabs>
        <w:autoSpaceDE w:val="0"/>
        <w:spacing w:after="0" w:line="240" w:lineRule="auto"/>
        <w:contextualSpacing/>
        <w:jc w:val="both"/>
      </w:pPr>
      <w:r w:rsidRPr="00741EFE">
        <w:rPr>
          <w:b/>
        </w:rPr>
        <w:t>Frequency modulation:</w:t>
      </w:r>
      <w:r w:rsidRPr="00741EFE">
        <w:t xml:space="preserve"> </w:t>
      </w:r>
      <w:r w:rsidR="00A356D3" w:rsidRPr="00741EFE">
        <w:t xml:space="preserve">Frequency modulation , FM Sidebands, modulation index and number of side bands, mathematical expression for FM wave, Demodulation, diode detector for AM signals.FM detector , Limited and phase shift detectors, comparison between AM &amp; FM. </w:t>
      </w:r>
    </w:p>
    <w:p w:rsidR="00402AE6" w:rsidRPr="00741EFE" w:rsidRDefault="00402AE6" w:rsidP="00402AE6">
      <w:pPr>
        <w:pStyle w:val="ListParagraph"/>
        <w:tabs>
          <w:tab w:val="left" w:pos="720"/>
        </w:tabs>
        <w:autoSpaceDE w:val="0"/>
        <w:spacing w:after="0" w:line="240" w:lineRule="auto"/>
        <w:contextualSpacing/>
        <w:jc w:val="center"/>
        <w:rPr>
          <w:b/>
        </w:rPr>
      </w:pPr>
      <w:r w:rsidRPr="00741EFE">
        <w:rPr>
          <w:b/>
        </w:rPr>
        <w:t>UNIT-III</w:t>
      </w:r>
    </w:p>
    <w:p w:rsidR="00402AE6" w:rsidRPr="00741EFE" w:rsidRDefault="00402AE6" w:rsidP="00402AE6">
      <w:pPr>
        <w:pStyle w:val="ListParagraph"/>
        <w:tabs>
          <w:tab w:val="left" w:pos="720"/>
        </w:tabs>
        <w:autoSpaceDE w:val="0"/>
        <w:spacing w:after="0" w:line="240" w:lineRule="auto"/>
        <w:contextualSpacing/>
        <w:jc w:val="both"/>
      </w:pPr>
    </w:p>
    <w:p w:rsidR="00402AE6" w:rsidRPr="00741EFE" w:rsidRDefault="00402AE6" w:rsidP="00402AE6">
      <w:pPr>
        <w:pStyle w:val="ListParagraph"/>
        <w:tabs>
          <w:tab w:val="left" w:pos="720"/>
        </w:tabs>
        <w:autoSpaceDE w:val="0"/>
        <w:spacing w:after="0" w:line="240" w:lineRule="auto"/>
        <w:contextualSpacing/>
        <w:jc w:val="both"/>
      </w:pPr>
      <w:r w:rsidRPr="00741EFE">
        <w:rPr>
          <w:b/>
          <w:bCs/>
        </w:rPr>
        <w:t xml:space="preserve">Pulse </w:t>
      </w:r>
      <w:proofErr w:type="spellStart"/>
      <w:r w:rsidRPr="00741EFE">
        <w:rPr>
          <w:b/>
          <w:bCs/>
        </w:rPr>
        <w:t>Analog</w:t>
      </w:r>
      <w:proofErr w:type="spellEnd"/>
      <w:r w:rsidRPr="00741EFE">
        <w:rPr>
          <w:b/>
          <w:bCs/>
        </w:rPr>
        <w:t xml:space="preserve"> Modulation: </w:t>
      </w:r>
      <w:r w:rsidRPr="00741EFE">
        <w:t xml:space="preserve">Channel capacity, Sampling theorem, PAM, PDM, PPM modulation and detection techniques, Multiplexing, TDM and FDM. </w:t>
      </w:r>
    </w:p>
    <w:p w:rsidR="008A023C" w:rsidRPr="00741EFE" w:rsidRDefault="00402AE6" w:rsidP="00402AE6">
      <w:pPr>
        <w:pStyle w:val="ListParagraph"/>
        <w:tabs>
          <w:tab w:val="left" w:pos="720"/>
        </w:tabs>
        <w:autoSpaceDE w:val="0"/>
        <w:spacing w:after="0" w:line="240" w:lineRule="auto"/>
        <w:contextualSpacing/>
        <w:jc w:val="both"/>
      </w:pPr>
      <w:r w:rsidRPr="00741EFE">
        <w:rPr>
          <w:b/>
          <w:bCs/>
        </w:rPr>
        <w:lastRenderedPageBreak/>
        <w:t xml:space="preserve">Pulse Code Modulation: </w:t>
      </w:r>
      <w:r w:rsidRPr="00741EFE">
        <w:t>Need for digital transmission, Quantizing, Uniform and Non</w:t>
      </w:r>
      <w:r w:rsidR="00C4459E" w:rsidRPr="00741EFE">
        <w:t>-</w:t>
      </w:r>
      <w:r w:rsidRPr="00741EFE">
        <w:t xml:space="preserve">uniform Quantization, Quantization Noise, </w:t>
      </w:r>
      <w:proofErr w:type="spellStart"/>
      <w:r w:rsidRPr="00741EFE">
        <w:t>Companding</w:t>
      </w:r>
      <w:proofErr w:type="spellEnd"/>
      <w:r w:rsidRPr="00741EFE">
        <w:t>, Coding, Decoding, Regeneration.</w:t>
      </w:r>
    </w:p>
    <w:p w:rsidR="008A023C" w:rsidRPr="00741EFE" w:rsidRDefault="008A023C" w:rsidP="00402AE6">
      <w:pPr>
        <w:pStyle w:val="ListParagraph"/>
        <w:tabs>
          <w:tab w:val="left" w:pos="720"/>
        </w:tabs>
        <w:autoSpaceDE w:val="0"/>
        <w:spacing w:after="0" w:line="240" w:lineRule="auto"/>
        <w:contextualSpacing/>
        <w:jc w:val="both"/>
      </w:pPr>
    </w:p>
    <w:p w:rsidR="008A023C" w:rsidRPr="00741EFE" w:rsidRDefault="00B00BFF" w:rsidP="008A023C">
      <w:pPr>
        <w:pStyle w:val="ListParagraph"/>
        <w:tabs>
          <w:tab w:val="left" w:pos="720"/>
        </w:tabs>
        <w:autoSpaceDE w:val="0"/>
        <w:spacing w:after="0" w:line="240" w:lineRule="auto"/>
        <w:contextualSpacing/>
        <w:jc w:val="center"/>
      </w:pPr>
      <w:r w:rsidRPr="00741EFE">
        <w:rPr>
          <w:b/>
          <w:bCs/>
        </w:rPr>
        <w:t>UNIT</w:t>
      </w:r>
      <w:r w:rsidR="00402AE6" w:rsidRPr="00741EFE">
        <w:rPr>
          <w:b/>
          <w:bCs/>
        </w:rPr>
        <w:t xml:space="preserve"> –IV</w:t>
      </w:r>
    </w:p>
    <w:p w:rsidR="008A023C" w:rsidRPr="00741EFE" w:rsidRDefault="008A023C" w:rsidP="00402AE6">
      <w:pPr>
        <w:pStyle w:val="ListParagraph"/>
        <w:tabs>
          <w:tab w:val="left" w:pos="720"/>
        </w:tabs>
        <w:autoSpaceDE w:val="0"/>
        <w:spacing w:after="0" w:line="240" w:lineRule="auto"/>
        <w:contextualSpacing/>
        <w:jc w:val="both"/>
      </w:pPr>
    </w:p>
    <w:p w:rsidR="00402AE6" w:rsidRPr="00741EFE" w:rsidRDefault="00EF1B69" w:rsidP="00402AE6">
      <w:pPr>
        <w:pStyle w:val="ListParagraph"/>
        <w:tabs>
          <w:tab w:val="left" w:pos="720"/>
        </w:tabs>
        <w:autoSpaceDE w:val="0"/>
        <w:spacing w:after="0" w:line="240" w:lineRule="auto"/>
        <w:contextualSpacing/>
        <w:jc w:val="both"/>
      </w:pPr>
      <w:r w:rsidRPr="00741EFE">
        <w:rPr>
          <w:b/>
          <w:bCs/>
        </w:rPr>
        <w:t xml:space="preserve">Digital </w:t>
      </w:r>
      <w:r w:rsidR="00402AE6" w:rsidRPr="00741EFE">
        <w:rPr>
          <w:b/>
          <w:bCs/>
        </w:rPr>
        <w:t>Modulation Techniques</w:t>
      </w:r>
      <w:r w:rsidR="00402AE6" w:rsidRPr="00741EFE">
        <w:t>: Block diagram of digital transmission and reception, Information capacity, Bit Rate, Baud Rate and M-</w:t>
      </w:r>
      <w:proofErr w:type="spellStart"/>
      <w:r w:rsidR="00402AE6" w:rsidRPr="00741EFE">
        <w:t>ary</w:t>
      </w:r>
      <w:proofErr w:type="spellEnd"/>
      <w:r w:rsidR="00402AE6" w:rsidRPr="00741EFE">
        <w:t xml:space="preserve"> coding. Amplitude Shift Keying (ASK), Frequency Shift Keying (FSK), Phase Shift Keying (PSK), Binary Phase Shift Keying (BPSK) and </w:t>
      </w:r>
      <w:proofErr w:type="spellStart"/>
      <w:r w:rsidR="00402AE6" w:rsidRPr="00741EFE">
        <w:t>Quadrature</w:t>
      </w:r>
      <w:proofErr w:type="spellEnd"/>
      <w:r w:rsidR="00402AE6" w:rsidRPr="00741EFE">
        <w:t xml:space="preserve"> Phase Shift Keying (QPSK)</w:t>
      </w: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A356D3" w:rsidP="00A356D3">
      <w:pPr>
        <w:pStyle w:val="ListParagraph"/>
        <w:tabs>
          <w:tab w:val="left" w:pos="720"/>
        </w:tabs>
        <w:autoSpaceDE w:val="0"/>
        <w:spacing w:after="0" w:line="240" w:lineRule="auto"/>
        <w:contextualSpacing/>
        <w:jc w:val="both"/>
      </w:pPr>
    </w:p>
    <w:p w:rsidR="00A356D3" w:rsidRPr="00741EFE" w:rsidRDefault="00A356D3" w:rsidP="00A356D3">
      <w:pPr>
        <w:pStyle w:val="ListParagraph"/>
        <w:tabs>
          <w:tab w:val="left" w:pos="720"/>
        </w:tabs>
        <w:autoSpaceDE w:val="0"/>
        <w:spacing w:after="0" w:line="240" w:lineRule="auto"/>
        <w:contextualSpacing/>
        <w:jc w:val="both"/>
      </w:pPr>
    </w:p>
    <w:p w:rsidR="0013516A" w:rsidRPr="00B82CC2" w:rsidRDefault="0013516A" w:rsidP="0013516A">
      <w:pPr>
        <w:autoSpaceDE w:val="0"/>
        <w:autoSpaceDN w:val="0"/>
        <w:adjustRightInd w:val="0"/>
        <w:spacing w:after="0" w:line="240" w:lineRule="auto"/>
        <w:rPr>
          <w:rFonts w:cs="TimesNewRomanPS-BoldMT"/>
          <w:b/>
          <w:bCs/>
        </w:rPr>
      </w:pPr>
      <w:r w:rsidRPr="00B82CC2">
        <w:rPr>
          <w:rFonts w:cs="TimesNewRomanPS-BoldMT"/>
          <w:b/>
          <w:bCs/>
        </w:rPr>
        <w:t>Reference Books:</w:t>
      </w:r>
    </w:p>
    <w:p w:rsidR="00A356D3" w:rsidRPr="00741EFE" w:rsidRDefault="00A356D3" w:rsidP="00A356D3">
      <w:pPr>
        <w:pStyle w:val="ListParagraph"/>
        <w:tabs>
          <w:tab w:val="left" w:pos="720"/>
        </w:tabs>
        <w:autoSpaceDE w:val="0"/>
        <w:spacing w:after="0" w:line="240" w:lineRule="auto"/>
        <w:contextualSpacing/>
        <w:jc w:val="both"/>
      </w:pPr>
    </w:p>
    <w:p w:rsidR="00A66E85" w:rsidRDefault="006A7855" w:rsidP="00A66E85">
      <w:pPr>
        <w:pStyle w:val="ListParagraph"/>
        <w:numPr>
          <w:ilvl w:val="3"/>
          <w:numId w:val="45"/>
        </w:numPr>
        <w:tabs>
          <w:tab w:val="left" w:pos="990"/>
        </w:tabs>
        <w:autoSpaceDE w:val="0"/>
        <w:spacing w:after="0" w:line="240" w:lineRule="auto"/>
        <w:ind w:left="990" w:hanging="270"/>
        <w:contextualSpacing/>
        <w:jc w:val="both"/>
      </w:pPr>
      <w:r w:rsidRPr="00A66E85">
        <w:t xml:space="preserve">Kennedy, George &amp; Davis, Bernard / “Electronic Communication Systems” / Tata McGraw-Hill / 4thEd. </w:t>
      </w:r>
    </w:p>
    <w:p w:rsidR="00A66E85" w:rsidRDefault="006A7855" w:rsidP="00A66E85">
      <w:pPr>
        <w:pStyle w:val="ListParagraph"/>
        <w:numPr>
          <w:ilvl w:val="3"/>
          <w:numId w:val="45"/>
        </w:numPr>
        <w:tabs>
          <w:tab w:val="left" w:pos="990"/>
        </w:tabs>
        <w:autoSpaceDE w:val="0"/>
        <w:spacing w:after="0" w:line="240" w:lineRule="auto"/>
        <w:ind w:left="720" w:firstLine="0"/>
        <w:contextualSpacing/>
        <w:jc w:val="both"/>
      </w:pPr>
      <w:r w:rsidRPr="00A66E85">
        <w:t xml:space="preserve">Modem </w:t>
      </w:r>
      <w:proofErr w:type="spellStart"/>
      <w:r w:rsidRPr="00A66E85">
        <w:t>Analog</w:t>
      </w:r>
      <w:proofErr w:type="spellEnd"/>
      <w:r w:rsidRPr="00A66E85">
        <w:t xml:space="preserve"> &amp; Digital Communication </w:t>
      </w:r>
      <w:proofErr w:type="gramStart"/>
      <w:r w:rsidRPr="00A66E85">
        <w:t>Systems :</w:t>
      </w:r>
      <w:proofErr w:type="gramEnd"/>
      <w:r w:rsidRPr="00A66E85">
        <w:t xml:space="preserve"> B.P. </w:t>
      </w:r>
      <w:proofErr w:type="spellStart"/>
      <w:r w:rsidRPr="00A66E85">
        <w:t>Lathi</w:t>
      </w:r>
      <w:proofErr w:type="spellEnd"/>
      <w:r w:rsidRPr="00A66E85">
        <w:t>; Oxford Univ. Press.</w:t>
      </w:r>
    </w:p>
    <w:p w:rsidR="00A66E85" w:rsidRDefault="006A7855" w:rsidP="00A66E85">
      <w:pPr>
        <w:pStyle w:val="ListParagraph"/>
        <w:numPr>
          <w:ilvl w:val="3"/>
          <w:numId w:val="45"/>
        </w:numPr>
        <w:tabs>
          <w:tab w:val="left" w:pos="990"/>
        </w:tabs>
        <w:autoSpaceDE w:val="0"/>
        <w:spacing w:after="0" w:line="240" w:lineRule="auto"/>
        <w:ind w:left="720" w:firstLine="0"/>
        <w:contextualSpacing/>
        <w:jc w:val="both"/>
      </w:pPr>
      <w:r w:rsidRPr="00A66E85">
        <w:t xml:space="preserve">Communication Systems S. </w:t>
      </w:r>
      <w:proofErr w:type="spellStart"/>
      <w:r w:rsidRPr="00A66E85">
        <w:t>Haykin</w:t>
      </w:r>
      <w:proofErr w:type="spellEnd"/>
      <w:r w:rsidRPr="00A66E85">
        <w:t xml:space="preserve">, John Willy &amp; Sons. </w:t>
      </w:r>
    </w:p>
    <w:p w:rsidR="00A66E85" w:rsidRDefault="006A7855" w:rsidP="00A66E85">
      <w:pPr>
        <w:pStyle w:val="ListParagraph"/>
        <w:numPr>
          <w:ilvl w:val="3"/>
          <w:numId w:val="45"/>
        </w:numPr>
        <w:tabs>
          <w:tab w:val="left" w:pos="990"/>
        </w:tabs>
        <w:autoSpaceDE w:val="0"/>
        <w:spacing w:after="0" w:line="240" w:lineRule="auto"/>
        <w:ind w:left="720" w:firstLine="0"/>
        <w:contextualSpacing/>
        <w:jc w:val="both"/>
      </w:pPr>
      <w:proofErr w:type="spellStart"/>
      <w:r w:rsidRPr="00A66E85">
        <w:t>Taub</w:t>
      </w:r>
      <w:proofErr w:type="spellEnd"/>
      <w:r w:rsidRPr="00A66E85">
        <w:t>, Herbert &amp; Schilling, Donald L. / “Communication Systems” / Tata McGraw-Hill</w:t>
      </w:r>
    </w:p>
    <w:p w:rsidR="006A7855" w:rsidRPr="00A66E85" w:rsidRDefault="006A7855" w:rsidP="00A66E85">
      <w:pPr>
        <w:pStyle w:val="ListParagraph"/>
        <w:numPr>
          <w:ilvl w:val="3"/>
          <w:numId w:val="45"/>
        </w:numPr>
        <w:tabs>
          <w:tab w:val="left" w:pos="990"/>
        </w:tabs>
        <w:autoSpaceDE w:val="0"/>
        <w:spacing w:after="0" w:line="240" w:lineRule="auto"/>
        <w:ind w:left="990" w:hanging="270"/>
        <w:contextualSpacing/>
        <w:jc w:val="both"/>
      </w:pPr>
      <w:r w:rsidRPr="00A66E85">
        <w:t>Electronic Communication systems: Fundamentals through Advanced (4</w:t>
      </w:r>
      <w:r w:rsidRPr="00A66E85">
        <w:rPr>
          <w:vertAlign w:val="superscript"/>
        </w:rPr>
        <w:t>th</w:t>
      </w:r>
      <w:r w:rsidRPr="00A66E85">
        <w:t xml:space="preserve"> </w:t>
      </w:r>
      <w:proofErr w:type="gramStart"/>
      <w:r w:rsidRPr="00A66E85">
        <w:t>ed</w:t>
      </w:r>
      <w:proofErr w:type="gramEnd"/>
      <w:r w:rsidRPr="00A66E85">
        <w:t xml:space="preserve">.) Wayne </w:t>
      </w:r>
      <w:proofErr w:type="spellStart"/>
      <w:r w:rsidRPr="00A66E85">
        <w:t>Tomasi</w:t>
      </w:r>
      <w:proofErr w:type="spellEnd"/>
      <w:r w:rsidRPr="00A66E85">
        <w:t>, Prentice Hall</w:t>
      </w: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8073D3" w:rsidRPr="00741EFE" w:rsidRDefault="008073D3" w:rsidP="00A356D3">
      <w:pPr>
        <w:pStyle w:val="ListParagraph"/>
        <w:tabs>
          <w:tab w:val="left" w:pos="720"/>
        </w:tabs>
        <w:autoSpaceDE w:val="0"/>
        <w:spacing w:after="0" w:line="240" w:lineRule="auto"/>
        <w:contextualSpacing/>
        <w:jc w:val="both"/>
      </w:pPr>
    </w:p>
    <w:p w:rsidR="00D9785F" w:rsidRPr="00741EFE" w:rsidRDefault="00D9785F" w:rsidP="00A356D3">
      <w:pPr>
        <w:pStyle w:val="ListParagraph"/>
        <w:tabs>
          <w:tab w:val="left" w:pos="720"/>
        </w:tabs>
        <w:autoSpaceDE w:val="0"/>
        <w:spacing w:after="0" w:line="240" w:lineRule="auto"/>
        <w:contextualSpacing/>
        <w:jc w:val="both"/>
      </w:pPr>
    </w:p>
    <w:p w:rsidR="004E2B75" w:rsidRDefault="004E2B75">
      <w:pPr>
        <w:rPr>
          <w:b/>
          <w:bCs/>
        </w:rPr>
      </w:pPr>
      <w:r>
        <w:rPr>
          <w:b/>
          <w:bCs/>
        </w:rPr>
        <w:br w:type="page"/>
      </w:r>
    </w:p>
    <w:p w:rsidR="00D9785F" w:rsidRPr="00B82CC2" w:rsidRDefault="00D9785F" w:rsidP="003F56A5">
      <w:pPr>
        <w:tabs>
          <w:tab w:val="left" w:pos="436"/>
        </w:tabs>
        <w:autoSpaceDE w:val="0"/>
        <w:spacing w:after="0"/>
        <w:jc w:val="center"/>
        <w:rPr>
          <w:b/>
          <w:bCs/>
        </w:rPr>
      </w:pPr>
      <w:r w:rsidRPr="00B82CC2">
        <w:rPr>
          <w:b/>
          <w:bCs/>
        </w:rPr>
        <w:t>Semester-V</w:t>
      </w:r>
    </w:p>
    <w:p w:rsidR="00D9785F" w:rsidRPr="00B82CC2" w:rsidRDefault="00D9785F" w:rsidP="003F56A5">
      <w:pPr>
        <w:autoSpaceDE w:val="0"/>
        <w:spacing w:after="0"/>
        <w:jc w:val="center"/>
        <w:rPr>
          <w:b/>
          <w:bCs/>
        </w:rPr>
      </w:pPr>
      <w:r w:rsidRPr="00B82CC2">
        <w:rPr>
          <w:b/>
          <w:bCs/>
        </w:rPr>
        <w:t>Course: B.Sc</w:t>
      </w:r>
      <w:r w:rsidR="00AE7F3F">
        <w:rPr>
          <w:b/>
          <w:bCs/>
        </w:rPr>
        <w:t>.</w:t>
      </w:r>
    </w:p>
    <w:p w:rsidR="00D9785F" w:rsidRPr="00B82CC2" w:rsidRDefault="00D9785F" w:rsidP="003F56A5">
      <w:pPr>
        <w:autoSpaceDE w:val="0"/>
        <w:spacing w:after="0" w:line="148" w:lineRule="atLeast"/>
        <w:jc w:val="center"/>
        <w:rPr>
          <w:b/>
          <w:bCs/>
        </w:rPr>
      </w:pPr>
      <w:r w:rsidRPr="00B82CC2">
        <w:rPr>
          <w:b/>
          <w:bCs/>
        </w:rPr>
        <w:t>Subject: Electronics</w:t>
      </w:r>
    </w:p>
    <w:p w:rsidR="00D9785F" w:rsidRPr="00B82CC2" w:rsidRDefault="00D9785F" w:rsidP="003F56A5">
      <w:pPr>
        <w:autoSpaceDE w:val="0"/>
        <w:spacing w:after="0" w:line="172" w:lineRule="atLeast"/>
        <w:jc w:val="center"/>
        <w:rPr>
          <w:b/>
          <w:bCs/>
        </w:rPr>
      </w:pPr>
      <w:r w:rsidRPr="00B82CC2">
        <w:rPr>
          <w:b/>
          <w:bCs/>
        </w:rPr>
        <w:t>Paper No.: DSEE-509</w:t>
      </w:r>
    </w:p>
    <w:p w:rsidR="00D9785F" w:rsidRDefault="00D9785F" w:rsidP="003F56A5">
      <w:pPr>
        <w:autoSpaceDE w:val="0"/>
        <w:spacing w:after="0" w:line="172" w:lineRule="atLeast"/>
        <w:jc w:val="center"/>
        <w:rPr>
          <w:b/>
          <w:bCs/>
        </w:rPr>
      </w:pPr>
      <w:r w:rsidRPr="00B82CC2">
        <w:rPr>
          <w:b/>
          <w:bCs/>
        </w:rPr>
        <w:t>Nomenclature</w:t>
      </w:r>
      <w:proofErr w:type="gramStart"/>
      <w:r w:rsidRPr="00B82CC2">
        <w:rPr>
          <w:b/>
          <w:bCs/>
        </w:rPr>
        <w:t>:-</w:t>
      </w:r>
      <w:proofErr w:type="gramEnd"/>
      <w:r w:rsidRPr="00B82CC2">
        <w:rPr>
          <w:b/>
          <w:bCs/>
        </w:rPr>
        <w:t xml:space="preserve"> DSEE4: Electronic Instrumentation</w:t>
      </w:r>
    </w:p>
    <w:p w:rsidR="00B04C53" w:rsidRDefault="00B04C53" w:rsidP="003F56A5">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B04C53" w:rsidRPr="00741EFE" w:rsidRDefault="00B04C53" w:rsidP="00741EFE">
            <w:pPr>
              <w:spacing w:after="0" w:line="240" w:lineRule="auto"/>
              <w:rPr>
                <w:rFonts w:ascii="Times New Roman" w:hAnsi="Times New Roman"/>
              </w:rPr>
            </w:pPr>
            <w:r w:rsidRPr="00741EFE">
              <w:rPr>
                <w:rFonts w:ascii="Times New Roman" w:hAnsi="Times New Roman"/>
              </w:rPr>
              <w:t>External Examination</w:t>
            </w:r>
          </w:p>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B04C53" w:rsidRPr="00741EFE" w:rsidTr="00741EFE">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B04C53" w:rsidRPr="00741EFE" w:rsidRDefault="00B04C53" w:rsidP="00741EFE">
            <w:pPr>
              <w:spacing w:after="0" w:line="240" w:lineRule="auto"/>
              <w:jc w:val="center"/>
              <w:rPr>
                <w:rFonts w:ascii="Times New Roman" w:hAnsi="Times New Roman"/>
              </w:rPr>
            </w:pPr>
            <w:r w:rsidRPr="00741EFE">
              <w:rPr>
                <w:rFonts w:ascii="Times New Roman" w:hAnsi="Times New Roman"/>
              </w:rPr>
              <w:t>3 Hours</w:t>
            </w:r>
          </w:p>
        </w:tc>
      </w:tr>
    </w:tbl>
    <w:p w:rsidR="00B04C53" w:rsidRDefault="00B04C53" w:rsidP="00D70026">
      <w:pPr>
        <w:pStyle w:val="NoSpacing"/>
        <w:rPr>
          <w:b/>
          <w:bCs/>
        </w:rPr>
      </w:pPr>
    </w:p>
    <w:p w:rsidR="00D70026" w:rsidRPr="002D33A4" w:rsidRDefault="00BF25C6" w:rsidP="00D70026">
      <w:pPr>
        <w:pStyle w:val="NoSpacing"/>
        <w:rPr>
          <w:bCs/>
        </w:rPr>
      </w:pPr>
      <w:r>
        <w:rPr>
          <w:b/>
          <w:bCs/>
        </w:rPr>
        <w:t xml:space="preserve">Course </w:t>
      </w:r>
      <w:r w:rsidR="00D70026" w:rsidRPr="00B82CC2">
        <w:rPr>
          <w:b/>
          <w:bCs/>
        </w:rPr>
        <w:t>Objective:</w:t>
      </w:r>
      <w:r w:rsidR="00D70026" w:rsidRPr="00B82CC2">
        <w:rPr>
          <w:bCs/>
        </w:rPr>
        <w:t xml:space="preserve"> The objectives of teaching this paper are</w:t>
      </w:r>
    </w:p>
    <w:p w:rsidR="008073D3" w:rsidRDefault="00D70026" w:rsidP="00B4689E">
      <w:pPr>
        <w:pStyle w:val="NoSpacing"/>
        <w:numPr>
          <w:ilvl w:val="0"/>
          <w:numId w:val="43"/>
        </w:numPr>
        <w:rPr>
          <w:bCs/>
        </w:rPr>
      </w:pPr>
      <w:r>
        <w:rPr>
          <w:rFonts w:ascii="CIDFont+F2" w:hAnsi="CIDFont+F2" w:cs="CIDFont+F2"/>
        </w:rPr>
        <w:t>To make the student familiar</w:t>
      </w:r>
      <w:r w:rsidR="000059CD">
        <w:rPr>
          <w:rFonts w:ascii="CIDFont+F2" w:hAnsi="CIDFont+F2" w:cs="CIDFont+F2"/>
        </w:rPr>
        <w:t xml:space="preserve"> with accuracy</w:t>
      </w:r>
      <w:r w:rsidR="000059CD">
        <w:rPr>
          <w:rFonts w:cs="TimesNewRomanPSMT"/>
        </w:rPr>
        <w:t xml:space="preserve"> and precision.</w:t>
      </w:r>
    </w:p>
    <w:p w:rsidR="00D70026" w:rsidRPr="008073D3" w:rsidRDefault="00D70026" w:rsidP="00B4689E">
      <w:pPr>
        <w:pStyle w:val="NoSpacing"/>
        <w:numPr>
          <w:ilvl w:val="0"/>
          <w:numId w:val="43"/>
        </w:numPr>
        <w:rPr>
          <w:bCs/>
        </w:rPr>
      </w:pPr>
      <w:r w:rsidRPr="008073D3">
        <w:rPr>
          <w:bCs/>
        </w:rPr>
        <w:t>To make the</w:t>
      </w:r>
      <w:r w:rsidR="00420EF0" w:rsidRPr="008073D3">
        <w:rPr>
          <w:bCs/>
        </w:rPr>
        <w:t xml:space="preserve"> students </w:t>
      </w:r>
      <w:r w:rsidR="000059CD" w:rsidRPr="008073D3">
        <w:rPr>
          <w:bCs/>
        </w:rPr>
        <w:t>familiar with lock-in-amplifier,</w:t>
      </w:r>
      <w:r w:rsidR="000059CD" w:rsidRPr="008073D3">
        <w:rPr>
          <w:rFonts w:cs="TimesNewRomanPSMT"/>
        </w:rPr>
        <w:t xml:space="preserve"> virtual instrumentation </w:t>
      </w:r>
      <w:r w:rsidR="008073D3" w:rsidRPr="008073D3">
        <w:rPr>
          <w:rFonts w:cs="TimesNewRomanPSMT"/>
        </w:rPr>
        <w:t>and transducers</w:t>
      </w:r>
      <w:r w:rsidR="000059CD" w:rsidRPr="008073D3">
        <w:rPr>
          <w:rFonts w:cs="TimesNewRomanPSMT"/>
        </w:rPr>
        <w:t>.</w:t>
      </w:r>
    </w:p>
    <w:p w:rsidR="00D70026" w:rsidRPr="00B82CC2" w:rsidRDefault="00BF25C6" w:rsidP="00D70026">
      <w:pPr>
        <w:pStyle w:val="NoSpacing"/>
        <w:rPr>
          <w:bCs/>
        </w:rPr>
      </w:pPr>
      <w:r>
        <w:rPr>
          <w:b/>
          <w:bCs/>
        </w:rPr>
        <w:t xml:space="preserve">Course </w:t>
      </w:r>
      <w:r w:rsidR="00D70026" w:rsidRPr="00B82CC2">
        <w:rPr>
          <w:b/>
          <w:bCs/>
        </w:rPr>
        <w:t>Outcome</w:t>
      </w:r>
      <w:r w:rsidR="00D70026" w:rsidRPr="00B82CC2">
        <w:rPr>
          <w:bCs/>
        </w:rPr>
        <w:t>: After the end of this paper, the students will be able</w:t>
      </w:r>
    </w:p>
    <w:p w:rsidR="008073D3" w:rsidRDefault="00D70026" w:rsidP="00B4689E">
      <w:pPr>
        <w:pStyle w:val="NoSpacing"/>
        <w:numPr>
          <w:ilvl w:val="0"/>
          <w:numId w:val="44"/>
        </w:numPr>
        <w:rPr>
          <w:bCs/>
        </w:rPr>
      </w:pPr>
      <w:r>
        <w:rPr>
          <w:bCs/>
        </w:rPr>
        <w:t xml:space="preserve">To understand the concept </w:t>
      </w:r>
      <w:r w:rsidR="000059CD">
        <w:rPr>
          <w:bCs/>
        </w:rPr>
        <w:t>of accuracy and PLL.</w:t>
      </w:r>
    </w:p>
    <w:p w:rsidR="00D70026" w:rsidRPr="0013516A" w:rsidRDefault="00D70026" w:rsidP="00B4689E">
      <w:pPr>
        <w:pStyle w:val="NoSpacing"/>
        <w:numPr>
          <w:ilvl w:val="0"/>
          <w:numId w:val="44"/>
        </w:numPr>
        <w:rPr>
          <w:bCs/>
        </w:rPr>
      </w:pPr>
      <w:r w:rsidRPr="008073D3">
        <w:rPr>
          <w:bCs/>
        </w:rPr>
        <w:t xml:space="preserve"> </w:t>
      </w:r>
      <w:r w:rsidR="000059CD" w:rsidRPr="008073D3">
        <w:rPr>
          <w:bCs/>
        </w:rPr>
        <w:t xml:space="preserve">To use the </w:t>
      </w:r>
      <w:proofErr w:type="spellStart"/>
      <w:r w:rsidR="000059CD" w:rsidRPr="008073D3">
        <w:rPr>
          <w:rFonts w:cs="TimesNewRomanPSMT"/>
        </w:rPr>
        <w:t>Audrino</w:t>
      </w:r>
      <w:proofErr w:type="spellEnd"/>
      <w:r w:rsidR="0013516A">
        <w:rPr>
          <w:rFonts w:cs="TimesNewRomanPSMT"/>
        </w:rPr>
        <w:t xml:space="preserve"> microcontroller and interfacing with lab view</w:t>
      </w:r>
      <w:r w:rsidR="000059CD" w:rsidRPr="008073D3">
        <w:rPr>
          <w:rFonts w:cs="TimesNewRomanPSMT"/>
        </w:rPr>
        <w:t>.</w:t>
      </w:r>
    </w:p>
    <w:p w:rsidR="0013516A" w:rsidRPr="008073D3" w:rsidRDefault="0013516A" w:rsidP="00B4689E">
      <w:pPr>
        <w:pStyle w:val="NoSpacing"/>
        <w:numPr>
          <w:ilvl w:val="0"/>
          <w:numId w:val="44"/>
        </w:numPr>
        <w:rPr>
          <w:bCs/>
        </w:rPr>
      </w:pPr>
      <w:r>
        <w:rPr>
          <w:rFonts w:cs="TimesNewRomanPSMT"/>
        </w:rPr>
        <w:t>To use various transducers.</w:t>
      </w:r>
    </w:p>
    <w:p w:rsidR="00B00BFF" w:rsidRDefault="00B00BFF" w:rsidP="009A640E">
      <w:pPr>
        <w:rPr>
          <w:b/>
          <w:sz w:val="24"/>
          <w:szCs w:val="24"/>
        </w:rPr>
      </w:pPr>
    </w:p>
    <w:p w:rsidR="009A640E" w:rsidRPr="00B90630" w:rsidRDefault="009A640E" w:rsidP="009A640E">
      <w:pPr>
        <w:rPr>
          <w:b/>
          <w:sz w:val="24"/>
          <w:szCs w:val="24"/>
        </w:rPr>
      </w:pPr>
      <w:r w:rsidRPr="00716046">
        <w:rPr>
          <w:b/>
          <w:sz w:val="24"/>
          <w:szCs w:val="24"/>
        </w:rPr>
        <w:t>Mapping of Course Outcomes to Program Outcomes:</w:t>
      </w:r>
    </w:p>
    <w:p w:rsidR="003134BD" w:rsidRDefault="003134BD" w:rsidP="009A640E">
      <w:pPr>
        <w:pStyle w:val="NoSpacing"/>
        <w:rPr>
          <w:rFonts w:cs="TimesNewRomanPSM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3134BD" w:rsidRDefault="003134BD" w:rsidP="003134BD">
      <w:pPr>
        <w:pStyle w:val="NoSpacing"/>
        <w:rPr>
          <w:bCs/>
        </w:rPr>
      </w:pPr>
    </w:p>
    <w:p w:rsidR="00D9785F" w:rsidRPr="00B82CC2" w:rsidRDefault="00D9785F" w:rsidP="00420EF0">
      <w:pPr>
        <w:pStyle w:val="NoSpacing"/>
        <w:ind w:left="360"/>
        <w:jc w:val="center"/>
        <w:rPr>
          <w:rFonts w:cs="TimesNewRomanPS-BoldMT"/>
          <w:b/>
          <w:bCs/>
        </w:rPr>
      </w:pPr>
      <w:r w:rsidRPr="00B82CC2">
        <w:rPr>
          <w:rFonts w:cs="TimesNewRomanPS-BoldMT"/>
          <w:b/>
          <w:bCs/>
        </w:rPr>
        <w:t>UNIT-I</w:t>
      </w:r>
    </w:p>
    <w:p w:rsidR="00D9785F" w:rsidRPr="00B82CC2" w:rsidRDefault="00D9785F" w:rsidP="00D9785F">
      <w:pPr>
        <w:autoSpaceDE w:val="0"/>
        <w:autoSpaceDN w:val="0"/>
        <w:adjustRightInd w:val="0"/>
        <w:spacing w:after="0" w:line="240" w:lineRule="auto"/>
        <w:jc w:val="center"/>
        <w:rPr>
          <w:rFonts w:cs="TimesNewRomanPS-BoldMT"/>
          <w:b/>
          <w:bCs/>
        </w:rPr>
      </w:pPr>
    </w:p>
    <w:p w:rsidR="00D9785F" w:rsidRDefault="00C47A7C" w:rsidP="00D9785F">
      <w:pPr>
        <w:autoSpaceDE w:val="0"/>
        <w:autoSpaceDN w:val="0"/>
        <w:adjustRightInd w:val="0"/>
        <w:spacing w:after="0" w:line="240" w:lineRule="auto"/>
        <w:jc w:val="both"/>
        <w:rPr>
          <w:rFonts w:cs="TimesNewRomanPSMT"/>
        </w:rPr>
      </w:pPr>
      <w:r>
        <w:rPr>
          <w:rFonts w:cs="TimesNewRomanPSMT"/>
        </w:rPr>
        <w:t>Accuracy and precision, Significant figures,</w:t>
      </w:r>
      <w:r w:rsidR="00D9785F" w:rsidRPr="00B82CC2">
        <w:rPr>
          <w:rFonts w:cs="TimesNewRomanPSMT"/>
        </w:rPr>
        <w:t xml:space="preserve"> Error and uncertainty </w:t>
      </w:r>
      <w:r>
        <w:rPr>
          <w:rFonts w:cs="TimesNewRomanPSMT"/>
        </w:rPr>
        <w:t>analysis, Shielding and grounding, Electromagnetic Interference</w:t>
      </w:r>
      <w:proofErr w:type="gramStart"/>
      <w:r>
        <w:rPr>
          <w:rFonts w:cs="TimesNewRomanPSMT"/>
        </w:rPr>
        <w:t>,</w:t>
      </w:r>
      <w:r w:rsidR="00D9785F" w:rsidRPr="00B82CC2">
        <w:rPr>
          <w:rFonts w:cs="TimesNewRomanPSMT"/>
        </w:rPr>
        <w:t xml:space="preserve">  DC</w:t>
      </w:r>
      <w:proofErr w:type="gramEnd"/>
      <w:r w:rsidR="00D9785F" w:rsidRPr="00B82CC2">
        <w:rPr>
          <w:rFonts w:cs="TimesNewRomanPSMT"/>
        </w:rPr>
        <w:t xml:space="preserve"> measurement-ammeter, voltmeter, ohm meter, AC measurement, Digital voltmeter systems (integrating and non-integrating). Digital </w:t>
      </w:r>
      <w:proofErr w:type="spellStart"/>
      <w:r>
        <w:rPr>
          <w:rFonts w:cs="TimesNewRomanPSMT"/>
        </w:rPr>
        <w:t>Multimeter</w:t>
      </w:r>
      <w:proofErr w:type="spellEnd"/>
      <w:r>
        <w:rPr>
          <w:rFonts w:cs="TimesNewRomanPSMT"/>
        </w:rPr>
        <w:t>:</w:t>
      </w:r>
      <w:r w:rsidR="00D9785F" w:rsidRPr="00B82CC2">
        <w:rPr>
          <w:rFonts w:cs="TimesNewRomanPSMT"/>
        </w:rPr>
        <w:t xml:space="preserve"> Block diagram principle of measurement of </w:t>
      </w:r>
      <w:proofErr w:type="gramStart"/>
      <w:r w:rsidR="00D9785F" w:rsidRPr="00B82CC2">
        <w:rPr>
          <w:rFonts w:cs="TimesNewRomanPSMT"/>
        </w:rPr>
        <w:t>I</w:t>
      </w:r>
      <w:proofErr w:type="gramEnd"/>
      <w:r w:rsidR="00D9785F" w:rsidRPr="00B82CC2">
        <w:rPr>
          <w:rFonts w:cs="TimesNewRomanPSMT"/>
        </w:rPr>
        <w:t>, V, C. Accuracy and resolution of measurement.</w:t>
      </w:r>
    </w:p>
    <w:p w:rsidR="00B00BFF" w:rsidRPr="00B82CC2" w:rsidRDefault="00B00BFF" w:rsidP="00D9785F">
      <w:pPr>
        <w:autoSpaceDE w:val="0"/>
        <w:autoSpaceDN w:val="0"/>
        <w:adjustRightInd w:val="0"/>
        <w:spacing w:after="0" w:line="240" w:lineRule="auto"/>
        <w:jc w:val="both"/>
        <w:rPr>
          <w:rFonts w:cs="TimesNewRomanPSMT"/>
        </w:rPr>
      </w:pPr>
    </w:p>
    <w:p w:rsidR="00D9785F" w:rsidRPr="00B82CC2" w:rsidRDefault="00D9785F" w:rsidP="00D9785F">
      <w:pPr>
        <w:autoSpaceDE w:val="0"/>
        <w:autoSpaceDN w:val="0"/>
        <w:adjustRightInd w:val="0"/>
        <w:spacing w:after="0" w:line="240" w:lineRule="auto"/>
        <w:jc w:val="center"/>
        <w:rPr>
          <w:rFonts w:cs="TimesNewRomanPS-BoldMT"/>
          <w:b/>
          <w:bCs/>
        </w:rPr>
      </w:pPr>
      <w:r w:rsidRPr="00B82CC2">
        <w:rPr>
          <w:rFonts w:cs="TimesNewRomanPS-BoldMT"/>
          <w:b/>
          <w:bCs/>
        </w:rPr>
        <w:t>UNIT-II</w:t>
      </w:r>
    </w:p>
    <w:p w:rsidR="00D9785F" w:rsidRPr="00B82CC2" w:rsidRDefault="00D9785F" w:rsidP="00D9785F">
      <w:pPr>
        <w:autoSpaceDE w:val="0"/>
        <w:autoSpaceDN w:val="0"/>
        <w:adjustRightInd w:val="0"/>
        <w:spacing w:after="0" w:line="240" w:lineRule="auto"/>
        <w:rPr>
          <w:rFonts w:cs="TimesNewRomanPS-BoldMT"/>
          <w:b/>
          <w:bCs/>
        </w:rPr>
      </w:pPr>
    </w:p>
    <w:p w:rsidR="00D9785F" w:rsidRPr="00B82CC2" w:rsidRDefault="00D9785F" w:rsidP="00D9785F">
      <w:pPr>
        <w:autoSpaceDE w:val="0"/>
        <w:autoSpaceDN w:val="0"/>
        <w:adjustRightInd w:val="0"/>
        <w:spacing w:after="0" w:line="240" w:lineRule="auto"/>
        <w:jc w:val="both"/>
        <w:rPr>
          <w:rFonts w:cs="TimesNewRomanPSMT"/>
        </w:rPr>
      </w:pPr>
      <w:r w:rsidRPr="00B82CC2">
        <w:rPr>
          <w:rFonts w:cs="TimesNewRomanPS-BoldMT"/>
          <w:b/>
          <w:bCs/>
        </w:rPr>
        <w:t>Lock-in-amplifier</w:t>
      </w:r>
      <w:r w:rsidRPr="00B82CC2">
        <w:rPr>
          <w:rFonts w:cs="TimesNewRomanPSMT"/>
        </w:rPr>
        <w:t>: Basic Principles of phase locked loop (PLL), Phase detector (XOR</w:t>
      </w:r>
    </w:p>
    <w:p w:rsidR="00D9785F" w:rsidRPr="00B82CC2" w:rsidRDefault="00D9785F" w:rsidP="00D9785F">
      <w:pPr>
        <w:autoSpaceDE w:val="0"/>
        <w:autoSpaceDN w:val="0"/>
        <w:adjustRightInd w:val="0"/>
        <w:spacing w:after="0" w:line="240" w:lineRule="auto"/>
        <w:jc w:val="both"/>
        <w:rPr>
          <w:rFonts w:cs="TimesNewRomanPSMT"/>
        </w:rPr>
      </w:pPr>
      <w:r w:rsidRPr="00B82CC2">
        <w:rPr>
          <w:rFonts w:cs="TimesNewRomanPSMT"/>
        </w:rPr>
        <w:t xml:space="preserve">&amp; edge triggered), Voltage Controlled Oscillator (Basics, </w:t>
      </w:r>
      <w:proofErr w:type="spellStart"/>
      <w:r w:rsidRPr="00B82CC2">
        <w:rPr>
          <w:rFonts w:cs="TimesNewRomanPSMT"/>
        </w:rPr>
        <w:t>varactor</w:t>
      </w:r>
      <w:proofErr w:type="spellEnd"/>
      <w:r w:rsidRPr="00B82CC2">
        <w:rPr>
          <w:rFonts w:cs="TimesNewRomanPSMT"/>
        </w:rPr>
        <w:t xml:space="preserve">), lock and capture. </w:t>
      </w:r>
      <w:proofErr w:type="gramStart"/>
      <w:r w:rsidRPr="00B82CC2">
        <w:rPr>
          <w:rFonts w:cs="TimesNewRomanPSMT"/>
        </w:rPr>
        <w:t>Basic idea of PLL IC (565 or 4046).</w:t>
      </w:r>
      <w:proofErr w:type="gramEnd"/>
      <w:r w:rsidRPr="00B82CC2">
        <w:rPr>
          <w:rFonts w:cs="TimesNewRomanPSMT"/>
        </w:rPr>
        <w:t xml:space="preserve"> Lock-in-amplifier, Idea of techniques for sum and</w:t>
      </w:r>
    </w:p>
    <w:p w:rsidR="00D9785F" w:rsidRPr="00B82CC2" w:rsidRDefault="00D9785F" w:rsidP="00D9785F">
      <w:pPr>
        <w:autoSpaceDE w:val="0"/>
        <w:autoSpaceDN w:val="0"/>
        <w:adjustRightInd w:val="0"/>
        <w:spacing w:after="0" w:line="240" w:lineRule="auto"/>
        <w:jc w:val="both"/>
        <w:rPr>
          <w:rFonts w:cs="TimesNewRomanPS-BoldMT"/>
          <w:b/>
          <w:bCs/>
        </w:rPr>
      </w:pPr>
      <w:proofErr w:type="gramStart"/>
      <w:r w:rsidRPr="00B82CC2">
        <w:rPr>
          <w:rFonts w:cs="TimesNewRomanPSMT"/>
        </w:rPr>
        <w:t>averaging</w:t>
      </w:r>
      <w:proofErr w:type="gramEnd"/>
      <w:r w:rsidRPr="00B82CC2">
        <w:rPr>
          <w:rFonts w:cs="TimesNewRomanPSMT"/>
        </w:rPr>
        <w:t xml:space="preserve"> of signals. </w:t>
      </w:r>
    </w:p>
    <w:p w:rsidR="00D9785F" w:rsidRPr="00B82CC2" w:rsidRDefault="00D9785F" w:rsidP="00D9785F">
      <w:pPr>
        <w:autoSpaceDE w:val="0"/>
        <w:autoSpaceDN w:val="0"/>
        <w:adjustRightInd w:val="0"/>
        <w:spacing w:after="0" w:line="240" w:lineRule="auto"/>
        <w:jc w:val="center"/>
        <w:rPr>
          <w:rFonts w:cs="TimesNewRomanPSMT"/>
        </w:rPr>
      </w:pPr>
      <w:r w:rsidRPr="00B82CC2">
        <w:rPr>
          <w:rFonts w:cs="TimesNewRomanPS-BoldMT"/>
          <w:b/>
          <w:bCs/>
        </w:rPr>
        <w:t>UNIT-III</w:t>
      </w:r>
    </w:p>
    <w:p w:rsidR="00D9785F" w:rsidRPr="00B82CC2" w:rsidRDefault="00D9785F" w:rsidP="00D9785F">
      <w:pPr>
        <w:autoSpaceDE w:val="0"/>
        <w:autoSpaceDN w:val="0"/>
        <w:adjustRightInd w:val="0"/>
        <w:spacing w:after="0" w:line="240" w:lineRule="auto"/>
        <w:rPr>
          <w:rFonts w:cs="TimesNewRomanPS-BoldMT"/>
          <w:b/>
          <w:bCs/>
        </w:rPr>
      </w:pPr>
    </w:p>
    <w:p w:rsidR="00D9785F" w:rsidRPr="00B82CC2" w:rsidRDefault="00D9785F" w:rsidP="00D9785F">
      <w:pPr>
        <w:autoSpaceDE w:val="0"/>
        <w:autoSpaceDN w:val="0"/>
        <w:adjustRightInd w:val="0"/>
        <w:spacing w:after="0" w:line="240" w:lineRule="auto"/>
        <w:rPr>
          <w:rFonts w:cs="TimesNewRomanPSMT"/>
        </w:rPr>
      </w:pPr>
      <w:r w:rsidRPr="00B82CC2">
        <w:rPr>
          <w:rFonts w:cs="TimesNewRomanPSMT"/>
        </w:rPr>
        <w:t xml:space="preserve">Introduction of virtual instrumentation, Interfacing </w:t>
      </w:r>
      <w:proofErr w:type="gramStart"/>
      <w:r w:rsidRPr="00B82CC2">
        <w:rPr>
          <w:rFonts w:cs="TimesNewRomanPSMT"/>
        </w:rPr>
        <w:t>techniques</w:t>
      </w:r>
      <w:r w:rsidR="00C47A7C">
        <w:rPr>
          <w:rFonts w:cs="TimesNewRomanPSMT"/>
        </w:rPr>
        <w:t xml:space="preserve"> </w:t>
      </w:r>
      <w:r w:rsidRPr="00B82CC2">
        <w:rPr>
          <w:rFonts w:cs="TimesNewRomanPSMT"/>
        </w:rPr>
        <w:t xml:space="preserve"> (</w:t>
      </w:r>
      <w:proofErr w:type="gramEnd"/>
      <w:r w:rsidRPr="00B82CC2">
        <w:rPr>
          <w:rFonts w:cs="TimesNewRomanPSMT"/>
        </w:rPr>
        <w:t>RS 232, GPIB, USB),</w:t>
      </w:r>
    </w:p>
    <w:p w:rsidR="00D9785F" w:rsidRPr="00B82CC2" w:rsidRDefault="00D9785F" w:rsidP="00D9785F">
      <w:pPr>
        <w:autoSpaceDE w:val="0"/>
        <w:autoSpaceDN w:val="0"/>
        <w:adjustRightInd w:val="0"/>
        <w:spacing w:after="0" w:line="240" w:lineRule="auto"/>
        <w:rPr>
          <w:rFonts w:cs="TimesNewRomanPSMT"/>
        </w:rPr>
      </w:pPr>
      <w:r w:rsidRPr="00B82CC2">
        <w:rPr>
          <w:rFonts w:cs="TimesNewRomanPSMT"/>
        </w:rPr>
        <w:lastRenderedPageBreak/>
        <w:t xml:space="preserve">Idea about </w:t>
      </w:r>
      <w:proofErr w:type="spellStart"/>
      <w:r w:rsidRPr="00B82CC2">
        <w:rPr>
          <w:rFonts w:cs="TimesNewRomanPSMT"/>
        </w:rPr>
        <w:t>Audrino</w:t>
      </w:r>
      <w:proofErr w:type="spellEnd"/>
      <w:r w:rsidRPr="00B82CC2">
        <w:rPr>
          <w:rFonts w:cs="TimesNewRomanPSMT"/>
        </w:rPr>
        <w:t xml:space="preserve"> microcontroller and interfacing software like lab View</w:t>
      </w:r>
    </w:p>
    <w:p w:rsidR="00D9785F" w:rsidRPr="00B82CC2" w:rsidRDefault="00D9785F" w:rsidP="00D9785F">
      <w:pPr>
        <w:autoSpaceDE w:val="0"/>
        <w:autoSpaceDN w:val="0"/>
        <w:adjustRightInd w:val="0"/>
        <w:spacing w:after="0" w:line="240" w:lineRule="auto"/>
        <w:rPr>
          <w:rFonts w:cs="TimesNewRomanPSMT"/>
        </w:rPr>
      </w:pPr>
    </w:p>
    <w:p w:rsidR="00B00BFF" w:rsidRDefault="00B00BFF" w:rsidP="00D9785F">
      <w:pPr>
        <w:autoSpaceDE w:val="0"/>
        <w:autoSpaceDN w:val="0"/>
        <w:adjustRightInd w:val="0"/>
        <w:spacing w:after="0" w:line="240" w:lineRule="auto"/>
        <w:jc w:val="center"/>
        <w:rPr>
          <w:rFonts w:cs="TimesNewRomanPSMT"/>
          <w:b/>
        </w:rPr>
      </w:pPr>
    </w:p>
    <w:p w:rsidR="00D9785F" w:rsidRDefault="00D9785F" w:rsidP="00D9785F">
      <w:pPr>
        <w:autoSpaceDE w:val="0"/>
        <w:autoSpaceDN w:val="0"/>
        <w:adjustRightInd w:val="0"/>
        <w:spacing w:after="0" w:line="240" w:lineRule="auto"/>
        <w:jc w:val="center"/>
        <w:rPr>
          <w:rFonts w:cs="TimesNewRomanPSMT"/>
          <w:b/>
        </w:rPr>
      </w:pPr>
      <w:r w:rsidRPr="00B82CC2">
        <w:rPr>
          <w:rFonts w:cs="TimesNewRomanPSMT"/>
          <w:b/>
        </w:rPr>
        <w:t>UNIT-IV</w:t>
      </w:r>
    </w:p>
    <w:p w:rsidR="00B00BFF" w:rsidRPr="00B82CC2" w:rsidRDefault="00B00BFF" w:rsidP="00D9785F">
      <w:pPr>
        <w:autoSpaceDE w:val="0"/>
        <w:autoSpaceDN w:val="0"/>
        <w:adjustRightInd w:val="0"/>
        <w:spacing w:after="0" w:line="240" w:lineRule="auto"/>
        <w:jc w:val="center"/>
        <w:rPr>
          <w:rFonts w:cs="TimesNewRomanPSMT"/>
          <w:b/>
        </w:rPr>
      </w:pPr>
    </w:p>
    <w:p w:rsidR="000059CD" w:rsidRPr="00B82CC2" w:rsidRDefault="00D9785F" w:rsidP="00D9785F">
      <w:pPr>
        <w:autoSpaceDE w:val="0"/>
        <w:autoSpaceDN w:val="0"/>
        <w:adjustRightInd w:val="0"/>
        <w:spacing w:after="0" w:line="240" w:lineRule="auto"/>
        <w:jc w:val="both"/>
        <w:rPr>
          <w:rFonts w:cs="TimesNewRomanPSMT"/>
        </w:rPr>
      </w:pPr>
      <w:r w:rsidRPr="00B82CC2">
        <w:rPr>
          <w:rFonts w:cs="TimesNewRomanPSMT"/>
        </w:rPr>
        <w:t>Classification of transducers, Basic requirement/characteristics of transducers</w:t>
      </w:r>
      <w:proofErr w:type="gramStart"/>
      <w:r w:rsidRPr="00B82CC2">
        <w:rPr>
          <w:rFonts w:cs="TimesNewRomanPSMT"/>
        </w:rPr>
        <w:t xml:space="preserve">, </w:t>
      </w:r>
      <w:r w:rsidR="00C47A7C">
        <w:rPr>
          <w:rFonts w:cs="TimesNewRomanPSMT"/>
        </w:rPr>
        <w:t xml:space="preserve"> </w:t>
      </w:r>
      <w:r w:rsidRPr="00B82CC2">
        <w:rPr>
          <w:rFonts w:cs="TimesNewRomanPSMT"/>
        </w:rPr>
        <w:t>Active</w:t>
      </w:r>
      <w:proofErr w:type="gramEnd"/>
      <w:r w:rsidRPr="00B82CC2">
        <w:rPr>
          <w:rFonts w:cs="TimesNewRomanPSMT"/>
        </w:rPr>
        <w:t xml:space="preserve"> and Passive transducers, Resistive (Potentiometer- Theory, temperature compensation &amp; applications), Capacitive (variable air gap type), Inductive (LVDT) &amp; piezoelectric transducers. </w:t>
      </w:r>
      <w:proofErr w:type="gramStart"/>
      <w:r w:rsidRPr="00B82CC2">
        <w:rPr>
          <w:rFonts w:cs="TimesNewRomanPSMT"/>
        </w:rPr>
        <w:t>M</w:t>
      </w:r>
      <w:r w:rsidR="000059CD">
        <w:rPr>
          <w:rFonts w:cs="TimesNewRomanPSMT"/>
        </w:rPr>
        <w:t>easurement of temperature (RTD,</w:t>
      </w:r>
      <w:r w:rsidR="00C47A7C">
        <w:rPr>
          <w:rFonts w:cs="TimesNewRomanPSMT"/>
        </w:rPr>
        <w:t xml:space="preserve"> </w:t>
      </w:r>
      <w:r w:rsidRPr="00B82CC2">
        <w:rPr>
          <w:rFonts w:cs="TimesNewRomanPSMT"/>
        </w:rPr>
        <w:t>semiconductor IC sensors), Light transducers (photo resistors &amp; photovoltaic cells).</w:t>
      </w:r>
      <w:proofErr w:type="gramEnd"/>
    </w:p>
    <w:p w:rsidR="005A1D03" w:rsidRDefault="005A1D03" w:rsidP="00D9785F">
      <w:pPr>
        <w:autoSpaceDE w:val="0"/>
        <w:autoSpaceDN w:val="0"/>
        <w:adjustRightInd w:val="0"/>
        <w:spacing w:after="0" w:line="240" w:lineRule="auto"/>
        <w:rPr>
          <w:rFonts w:cs="TimesNewRomanPS-BoldMT"/>
          <w:b/>
          <w:bCs/>
        </w:rPr>
      </w:pPr>
    </w:p>
    <w:p w:rsidR="00B00BFF" w:rsidRPr="00B82CC2" w:rsidRDefault="00B00BFF" w:rsidP="00B00BFF">
      <w:pPr>
        <w:widowControl w:val="0"/>
        <w:autoSpaceDE w:val="0"/>
        <w:autoSpaceDN w:val="0"/>
        <w:adjustRightInd w:val="0"/>
        <w:spacing w:line="321" w:lineRule="atLeast"/>
      </w:pPr>
      <w:r w:rsidRPr="00B82CC2">
        <w:rPr>
          <w:b/>
          <w:bCs/>
          <w:u w:val="single"/>
        </w:rPr>
        <w:t>Reference Books</w:t>
      </w:r>
      <w:r w:rsidRPr="00B82CC2">
        <w:rPr>
          <w:b/>
          <w:bCs/>
        </w:rPr>
        <w:t>:</w:t>
      </w:r>
    </w:p>
    <w:p w:rsidR="00D9785F" w:rsidRPr="00B82CC2" w:rsidRDefault="00DA5809" w:rsidP="00D9785F">
      <w:pPr>
        <w:autoSpaceDE w:val="0"/>
        <w:autoSpaceDN w:val="0"/>
        <w:adjustRightInd w:val="0"/>
        <w:spacing w:after="0" w:line="240" w:lineRule="auto"/>
        <w:rPr>
          <w:rFonts w:cs="TimesNewRomanPSMT"/>
        </w:rPr>
      </w:pPr>
      <w:r>
        <w:rPr>
          <w:rFonts w:cs="Calibri"/>
        </w:rPr>
        <w:t>1.</w:t>
      </w:r>
      <w:r w:rsidR="00A61E03">
        <w:rPr>
          <w:rFonts w:cs="Calibri"/>
        </w:rPr>
        <w:t xml:space="preserve"> </w:t>
      </w:r>
      <w:r w:rsidR="00D9785F" w:rsidRPr="00B82CC2">
        <w:rPr>
          <w:rFonts w:cs="TimesNewRomanPSMT"/>
        </w:rPr>
        <w:t xml:space="preserve">W.D. Cooper and A. D. </w:t>
      </w:r>
      <w:proofErr w:type="spellStart"/>
      <w:r w:rsidR="00D9785F" w:rsidRPr="00B82CC2">
        <w:rPr>
          <w:rFonts w:cs="TimesNewRomanPSMT"/>
        </w:rPr>
        <w:t>Helfrick</w:t>
      </w:r>
      <w:proofErr w:type="spellEnd"/>
      <w:r w:rsidR="00D9785F" w:rsidRPr="00B82CC2">
        <w:rPr>
          <w:rFonts w:cs="TimesNewRomanPSMT"/>
        </w:rPr>
        <w:t>, Electronic Instrumentation and Measurement</w:t>
      </w:r>
    </w:p>
    <w:p w:rsidR="00D9785F" w:rsidRPr="00B82CC2" w:rsidRDefault="00DA5809" w:rsidP="00D9785F">
      <w:pPr>
        <w:autoSpaceDE w:val="0"/>
        <w:autoSpaceDN w:val="0"/>
        <w:adjustRightInd w:val="0"/>
        <w:spacing w:after="0" w:line="240" w:lineRule="auto"/>
        <w:rPr>
          <w:rFonts w:cs="TimesNewRomanPSMT"/>
        </w:rPr>
      </w:pPr>
      <w:r>
        <w:rPr>
          <w:rFonts w:cs="TimesNewRomanPSMT"/>
        </w:rPr>
        <w:t xml:space="preserve">   </w:t>
      </w:r>
      <w:proofErr w:type="gramStart"/>
      <w:r w:rsidR="00D9785F" w:rsidRPr="00B82CC2">
        <w:rPr>
          <w:rFonts w:cs="TimesNewRomanPSMT"/>
        </w:rPr>
        <w:t>Techniques, Prentice Hall (2005).</w:t>
      </w:r>
      <w:proofErr w:type="gramEnd"/>
    </w:p>
    <w:p w:rsidR="00D9785F" w:rsidRPr="00B82CC2" w:rsidRDefault="00D9785F" w:rsidP="00D9785F">
      <w:pPr>
        <w:autoSpaceDE w:val="0"/>
        <w:autoSpaceDN w:val="0"/>
        <w:adjustRightInd w:val="0"/>
        <w:spacing w:after="0" w:line="240" w:lineRule="auto"/>
        <w:rPr>
          <w:rFonts w:cs="TimesNewRomanPSMT"/>
        </w:rPr>
      </w:pPr>
      <w:proofErr w:type="gramStart"/>
      <w:r w:rsidRPr="00B82CC2">
        <w:rPr>
          <w:rFonts w:cs="TimesNewRomanPSMT"/>
        </w:rPr>
        <w:t>2.E.O</w:t>
      </w:r>
      <w:proofErr w:type="gramEnd"/>
      <w:r w:rsidRPr="00B82CC2">
        <w:rPr>
          <w:rFonts w:cs="TimesNewRomanPSMT"/>
        </w:rPr>
        <w:t xml:space="preserve">. </w:t>
      </w:r>
      <w:proofErr w:type="spellStart"/>
      <w:r w:rsidRPr="00B82CC2">
        <w:rPr>
          <w:rFonts w:cs="TimesNewRomanPSMT"/>
        </w:rPr>
        <w:t>Doebelin</w:t>
      </w:r>
      <w:proofErr w:type="spellEnd"/>
      <w:r w:rsidRPr="00B82CC2">
        <w:rPr>
          <w:rFonts w:cs="TimesNewRomanPSMT"/>
        </w:rPr>
        <w:t xml:space="preserve">, Measurement Systems: Application and Design, McGraw Hill Book fifth Edition </w:t>
      </w:r>
      <w:r w:rsidR="00B04C53">
        <w:rPr>
          <w:rFonts w:cs="TimesNewRomanPSMT"/>
        </w:rPr>
        <w:t>2003</w:t>
      </w:r>
      <w:r w:rsidR="00DA5809">
        <w:rPr>
          <w:rFonts w:cs="TimesNewRomanPSMT"/>
        </w:rPr>
        <w:t xml:space="preserve"> </w:t>
      </w:r>
    </w:p>
    <w:p w:rsidR="00D9785F" w:rsidRPr="00B82CC2" w:rsidRDefault="00D9785F" w:rsidP="00D9785F">
      <w:pPr>
        <w:autoSpaceDE w:val="0"/>
        <w:autoSpaceDN w:val="0"/>
        <w:adjustRightInd w:val="0"/>
        <w:spacing w:after="0" w:line="240" w:lineRule="auto"/>
        <w:rPr>
          <w:rFonts w:cs="TimesNewRomanPSMT"/>
        </w:rPr>
      </w:pPr>
      <w:proofErr w:type="gramStart"/>
      <w:r w:rsidRPr="00B82CC2">
        <w:rPr>
          <w:rFonts w:cs="TimesNewRomanPSMT"/>
        </w:rPr>
        <w:t>3.David</w:t>
      </w:r>
      <w:proofErr w:type="gramEnd"/>
      <w:r w:rsidRPr="00B82CC2">
        <w:rPr>
          <w:rFonts w:cs="TimesNewRomanPSMT"/>
        </w:rPr>
        <w:t xml:space="preserve"> A. Bell, Electronic Devices and Circuits, Oxford University Press (2015).</w:t>
      </w:r>
    </w:p>
    <w:p w:rsidR="00D9785F" w:rsidRPr="00B82CC2" w:rsidRDefault="00D9785F" w:rsidP="00D9785F">
      <w:pPr>
        <w:autoSpaceDE w:val="0"/>
        <w:autoSpaceDN w:val="0"/>
        <w:adjustRightInd w:val="0"/>
        <w:spacing w:after="0" w:line="240" w:lineRule="auto"/>
        <w:rPr>
          <w:rFonts w:cs="TimesNewRomanPSMT"/>
        </w:rPr>
      </w:pPr>
      <w:proofErr w:type="gramStart"/>
      <w:r w:rsidRPr="00B82CC2">
        <w:rPr>
          <w:rFonts w:cs="TimesNewRomanPSMT"/>
        </w:rPr>
        <w:t>4.Alan</w:t>
      </w:r>
      <w:proofErr w:type="gramEnd"/>
      <w:r w:rsidRPr="00B82CC2">
        <w:rPr>
          <w:rFonts w:cs="TimesNewRomanPSMT"/>
        </w:rPr>
        <w:t xml:space="preserve"> S. Morris, “Measurement and Instrumentation Principles”, Elsevier</w:t>
      </w:r>
    </w:p>
    <w:p w:rsidR="00D9785F" w:rsidRPr="00B82CC2" w:rsidRDefault="00DA5809" w:rsidP="00D9785F">
      <w:pPr>
        <w:autoSpaceDE w:val="0"/>
        <w:autoSpaceDN w:val="0"/>
        <w:adjustRightInd w:val="0"/>
        <w:spacing w:after="0" w:line="240" w:lineRule="auto"/>
        <w:rPr>
          <w:rFonts w:cs="TimesNewRomanPSMT"/>
        </w:rPr>
      </w:pPr>
      <w:r>
        <w:rPr>
          <w:rFonts w:cs="TimesNewRomanPSMT"/>
        </w:rPr>
        <w:t xml:space="preserve">   </w:t>
      </w:r>
      <w:proofErr w:type="gramStart"/>
      <w:r w:rsidR="00D9785F" w:rsidRPr="00B82CC2">
        <w:rPr>
          <w:rFonts w:cs="TimesNewRomanPSMT"/>
        </w:rPr>
        <w:t>(Butterworth Heinmann-2008).</w:t>
      </w:r>
      <w:proofErr w:type="gramEnd"/>
    </w:p>
    <w:p w:rsidR="00D9785F" w:rsidRPr="00B82CC2" w:rsidRDefault="00D9785F" w:rsidP="00D9785F">
      <w:pPr>
        <w:autoSpaceDE w:val="0"/>
        <w:autoSpaceDN w:val="0"/>
        <w:adjustRightInd w:val="0"/>
        <w:spacing w:after="0" w:line="240" w:lineRule="auto"/>
        <w:rPr>
          <w:rFonts w:cs="TimesNewRomanPSMT"/>
        </w:rPr>
      </w:pPr>
      <w:proofErr w:type="gramStart"/>
      <w:r w:rsidRPr="00B82CC2">
        <w:rPr>
          <w:rFonts w:cs="TimesNewRomanPSMT"/>
        </w:rPr>
        <w:t>5.S</w:t>
      </w:r>
      <w:proofErr w:type="gramEnd"/>
      <w:r w:rsidRPr="00B82CC2">
        <w:rPr>
          <w:rFonts w:cs="TimesNewRomanPSMT"/>
        </w:rPr>
        <w:t xml:space="preserve">. </w:t>
      </w:r>
      <w:proofErr w:type="spellStart"/>
      <w:r w:rsidRPr="00B82CC2">
        <w:rPr>
          <w:rFonts w:cs="TimesNewRomanPSMT"/>
        </w:rPr>
        <w:t>Rangan</w:t>
      </w:r>
      <w:proofErr w:type="spellEnd"/>
      <w:r w:rsidRPr="00B82CC2">
        <w:rPr>
          <w:rFonts w:cs="TimesNewRomanPSMT"/>
        </w:rPr>
        <w:t xml:space="preserve">, G. R. </w:t>
      </w:r>
      <w:proofErr w:type="spellStart"/>
      <w:r w:rsidRPr="00B82CC2">
        <w:rPr>
          <w:rFonts w:cs="TimesNewRomanPSMT"/>
        </w:rPr>
        <w:t>Sarma</w:t>
      </w:r>
      <w:proofErr w:type="spellEnd"/>
      <w:r w:rsidRPr="00B82CC2">
        <w:rPr>
          <w:rFonts w:cs="TimesNewRomanPSMT"/>
        </w:rPr>
        <w:t xml:space="preserve"> and V. S. Mani, Instrumentation Devices and Systems, Tata</w:t>
      </w:r>
      <w:r w:rsidR="00B04C53">
        <w:rPr>
          <w:rFonts w:cs="TimesNewRomanPSMT"/>
        </w:rPr>
        <w:t xml:space="preserve"> </w:t>
      </w:r>
      <w:proofErr w:type="spellStart"/>
      <w:r w:rsidRPr="00B82CC2">
        <w:rPr>
          <w:rFonts w:cs="TimesNewRomanPSMT"/>
        </w:rPr>
        <w:t>Mcgraw</w:t>
      </w:r>
      <w:proofErr w:type="spellEnd"/>
      <w:r w:rsidRPr="00B82CC2">
        <w:rPr>
          <w:rFonts w:cs="TimesNewRomanPSMT"/>
        </w:rPr>
        <w:t xml:space="preserve"> Hill (1998).</w:t>
      </w:r>
    </w:p>
    <w:p w:rsidR="00D9785F" w:rsidRDefault="00D9785F" w:rsidP="00D9785F">
      <w:pPr>
        <w:autoSpaceDE w:val="0"/>
        <w:autoSpaceDN w:val="0"/>
        <w:adjustRightInd w:val="0"/>
        <w:spacing w:after="0" w:line="240" w:lineRule="auto"/>
        <w:rPr>
          <w:rFonts w:cs="TimesNewRomanPSMT"/>
        </w:rPr>
      </w:pPr>
      <w:proofErr w:type="gramStart"/>
      <w:r w:rsidRPr="00B82CC2">
        <w:rPr>
          <w:rFonts w:cs="TimesNewRomanPSMT"/>
        </w:rPr>
        <w:t>6.Introduction</w:t>
      </w:r>
      <w:proofErr w:type="gramEnd"/>
      <w:r w:rsidRPr="00B82CC2">
        <w:rPr>
          <w:rFonts w:cs="TimesNewRomanPSMT"/>
        </w:rPr>
        <w:t xml:space="preserve"> to measurements and instrumentation, 4th </w:t>
      </w:r>
      <w:proofErr w:type="spellStart"/>
      <w:r w:rsidRPr="00B82CC2">
        <w:rPr>
          <w:rFonts w:cs="TimesNewRomanPSMT"/>
        </w:rPr>
        <w:t>Edn</w:t>
      </w:r>
      <w:proofErr w:type="spellEnd"/>
      <w:r w:rsidRPr="00B82CC2">
        <w:rPr>
          <w:rFonts w:cs="TimesNewRomanPSMT"/>
        </w:rPr>
        <w:t xml:space="preserve">., </w:t>
      </w:r>
      <w:proofErr w:type="spellStart"/>
      <w:r w:rsidRPr="00B82CC2">
        <w:rPr>
          <w:rFonts w:cs="TimesNewRomanPSMT"/>
        </w:rPr>
        <w:t>Ghosh</w:t>
      </w:r>
      <w:proofErr w:type="spellEnd"/>
      <w:r w:rsidRPr="00B82CC2">
        <w:rPr>
          <w:rFonts w:cs="TimesNewRomanPSMT"/>
        </w:rPr>
        <w:t>, PHI Learning</w:t>
      </w:r>
    </w:p>
    <w:p w:rsidR="000059CD" w:rsidRDefault="000059CD" w:rsidP="00DD3331">
      <w:pPr>
        <w:jc w:val="center"/>
        <w:rPr>
          <w:b/>
        </w:rPr>
      </w:pPr>
    </w:p>
    <w:p w:rsidR="004E2B75" w:rsidRDefault="004E2B75">
      <w:pPr>
        <w:rPr>
          <w:b/>
        </w:rPr>
      </w:pPr>
      <w:r>
        <w:rPr>
          <w:b/>
        </w:rPr>
        <w:br w:type="page"/>
      </w:r>
    </w:p>
    <w:p w:rsidR="00DD3331" w:rsidRDefault="00DD3331" w:rsidP="00530DF4">
      <w:pPr>
        <w:spacing w:after="0"/>
        <w:jc w:val="center"/>
        <w:rPr>
          <w:b/>
        </w:rPr>
      </w:pPr>
      <w:r>
        <w:rPr>
          <w:b/>
        </w:rPr>
        <w:t>Semester-V</w:t>
      </w:r>
    </w:p>
    <w:p w:rsidR="00DD3331" w:rsidRPr="00741EFE" w:rsidRDefault="00DD3331" w:rsidP="00530DF4">
      <w:pPr>
        <w:spacing w:after="0"/>
        <w:jc w:val="center"/>
        <w:rPr>
          <w:rFonts w:cs="Calibri"/>
        </w:rPr>
      </w:pPr>
      <w:r w:rsidRPr="00741EFE">
        <w:rPr>
          <w:rFonts w:cs="Calibri"/>
        </w:rPr>
        <w:t>Paper Code: DSEE-510</w:t>
      </w:r>
    </w:p>
    <w:p w:rsidR="00DD3331" w:rsidRDefault="00DD3331" w:rsidP="00530DF4">
      <w:pPr>
        <w:spacing w:after="0"/>
        <w:jc w:val="center"/>
      </w:pPr>
      <w:r w:rsidRPr="00B82CC2">
        <w:t>Discipline Specific Elective</w:t>
      </w:r>
      <w:r>
        <w:t xml:space="preserve"> </w:t>
      </w:r>
      <w:r w:rsidRPr="00B82CC2">
        <w:t xml:space="preserve">(Electronics </w:t>
      </w:r>
      <w:r>
        <w:t>Practical-V</w:t>
      </w:r>
      <w:r w:rsidRPr="00B82C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473"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397"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47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473"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397"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47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C057E3" w:rsidRPr="00704A21" w:rsidRDefault="00C057E3" w:rsidP="00C057E3">
      <w:pPr>
        <w:spacing w:after="0" w:line="240" w:lineRule="auto"/>
        <w:ind w:right="-331"/>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Course</w:t>
      </w:r>
      <w:r w:rsidRPr="00704A21">
        <w:rPr>
          <w:rFonts w:ascii="Times New Roman" w:eastAsia="Times New Roman" w:hAnsi="Times New Roman"/>
          <w:b/>
          <w:sz w:val="23"/>
          <w:szCs w:val="23"/>
          <w:lang w:eastAsia="zh-CN" w:bidi="hi-IN"/>
        </w:rPr>
        <w:t xml:space="preserve"> Objectives</w:t>
      </w:r>
    </w:p>
    <w:p w:rsidR="00C057E3" w:rsidRDefault="00C057E3" w:rsidP="006B1CC4">
      <w:pPr>
        <w:spacing w:after="0" w:line="240" w:lineRule="auto"/>
        <w:ind w:right="-331"/>
        <w:jc w:val="both"/>
        <w:rPr>
          <w:bCs/>
        </w:rPr>
      </w:pPr>
      <w:r w:rsidRPr="00B82CC2">
        <w:rPr>
          <w:bCs/>
        </w:rPr>
        <w:t xml:space="preserve">The objective of teaching this </w:t>
      </w:r>
      <w:r>
        <w:rPr>
          <w:bCs/>
        </w:rPr>
        <w:t xml:space="preserve">practical </w:t>
      </w:r>
      <w:r w:rsidRPr="00B82CC2">
        <w:rPr>
          <w:bCs/>
        </w:rPr>
        <w:t>paper i</w:t>
      </w:r>
      <w:r>
        <w:rPr>
          <w:bCs/>
        </w:rPr>
        <w:t xml:space="preserve">s </w:t>
      </w:r>
    </w:p>
    <w:p w:rsidR="00B5091F" w:rsidRPr="00741EFE" w:rsidRDefault="00B5091F" w:rsidP="006B1CC4">
      <w:pPr>
        <w:pStyle w:val="ListParagraph"/>
        <w:numPr>
          <w:ilvl w:val="3"/>
          <w:numId w:val="42"/>
        </w:numPr>
        <w:spacing w:after="0" w:line="240" w:lineRule="auto"/>
        <w:ind w:left="450" w:right="-331" w:firstLine="0"/>
        <w:jc w:val="both"/>
        <w:rPr>
          <w:lang w:eastAsia="zh-CN" w:bidi="hi-IN"/>
        </w:rPr>
      </w:pPr>
      <w:r w:rsidRPr="00452EC4">
        <w:t>To be familiar with computational tools like MATLAB etc.</w:t>
      </w:r>
    </w:p>
    <w:p w:rsidR="00C057E3" w:rsidRPr="00741EFE" w:rsidRDefault="00C057E3" w:rsidP="006B1CC4">
      <w:pPr>
        <w:pStyle w:val="ListParagraph"/>
        <w:numPr>
          <w:ilvl w:val="3"/>
          <w:numId w:val="42"/>
        </w:numPr>
        <w:spacing w:after="0" w:line="240" w:lineRule="auto"/>
        <w:ind w:left="450" w:right="-331" w:firstLine="0"/>
        <w:jc w:val="both"/>
        <w:rPr>
          <w:lang w:eastAsia="zh-CN" w:bidi="hi-IN"/>
        </w:rPr>
      </w:pPr>
      <w:r w:rsidRPr="00741EFE">
        <w:t>To Analyze and interpret experimental data.</w:t>
      </w:r>
      <w:r w:rsidRPr="00741EFE">
        <w:rPr>
          <w:spacing w:val="-4"/>
          <w:lang w:eastAsia="zh-CN" w:bidi="hi-IN"/>
        </w:rPr>
        <w:t xml:space="preserve"> </w:t>
      </w:r>
    </w:p>
    <w:p w:rsidR="00B5091F" w:rsidRPr="00741EFE" w:rsidRDefault="00B5091F" w:rsidP="006B1CC4">
      <w:pPr>
        <w:pStyle w:val="ListParagraph"/>
        <w:numPr>
          <w:ilvl w:val="3"/>
          <w:numId w:val="42"/>
        </w:numPr>
        <w:spacing w:after="0" w:line="240" w:lineRule="auto"/>
        <w:ind w:left="450" w:right="-331" w:firstLine="0"/>
        <w:jc w:val="both"/>
        <w:rPr>
          <w:lang w:eastAsia="zh-CN" w:bidi="hi-IN"/>
        </w:rPr>
      </w:pPr>
      <w:r w:rsidRPr="00741EFE">
        <w:rPr>
          <w:spacing w:val="-4"/>
          <w:lang w:eastAsia="zh-CN" w:bidi="hi-IN"/>
        </w:rPr>
        <w:t>To understand and write program using 8085 assembly language.</w:t>
      </w:r>
    </w:p>
    <w:p w:rsidR="00C057E3" w:rsidRPr="00704A21" w:rsidRDefault="00C057E3" w:rsidP="00C057E3">
      <w:pPr>
        <w:spacing w:after="0" w:line="240" w:lineRule="auto"/>
        <w:ind w:right="-334"/>
        <w:jc w:val="both"/>
        <w:rPr>
          <w:rFonts w:ascii="Times New Roman" w:eastAsia="Times New Roman" w:hAnsi="Times New Roman"/>
          <w:b/>
          <w:sz w:val="23"/>
          <w:szCs w:val="23"/>
          <w:lang w:eastAsia="zh-CN" w:bidi="hi-IN"/>
        </w:rPr>
      </w:pPr>
      <w:r>
        <w:rPr>
          <w:rFonts w:ascii="Times New Roman" w:eastAsia="Times New Roman" w:hAnsi="Times New Roman"/>
          <w:b/>
          <w:sz w:val="23"/>
          <w:szCs w:val="23"/>
          <w:lang w:eastAsia="zh-CN" w:bidi="hi-IN"/>
        </w:rPr>
        <w:t xml:space="preserve">Course </w:t>
      </w:r>
      <w:r w:rsidRPr="00704A21">
        <w:rPr>
          <w:rFonts w:ascii="Times New Roman" w:eastAsia="Times New Roman" w:hAnsi="Times New Roman"/>
          <w:b/>
          <w:sz w:val="23"/>
          <w:szCs w:val="23"/>
          <w:lang w:eastAsia="zh-CN" w:bidi="hi-IN"/>
        </w:rPr>
        <w:t>Outcome</w:t>
      </w:r>
    </w:p>
    <w:p w:rsidR="00C057E3" w:rsidRPr="00741EFE" w:rsidRDefault="00C057E3" w:rsidP="006B1CC4">
      <w:pPr>
        <w:spacing w:after="0" w:line="240" w:lineRule="auto"/>
        <w:ind w:left="360" w:right="-331"/>
        <w:jc w:val="both"/>
        <w:rPr>
          <w:rFonts w:eastAsia="Times New Roman" w:cs="Calibri"/>
          <w:lang w:eastAsia="zh-CN" w:bidi="hi-IN"/>
        </w:rPr>
      </w:pPr>
      <w:r w:rsidRPr="00741EFE">
        <w:rPr>
          <w:rFonts w:cs="Calibri"/>
          <w:bCs/>
        </w:rPr>
        <w:t>After the end of this paper, the students will be able</w:t>
      </w:r>
      <w:r w:rsidRPr="00741EFE">
        <w:rPr>
          <w:rFonts w:eastAsia="Times New Roman" w:cs="Calibri"/>
          <w:lang w:eastAsia="zh-CN" w:bidi="hi-IN"/>
        </w:rPr>
        <w:t xml:space="preserve"> </w:t>
      </w:r>
    </w:p>
    <w:p w:rsidR="00B5091F" w:rsidRPr="00741EFE" w:rsidRDefault="00B5091F" w:rsidP="006B1CC4">
      <w:pPr>
        <w:pStyle w:val="ListParagraph"/>
        <w:numPr>
          <w:ilvl w:val="6"/>
          <w:numId w:val="42"/>
        </w:numPr>
        <w:spacing w:after="0" w:line="240" w:lineRule="auto"/>
        <w:ind w:left="540" w:right="-331" w:firstLine="0"/>
        <w:jc w:val="both"/>
        <w:rPr>
          <w:lang w:eastAsia="zh-CN" w:bidi="hi-IN"/>
        </w:rPr>
      </w:pPr>
      <w:r>
        <w:t>To use</w:t>
      </w:r>
      <w:r w:rsidR="00C057E3" w:rsidRPr="00452EC4">
        <w:t xml:space="preserve"> computational tools like MATLAB etc.</w:t>
      </w:r>
    </w:p>
    <w:p w:rsidR="00B5091F" w:rsidRPr="00741EFE" w:rsidRDefault="00B5091F" w:rsidP="006B1CC4">
      <w:pPr>
        <w:pStyle w:val="ListParagraph"/>
        <w:numPr>
          <w:ilvl w:val="6"/>
          <w:numId w:val="42"/>
        </w:numPr>
        <w:spacing w:after="0" w:line="240" w:lineRule="auto"/>
        <w:ind w:left="540" w:right="-331" w:firstLine="0"/>
        <w:jc w:val="both"/>
        <w:rPr>
          <w:lang w:eastAsia="zh-CN" w:bidi="hi-IN"/>
        </w:rPr>
      </w:pPr>
      <w:r w:rsidRPr="00B5091F">
        <w:rPr>
          <w:bCs/>
        </w:rPr>
        <w:t>To</w:t>
      </w:r>
      <w:r w:rsidRPr="00452EC4">
        <w:t xml:space="preserve"> analyze given probl</w:t>
      </w:r>
      <w:r>
        <w:t>em and write programs using 8085</w:t>
      </w:r>
      <w:r w:rsidRPr="00452EC4">
        <w:t xml:space="preserve"> assembly language</w:t>
      </w:r>
      <w:r>
        <w:t>.</w:t>
      </w:r>
    </w:p>
    <w:p w:rsidR="00076E58" w:rsidRPr="00741EFE" w:rsidRDefault="00C057E3" w:rsidP="006B1CC4">
      <w:pPr>
        <w:pStyle w:val="ListParagraph"/>
        <w:numPr>
          <w:ilvl w:val="6"/>
          <w:numId w:val="42"/>
        </w:numPr>
        <w:spacing w:after="0" w:line="240" w:lineRule="auto"/>
        <w:ind w:left="540" w:right="-331" w:firstLine="0"/>
        <w:jc w:val="both"/>
        <w:rPr>
          <w:lang w:eastAsia="zh-CN" w:bidi="hi-IN"/>
        </w:rPr>
      </w:pPr>
      <w:r w:rsidRPr="00741EFE">
        <w:t>To present the experimental results and conclusions in the form of written report in clear and concise manner.</w:t>
      </w:r>
    </w:p>
    <w:p w:rsidR="009A640E" w:rsidRPr="00B90630" w:rsidRDefault="009A640E" w:rsidP="009A640E">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r w:rsidR="003134BD"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r w:rsidR="003134BD"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DD3331" w:rsidRPr="00741EFE" w:rsidRDefault="00DD3331" w:rsidP="00DD3331">
      <w:pPr>
        <w:rPr>
          <w:rFonts w:cs="Calibri"/>
        </w:rPr>
      </w:pPr>
      <w:r w:rsidRPr="00741EFE">
        <w:rPr>
          <w:rFonts w:cs="Calibri"/>
        </w:rPr>
        <w:t>Note: A candidate is required to perform minimum 6 experiments out of the list provided during course of study in this semester.</w:t>
      </w:r>
    </w:p>
    <w:p w:rsidR="00DD3331" w:rsidRPr="00741EFE" w:rsidRDefault="00DD3331" w:rsidP="00A61E03">
      <w:pPr>
        <w:spacing w:after="0"/>
        <w:ind w:left="180" w:hanging="180"/>
        <w:rPr>
          <w:rFonts w:cs="Calibri"/>
        </w:rPr>
      </w:pPr>
      <w:r w:rsidRPr="00741EFE">
        <w:rPr>
          <w:rFonts w:cs="Calibri"/>
        </w:rPr>
        <w:t>1. (</w:t>
      </w:r>
      <w:proofErr w:type="gramStart"/>
      <w:r w:rsidRPr="00741EFE">
        <w:rPr>
          <w:rFonts w:cs="Calibri"/>
        </w:rPr>
        <w:t>a</w:t>
      </w:r>
      <w:proofErr w:type="gramEnd"/>
      <w:r w:rsidRPr="00741EFE">
        <w:rPr>
          <w:rFonts w:cs="Calibri"/>
        </w:rPr>
        <w:t>) Addition of Two 16 Bi</w:t>
      </w:r>
      <w:r w:rsidR="00A61E03" w:rsidRPr="00741EFE">
        <w:rPr>
          <w:rFonts w:cs="Calibri"/>
        </w:rPr>
        <w:t>t Numbers</w:t>
      </w:r>
      <w:r w:rsidRPr="00741EFE">
        <w:rPr>
          <w:rFonts w:cs="Calibri"/>
        </w:rPr>
        <w:t xml:space="preserve"> (b) Subtraction of two 16 Bit numbers on Microprocessor-Kit.</w:t>
      </w:r>
    </w:p>
    <w:p w:rsidR="00DD3331" w:rsidRPr="00741EFE" w:rsidRDefault="00DD3331" w:rsidP="00A61E03">
      <w:pPr>
        <w:spacing w:after="0"/>
        <w:ind w:left="180" w:hanging="180"/>
        <w:rPr>
          <w:rFonts w:cs="Calibri"/>
        </w:rPr>
      </w:pPr>
      <w:r w:rsidRPr="00741EFE">
        <w:rPr>
          <w:rFonts w:cs="Calibri"/>
        </w:rPr>
        <w:t xml:space="preserve">2. </w:t>
      </w:r>
      <w:proofErr w:type="spellStart"/>
      <w:r w:rsidRPr="00741EFE">
        <w:rPr>
          <w:rFonts w:cs="Calibri"/>
        </w:rPr>
        <w:t>Multibyte</w:t>
      </w:r>
      <w:proofErr w:type="spellEnd"/>
      <w:r w:rsidRPr="00741EFE">
        <w:rPr>
          <w:rFonts w:cs="Calibri"/>
        </w:rPr>
        <w:t xml:space="preserve"> Addition/Subtraction of two numbers by repetitive addition/subtraction on Microprocessor-kit.</w:t>
      </w:r>
    </w:p>
    <w:p w:rsidR="00DD3331" w:rsidRPr="00741EFE" w:rsidRDefault="00DD3331" w:rsidP="00530DF4">
      <w:pPr>
        <w:spacing w:after="0"/>
        <w:rPr>
          <w:rFonts w:cs="Calibri"/>
        </w:rPr>
      </w:pPr>
      <w:r w:rsidRPr="00741EFE">
        <w:rPr>
          <w:rFonts w:cs="Calibri"/>
        </w:rPr>
        <w:t>3. Division of two 8-Bit numbers by repetitive subtraction on microprocessor-Kit.</w:t>
      </w:r>
    </w:p>
    <w:p w:rsidR="00DD3331" w:rsidRPr="00741EFE" w:rsidRDefault="00DD3331" w:rsidP="00530DF4">
      <w:pPr>
        <w:spacing w:after="0"/>
        <w:rPr>
          <w:rFonts w:cs="Calibri"/>
        </w:rPr>
      </w:pPr>
      <w:r w:rsidRPr="00741EFE">
        <w:rPr>
          <w:rFonts w:cs="Calibri"/>
        </w:rPr>
        <w:t>4. Multiplication of Two 8-Bit Numbers on Microprocessor –Kit.</w:t>
      </w:r>
    </w:p>
    <w:p w:rsidR="00DD3331" w:rsidRPr="00741EFE" w:rsidRDefault="00DD3331" w:rsidP="00530DF4">
      <w:pPr>
        <w:spacing w:after="0"/>
        <w:rPr>
          <w:rFonts w:cs="Calibri"/>
        </w:rPr>
      </w:pPr>
      <w:r w:rsidRPr="00741EFE">
        <w:rPr>
          <w:rFonts w:cs="Calibri"/>
        </w:rPr>
        <w:t>5. Find the smallest/largest number from a give series of numbers on Microprocessor-Kit.</w:t>
      </w:r>
    </w:p>
    <w:p w:rsidR="00DD3331" w:rsidRPr="00741EFE" w:rsidRDefault="00DD3331" w:rsidP="00530DF4">
      <w:pPr>
        <w:spacing w:after="0"/>
        <w:rPr>
          <w:rFonts w:cs="Calibri"/>
        </w:rPr>
      </w:pPr>
      <w:r w:rsidRPr="00741EFE">
        <w:rPr>
          <w:rFonts w:cs="Calibri"/>
        </w:rPr>
        <w:t>6. To sort a given series of unsigned numbers in Ascending/ descending order on Microprocessor-kit.</w:t>
      </w:r>
    </w:p>
    <w:p w:rsidR="00DD3331" w:rsidRPr="00741EFE" w:rsidRDefault="00DD3331" w:rsidP="00530DF4">
      <w:pPr>
        <w:spacing w:after="0"/>
        <w:rPr>
          <w:rFonts w:cs="Calibri"/>
        </w:rPr>
      </w:pPr>
      <w:r w:rsidRPr="00741EFE">
        <w:rPr>
          <w:rFonts w:cs="Calibri"/>
        </w:rPr>
        <w:t>7. Check even parity/add parity of binary number on microprocessor-Kit.</w:t>
      </w:r>
    </w:p>
    <w:p w:rsidR="00530DF4" w:rsidRPr="00A61E03" w:rsidRDefault="00DD3331" w:rsidP="00A61E03">
      <w:pPr>
        <w:autoSpaceDE w:val="0"/>
        <w:autoSpaceDN w:val="0"/>
        <w:adjustRightInd w:val="0"/>
        <w:spacing w:after="0" w:line="240" w:lineRule="auto"/>
        <w:ind w:left="270" w:hanging="270"/>
        <w:rPr>
          <w:rFonts w:cs="Calibri"/>
          <w:bCs/>
        </w:rPr>
      </w:pPr>
      <w:r w:rsidRPr="00741EFE">
        <w:rPr>
          <w:rFonts w:cs="Calibri"/>
        </w:rPr>
        <w:t xml:space="preserve">8. </w:t>
      </w:r>
      <w:r w:rsidR="00A95C8D" w:rsidRPr="00741EFE">
        <w:rPr>
          <w:rFonts w:cs="Calibri"/>
        </w:rPr>
        <w:t xml:space="preserve"> </w:t>
      </w:r>
      <w:r w:rsidR="003926D9" w:rsidRPr="00741EFE">
        <w:rPr>
          <w:rFonts w:cs="Calibri"/>
        </w:rPr>
        <w:t xml:space="preserve">Generation &amp; plot </w:t>
      </w:r>
      <w:r w:rsidR="00A95C8D" w:rsidRPr="00741EFE">
        <w:rPr>
          <w:rFonts w:cs="Calibri"/>
        </w:rPr>
        <w:t xml:space="preserve">of unit sample sequence, unit step, </w:t>
      </w:r>
      <w:proofErr w:type="gramStart"/>
      <w:r w:rsidR="00A95C8D" w:rsidRPr="00741EFE">
        <w:rPr>
          <w:rFonts w:cs="Calibri"/>
        </w:rPr>
        <w:t>ramp</w:t>
      </w:r>
      <w:proofErr w:type="gramEnd"/>
      <w:r w:rsidR="00A95C8D" w:rsidRPr="00741EFE">
        <w:rPr>
          <w:rFonts w:cs="Calibri"/>
        </w:rPr>
        <w:t xml:space="preserve"> </w:t>
      </w:r>
      <w:r w:rsidR="003926D9" w:rsidRPr="00741EFE">
        <w:rPr>
          <w:rFonts w:cs="Calibri"/>
        </w:rPr>
        <w:t xml:space="preserve">function, discrete time </w:t>
      </w:r>
      <w:r w:rsidR="00A95C8D" w:rsidRPr="00741EFE">
        <w:rPr>
          <w:rFonts w:cs="Calibri"/>
        </w:rPr>
        <w:t>sinusoidal sequence</w:t>
      </w:r>
      <w:r w:rsidR="003926D9" w:rsidRPr="00741EFE">
        <w:rPr>
          <w:rFonts w:cs="Calibri"/>
        </w:rPr>
        <w:t xml:space="preserve"> over given intervals</w:t>
      </w:r>
      <w:r w:rsidR="00530DF4" w:rsidRPr="00A61E03">
        <w:rPr>
          <w:rFonts w:ascii="Times New Roman" w:hAnsi="Times New Roman"/>
          <w:b/>
          <w:bCs/>
        </w:rPr>
        <w:t xml:space="preserve"> </w:t>
      </w:r>
      <w:r w:rsidR="00530DF4" w:rsidRPr="00A61E03">
        <w:rPr>
          <w:rFonts w:cs="Calibri"/>
          <w:bCs/>
        </w:rPr>
        <w:t>(MATLAB).</w:t>
      </w:r>
    </w:p>
    <w:p w:rsidR="00530DF4" w:rsidRPr="00A61E03" w:rsidRDefault="003926D9" w:rsidP="00530DF4">
      <w:pPr>
        <w:autoSpaceDE w:val="0"/>
        <w:autoSpaceDN w:val="0"/>
        <w:adjustRightInd w:val="0"/>
        <w:spacing w:after="0" w:line="240" w:lineRule="auto"/>
        <w:rPr>
          <w:rFonts w:cs="Calibri"/>
          <w:bCs/>
        </w:rPr>
      </w:pPr>
      <w:r w:rsidRPr="00741EFE">
        <w:rPr>
          <w:rFonts w:cs="Calibri"/>
        </w:rPr>
        <w:t>9</w:t>
      </w:r>
      <w:r w:rsidR="00A95C8D" w:rsidRPr="00741EFE">
        <w:rPr>
          <w:rFonts w:cs="Calibri"/>
        </w:rPr>
        <w:t>. Given x[n], write program to find X[z]</w:t>
      </w:r>
      <w:r w:rsidR="00530DF4" w:rsidRPr="00A61E03">
        <w:rPr>
          <w:rFonts w:cs="Calibri"/>
          <w:bCs/>
        </w:rPr>
        <w:t xml:space="preserve"> (MATLAB).</w:t>
      </w:r>
    </w:p>
    <w:p w:rsidR="00530DF4" w:rsidRPr="00A61E03" w:rsidRDefault="003926D9" w:rsidP="00530DF4">
      <w:pPr>
        <w:autoSpaceDE w:val="0"/>
        <w:autoSpaceDN w:val="0"/>
        <w:adjustRightInd w:val="0"/>
        <w:spacing w:after="0" w:line="240" w:lineRule="auto"/>
        <w:rPr>
          <w:rFonts w:cs="Calibri"/>
          <w:bCs/>
        </w:rPr>
      </w:pPr>
      <w:r w:rsidRPr="00741EFE">
        <w:rPr>
          <w:rFonts w:cs="Calibri"/>
        </w:rPr>
        <w:t xml:space="preserve">10. </w:t>
      </w:r>
      <w:r w:rsidR="00A95C8D" w:rsidRPr="00741EFE">
        <w:rPr>
          <w:rFonts w:cs="Calibri"/>
        </w:rPr>
        <w:t>Discrete Fourier Transform and</w:t>
      </w:r>
      <w:r w:rsidRPr="00741EFE">
        <w:rPr>
          <w:rFonts w:cs="Calibri"/>
        </w:rPr>
        <w:t xml:space="preserve"> its properties</w:t>
      </w:r>
      <w:r w:rsidR="00530DF4" w:rsidRPr="00A61E03">
        <w:rPr>
          <w:rFonts w:cs="Calibri"/>
          <w:bCs/>
        </w:rPr>
        <w:t xml:space="preserve"> (MATLAB).</w:t>
      </w:r>
    </w:p>
    <w:p w:rsidR="00530DF4" w:rsidRPr="00A61E03" w:rsidRDefault="003926D9" w:rsidP="00530DF4">
      <w:pPr>
        <w:autoSpaceDE w:val="0"/>
        <w:autoSpaceDN w:val="0"/>
        <w:adjustRightInd w:val="0"/>
        <w:spacing w:after="0" w:line="240" w:lineRule="auto"/>
        <w:rPr>
          <w:rFonts w:cs="Calibri"/>
          <w:bCs/>
        </w:rPr>
      </w:pPr>
      <w:r w:rsidRPr="00741EFE">
        <w:rPr>
          <w:rFonts w:cs="Calibri"/>
        </w:rPr>
        <w:t>11.</w:t>
      </w:r>
      <w:r w:rsidR="00A95C8D" w:rsidRPr="00741EFE">
        <w:rPr>
          <w:rFonts w:cs="Calibri"/>
        </w:rPr>
        <w:t xml:space="preserve"> Fast Fourier Transform</w:t>
      </w:r>
      <w:r w:rsidRPr="00741EFE">
        <w:rPr>
          <w:rFonts w:cs="Calibri"/>
        </w:rPr>
        <w:t xml:space="preserve"> and its properties</w:t>
      </w:r>
      <w:r w:rsidR="00530DF4" w:rsidRPr="00A61E03">
        <w:rPr>
          <w:rFonts w:cs="Calibri"/>
          <w:bCs/>
        </w:rPr>
        <w:t xml:space="preserve"> (MATLAB).</w:t>
      </w:r>
    </w:p>
    <w:p w:rsidR="00530DF4" w:rsidRPr="00A61E03" w:rsidRDefault="00A95C8D" w:rsidP="00530DF4">
      <w:pPr>
        <w:autoSpaceDE w:val="0"/>
        <w:autoSpaceDN w:val="0"/>
        <w:adjustRightInd w:val="0"/>
        <w:spacing w:after="0" w:line="240" w:lineRule="auto"/>
        <w:rPr>
          <w:rFonts w:cs="Calibri"/>
          <w:bCs/>
        </w:rPr>
      </w:pPr>
      <w:r w:rsidRPr="00741EFE">
        <w:rPr>
          <w:rFonts w:cs="Calibri"/>
        </w:rPr>
        <w:t>12</w:t>
      </w:r>
      <w:r w:rsidR="003926D9" w:rsidRPr="00741EFE">
        <w:rPr>
          <w:rFonts w:cs="Calibri"/>
        </w:rPr>
        <w:t xml:space="preserve">. Design of a digital IIR Butterworth  </w:t>
      </w:r>
      <w:r w:rsidRPr="00741EFE">
        <w:rPr>
          <w:rFonts w:cs="Calibri"/>
        </w:rPr>
        <w:t xml:space="preserve"> filter for low pass and high pass</w:t>
      </w:r>
      <w:r w:rsidR="00530DF4" w:rsidRPr="00A61E03">
        <w:rPr>
          <w:rFonts w:cs="Calibri"/>
          <w:bCs/>
        </w:rPr>
        <w:t xml:space="preserve"> (MATLAB).</w:t>
      </w:r>
    </w:p>
    <w:p w:rsidR="00530DF4" w:rsidRPr="00A61E03" w:rsidRDefault="00A95C8D" w:rsidP="00530DF4">
      <w:pPr>
        <w:autoSpaceDE w:val="0"/>
        <w:autoSpaceDN w:val="0"/>
        <w:adjustRightInd w:val="0"/>
        <w:spacing w:after="0" w:line="240" w:lineRule="auto"/>
        <w:rPr>
          <w:rFonts w:cs="Calibri"/>
          <w:bCs/>
        </w:rPr>
      </w:pPr>
      <w:r w:rsidRPr="00741EFE">
        <w:rPr>
          <w:rFonts w:cs="Calibri"/>
        </w:rPr>
        <w:t xml:space="preserve">13. Design of digital </w:t>
      </w:r>
      <w:r w:rsidR="003926D9" w:rsidRPr="00741EFE">
        <w:rPr>
          <w:rFonts w:cs="Calibri"/>
        </w:rPr>
        <w:t>FIR filters using windows</w:t>
      </w:r>
      <w:r w:rsidR="00530DF4" w:rsidRPr="00741EFE">
        <w:rPr>
          <w:rFonts w:cs="Calibri"/>
        </w:rPr>
        <w:t xml:space="preserve"> </w:t>
      </w:r>
      <w:r w:rsidR="00530DF4" w:rsidRPr="00A61E03">
        <w:rPr>
          <w:rFonts w:cs="Calibri"/>
          <w:bCs/>
        </w:rPr>
        <w:t>(MATLAB).</w:t>
      </w:r>
    </w:p>
    <w:p w:rsidR="00A61E03" w:rsidRDefault="00A61E03">
      <w:pPr>
        <w:rPr>
          <w:b/>
          <w:bCs/>
        </w:rPr>
      </w:pPr>
      <w:r>
        <w:rPr>
          <w:b/>
          <w:bCs/>
        </w:rPr>
        <w:br w:type="page"/>
      </w:r>
    </w:p>
    <w:p w:rsidR="00EE3BBA" w:rsidRPr="00B82CC2" w:rsidRDefault="00EE3BBA" w:rsidP="006B1CC4">
      <w:pPr>
        <w:jc w:val="center"/>
        <w:rPr>
          <w:b/>
          <w:bCs/>
        </w:rPr>
      </w:pPr>
      <w:r w:rsidRPr="00B82CC2">
        <w:rPr>
          <w:b/>
          <w:bCs/>
        </w:rPr>
        <w:t>Semester-VI</w:t>
      </w:r>
    </w:p>
    <w:p w:rsidR="00EE3BBA" w:rsidRPr="00B82CC2" w:rsidRDefault="00EE3BBA" w:rsidP="003F56A5">
      <w:pPr>
        <w:autoSpaceDE w:val="0"/>
        <w:spacing w:after="0"/>
        <w:jc w:val="center"/>
        <w:rPr>
          <w:b/>
          <w:bCs/>
        </w:rPr>
      </w:pPr>
      <w:r w:rsidRPr="00B82CC2">
        <w:rPr>
          <w:b/>
          <w:bCs/>
        </w:rPr>
        <w:t xml:space="preserve">Course: </w:t>
      </w:r>
      <w:proofErr w:type="spellStart"/>
      <w:r w:rsidRPr="00B82CC2">
        <w:rPr>
          <w:b/>
          <w:bCs/>
        </w:rPr>
        <w:t>B.Sc</w:t>
      </w:r>
      <w:proofErr w:type="spellEnd"/>
    </w:p>
    <w:p w:rsidR="00EE3BBA" w:rsidRPr="00B82CC2" w:rsidRDefault="00EE3BBA" w:rsidP="003F56A5">
      <w:pPr>
        <w:autoSpaceDE w:val="0"/>
        <w:spacing w:after="0" w:line="148" w:lineRule="atLeast"/>
        <w:jc w:val="center"/>
        <w:rPr>
          <w:b/>
          <w:bCs/>
        </w:rPr>
      </w:pPr>
      <w:r w:rsidRPr="00B82CC2">
        <w:rPr>
          <w:b/>
          <w:bCs/>
        </w:rPr>
        <w:t>Subject: Electronics</w:t>
      </w:r>
    </w:p>
    <w:p w:rsidR="00EE3BBA" w:rsidRPr="00B82CC2" w:rsidRDefault="00EE3BBA" w:rsidP="003F56A5">
      <w:pPr>
        <w:autoSpaceDE w:val="0"/>
        <w:spacing w:after="0" w:line="172" w:lineRule="atLeast"/>
        <w:jc w:val="center"/>
        <w:rPr>
          <w:b/>
          <w:bCs/>
        </w:rPr>
      </w:pPr>
      <w:r w:rsidRPr="00B82CC2">
        <w:rPr>
          <w:b/>
          <w:bCs/>
        </w:rPr>
        <w:t>Paper No.: DSEE-608</w:t>
      </w:r>
    </w:p>
    <w:p w:rsidR="00EE3BBA" w:rsidRDefault="00EE3BBA" w:rsidP="003F56A5">
      <w:pPr>
        <w:autoSpaceDE w:val="0"/>
        <w:spacing w:after="0" w:line="172" w:lineRule="atLeast"/>
        <w:jc w:val="center"/>
        <w:rPr>
          <w:b/>
        </w:rPr>
      </w:pPr>
      <w:r w:rsidRPr="00B82CC2">
        <w:rPr>
          <w:b/>
          <w:bCs/>
        </w:rPr>
        <w:t>Nomenclature</w:t>
      </w:r>
      <w:proofErr w:type="gramStart"/>
      <w:r w:rsidRPr="00B82CC2">
        <w:rPr>
          <w:b/>
          <w:bCs/>
        </w:rPr>
        <w:t>:-</w:t>
      </w:r>
      <w:proofErr w:type="gramEnd"/>
      <w:r w:rsidRPr="00B82CC2">
        <w:rPr>
          <w:b/>
          <w:bCs/>
        </w:rPr>
        <w:t xml:space="preserve"> DSEE5: </w:t>
      </w:r>
      <w:r w:rsidRPr="00B82CC2">
        <w:rPr>
          <w:b/>
        </w:rPr>
        <w:t>Interfacing Peripheral Devices and Applications of 8085</w:t>
      </w:r>
    </w:p>
    <w:p w:rsidR="00CD2DCC" w:rsidRPr="00B82CC2" w:rsidRDefault="00CD2DCC" w:rsidP="003F56A5">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External Examination</w:t>
            </w:r>
          </w:p>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3 Hours</w:t>
            </w:r>
          </w:p>
        </w:tc>
      </w:tr>
    </w:tbl>
    <w:p w:rsidR="00CD2DCC" w:rsidRDefault="00CD2DCC" w:rsidP="003F56A5">
      <w:pPr>
        <w:pStyle w:val="NoSpacing"/>
        <w:rPr>
          <w:b/>
          <w:bCs/>
        </w:rPr>
      </w:pPr>
    </w:p>
    <w:p w:rsidR="003F56A5" w:rsidRPr="002D33A4" w:rsidRDefault="00BF25C6" w:rsidP="003F56A5">
      <w:pPr>
        <w:pStyle w:val="NoSpacing"/>
        <w:rPr>
          <w:bCs/>
        </w:rPr>
      </w:pPr>
      <w:r>
        <w:rPr>
          <w:b/>
          <w:bCs/>
        </w:rPr>
        <w:t xml:space="preserve">Course </w:t>
      </w:r>
      <w:r w:rsidR="003F56A5" w:rsidRPr="00B82CC2">
        <w:rPr>
          <w:b/>
          <w:bCs/>
        </w:rPr>
        <w:t>Objective:</w:t>
      </w:r>
      <w:r w:rsidR="003F56A5" w:rsidRPr="00B82CC2">
        <w:rPr>
          <w:bCs/>
        </w:rPr>
        <w:t xml:space="preserve"> The objectives of teaching this paper are</w:t>
      </w:r>
    </w:p>
    <w:p w:rsidR="003F56A5" w:rsidRPr="00B82CC2" w:rsidRDefault="003F56A5" w:rsidP="00361C6E">
      <w:pPr>
        <w:pStyle w:val="NoSpacing"/>
        <w:numPr>
          <w:ilvl w:val="0"/>
          <w:numId w:val="22"/>
        </w:numPr>
        <w:rPr>
          <w:bCs/>
        </w:rPr>
      </w:pPr>
      <w:r>
        <w:rPr>
          <w:rFonts w:ascii="CIDFont+F2" w:hAnsi="CIDFont+F2" w:cs="CIDFont+F2"/>
        </w:rPr>
        <w:t>To make the student familiar with the concept of interrupts.</w:t>
      </w:r>
    </w:p>
    <w:p w:rsidR="003F56A5" w:rsidRDefault="003F56A5" w:rsidP="00361C6E">
      <w:pPr>
        <w:pStyle w:val="NoSpacing"/>
        <w:numPr>
          <w:ilvl w:val="0"/>
          <w:numId w:val="22"/>
        </w:numPr>
        <w:rPr>
          <w:bCs/>
        </w:rPr>
      </w:pPr>
      <w:r w:rsidRPr="00B82CC2">
        <w:rPr>
          <w:bCs/>
        </w:rPr>
        <w:t xml:space="preserve">To make the students familiar with </w:t>
      </w:r>
      <w:r>
        <w:rPr>
          <w:bCs/>
        </w:rPr>
        <w:t xml:space="preserve">interfacing technique using PPI 8255 and </w:t>
      </w:r>
      <w:r w:rsidRPr="00B82CC2">
        <w:t>Programmable Interval Timer 8253</w:t>
      </w:r>
      <w:r>
        <w:t xml:space="preserve">. </w:t>
      </w:r>
    </w:p>
    <w:p w:rsidR="003F56A5" w:rsidRPr="00113DA7" w:rsidRDefault="003F56A5" w:rsidP="00361C6E">
      <w:pPr>
        <w:pStyle w:val="NoSpacing"/>
        <w:numPr>
          <w:ilvl w:val="0"/>
          <w:numId w:val="22"/>
        </w:numPr>
        <w:rPr>
          <w:bCs/>
        </w:rPr>
      </w:pPr>
      <w:r w:rsidRPr="00113DA7">
        <w:rPr>
          <w:bCs/>
        </w:rPr>
        <w:t xml:space="preserve"> To </w:t>
      </w:r>
      <w:r>
        <w:rPr>
          <w:bCs/>
        </w:rPr>
        <w:t>acquaint the students with</w:t>
      </w:r>
      <w:r w:rsidRPr="000B3345">
        <w:rPr>
          <w:rFonts w:ascii="CIDFont+F2" w:hAnsi="CIDFont+F2" w:cs="CIDFont+F2"/>
        </w:rPr>
        <w:t xml:space="preserve"> </w:t>
      </w:r>
      <w:r>
        <w:rPr>
          <w:rFonts w:ascii="CIDFont+F2" w:hAnsi="CIDFont+F2" w:cs="CIDFont+F2"/>
        </w:rPr>
        <w:t>the design concept DMA.</w:t>
      </w:r>
    </w:p>
    <w:p w:rsidR="003F56A5" w:rsidRPr="00B82CC2" w:rsidRDefault="00BF25C6" w:rsidP="003F56A5">
      <w:pPr>
        <w:pStyle w:val="NoSpacing"/>
        <w:rPr>
          <w:bCs/>
        </w:rPr>
      </w:pPr>
      <w:r>
        <w:rPr>
          <w:b/>
          <w:bCs/>
        </w:rPr>
        <w:t xml:space="preserve">Course </w:t>
      </w:r>
      <w:r w:rsidR="003F56A5" w:rsidRPr="00B82CC2">
        <w:rPr>
          <w:b/>
          <w:bCs/>
        </w:rPr>
        <w:t>Outcome</w:t>
      </w:r>
      <w:r w:rsidR="003F56A5" w:rsidRPr="00B82CC2">
        <w:rPr>
          <w:bCs/>
        </w:rPr>
        <w:t>: After the end of this paper, the students will be able</w:t>
      </w:r>
    </w:p>
    <w:p w:rsidR="003F56A5" w:rsidRDefault="003F56A5" w:rsidP="003F56A5">
      <w:pPr>
        <w:pStyle w:val="NoSpacing"/>
        <w:ind w:left="360"/>
        <w:rPr>
          <w:bCs/>
        </w:rPr>
      </w:pPr>
      <w:r>
        <w:rPr>
          <w:bCs/>
        </w:rPr>
        <w:t>1.  To understand the use of interrupts used in microprocessor 8085.</w:t>
      </w:r>
    </w:p>
    <w:p w:rsidR="003F56A5" w:rsidRDefault="003F56A5" w:rsidP="003F56A5">
      <w:pPr>
        <w:pStyle w:val="NoSpacing"/>
        <w:ind w:left="360"/>
        <w:rPr>
          <w:bCs/>
        </w:rPr>
      </w:pPr>
      <w:r>
        <w:rPr>
          <w:bCs/>
        </w:rPr>
        <w:t xml:space="preserve">2.  </w:t>
      </w:r>
      <w:r w:rsidR="00D70026">
        <w:rPr>
          <w:bCs/>
        </w:rPr>
        <w:t>To understand the interfacing of IC 8255 as well as interfacing &amp; programming of 8253</w:t>
      </w:r>
      <w:r>
        <w:rPr>
          <w:bCs/>
        </w:rPr>
        <w:t xml:space="preserve">. </w:t>
      </w:r>
    </w:p>
    <w:p w:rsidR="003F56A5" w:rsidRDefault="003C1065" w:rsidP="003F56A5">
      <w:pPr>
        <w:pStyle w:val="NoSpacing"/>
        <w:ind w:left="360"/>
        <w:rPr>
          <w:bCs/>
        </w:rPr>
      </w:pPr>
      <w:r>
        <w:rPr>
          <w:bCs/>
        </w:rPr>
        <w:t>3.  To</w:t>
      </w:r>
      <w:r w:rsidRPr="00452EC4">
        <w:t xml:space="preserve"> analyze given probl</w:t>
      </w:r>
      <w:r>
        <w:t>em and write programs using 8085</w:t>
      </w:r>
      <w:r w:rsidRPr="00452EC4">
        <w:t xml:space="preserve"> assembly language</w:t>
      </w:r>
      <w:r>
        <w:t>.</w:t>
      </w:r>
    </w:p>
    <w:p w:rsidR="009A640E" w:rsidRPr="00B90630" w:rsidRDefault="009A640E" w:rsidP="009A640E">
      <w:pPr>
        <w:rPr>
          <w:b/>
          <w:sz w:val="24"/>
          <w:szCs w:val="24"/>
        </w:rPr>
      </w:pPr>
      <w:r w:rsidRPr="00716046">
        <w:rPr>
          <w:b/>
          <w:sz w:val="24"/>
          <w:szCs w:val="24"/>
        </w:rPr>
        <w:t>Mapping of Course Outcomes to Program Outcomes:</w:t>
      </w:r>
    </w:p>
    <w:p w:rsidR="009A640E" w:rsidRPr="00113DA7"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3F56A5" w:rsidRPr="00741EFE" w:rsidRDefault="003F56A5" w:rsidP="00EE3BBA">
      <w:pPr>
        <w:pStyle w:val="ListParagraph"/>
        <w:tabs>
          <w:tab w:val="left" w:pos="720"/>
        </w:tabs>
        <w:autoSpaceDE w:val="0"/>
        <w:spacing w:after="0" w:line="240" w:lineRule="auto"/>
        <w:contextualSpacing/>
        <w:jc w:val="both"/>
        <w:rPr>
          <w:rFonts w:cs="Times New Roman"/>
          <w:b/>
        </w:rPr>
      </w:pPr>
    </w:p>
    <w:p w:rsidR="00EE3BBA" w:rsidRPr="00B82CC2" w:rsidRDefault="00EE3BBA" w:rsidP="00EE3BBA">
      <w:pPr>
        <w:tabs>
          <w:tab w:val="left" w:pos="720"/>
        </w:tabs>
        <w:autoSpaceDE w:val="0"/>
        <w:spacing w:after="0" w:line="240" w:lineRule="auto"/>
        <w:contextualSpacing/>
        <w:jc w:val="center"/>
        <w:rPr>
          <w:b/>
        </w:rPr>
      </w:pPr>
      <w:r w:rsidRPr="00B82CC2">
        <w:rPr>
          <w:b/>
        </w:rPr>
        <w:t>UNIT-I</w:t>
      </w:r>
    </w:p>
    <w:p w:rsidR="00EE3BBA" w:rsidRPr="00741EFE" w:rsidRDefault="00EE3BBA" w:rsidP="00EE3BBA">
      <w:pPr>
        <w:pStyle w:val="ListParagraph"/>
        <w:tabs>
          <w:tab w:val="left" w:pos="720"/>
        </w:tabs>
        <w:autoSpaceDE w:val="0"/>
        <w:spacing w:after="0" w:line="240" w:lineRule="auto"/>
        <w:contextualSpacing/>
        <w:jc w:val="both"/>
        <w:rPr>
          <w:rFonts w:cs="Times New Roman"/>
          <w:b/>
        </w:rPr>
      </w:pPr>
    </w:p>
    <w:p w:rsidR="00EE3BBA" w:rsidRPr="00741EFE" w:rsidRDefault="00EE3BBA" w:rsidP="00EE3BBA">
      <w:pPr>
        <w:pStyle w:val="BodyText"/>
        <w:spacing w:before="9"/>
        <w:ind w:left="221" w:right="223"/>
        <w:rPr>
          <w:rFonts w:ascii="Calibri" w:hAnsi="Calibri"/>
          <w:sz w:val="22"/>
          <w:szCs w:val="22"/>
        </w:rPr>
      </w:pPr>
      <w:r w:rsidRPr="00741EFE">
        <w:rPr>
          <w:rFonts w:ascii="Calibri" w:hAnsi="Calibri"/>
          <w:sz w:val="22"/>
          <w:szCs w:val="22"/>
        </w:rPr>
        <w:t>Interrupt: Methods of Input/output operations, Data transfer Schemes, software Interrupts, Hardware interrupts, Interrupt control circuits, Interrupt instructions.</w:t>
      </w:r>
    </w:p>
    <w:p w:rsidR="00EE3BBA" w:rsidRPr="00741EFE" w:rsidRDefault="00EE3BBA" w:rsidP="00EE3BBA">
      <w:pPr>
        <w:pStyle w:val="BodyText"/>
        <w:spacing w:before="8"/>
        <w:rPr>
          <w:rFonts w:ascii="Calibri" w:hAnsi="Calibri"/>
          <w:sz w:val="22"/>
          <w:szCs w:val="22"/>
        </w:rPr>
      </w:pPr>
    </w:p>
    <w:p w:rsidR="00C47A7C" w:rsidRPr="00B82CC2" w:rsidRDefault="00C47A7C" w:rsidP="00C47A7C">
      <w:pPr>
        <w:tabs>
          <w:tab w:val="left" w:pos="720"/>
        </w:tabs>
        <w:autoSpaceDE w:val="0"/>
        <w:spacing w:after="0" w:line="240" w:lineRule="auto"/>
        <w:contextualSpacing/>
        <w:jc w:val="center"/>
        <w:rPr>
          <w:b/>
        </w:rPr>
      </w:pPr>
      <w:r w:rsidRPr="00B82CC2">
        <w:rPr>
          <w:b/>
        </w:rPr>
        <w:t>UNIT-I</w:t>
      </w:r>
      <w:r>
        <w:rPr>
          <w:b/>
        </w:rPr>
        <w:t>I</w:t>
      </w:r>
    </w:p>
    <w:p w:rsidR="00EE3BBA" w:rsidRPr="00B82CC2" w:rsidRDefault="00EE3BBA" w:rsidP="00EE3BBA"/>
    <w:p w:rsidR="00EE3BBA" w:rsidRPr="00741EFE" w:rsidRDefault="00EE3BBA" w:rsidP="00EE3BBA">
      <w:pPr>
        <w:pStyle w:val="BodyText"/>
        <w:spacing w:before="5" w:line="244" w:lineRule="auto"/>
        <w:ind w:left="221" w:right="691"/>
        <w:jc w:val="both"/>
        <w:rPr>
          <w:rFonts w:ascii="Calibri" w:hAnsi="Calibri"/>
          <w:sz w:val="22"/>
          <w:szCs w:val="22"/>
        </w:rPr>
      </w:pPr>
      <w:r w:rsidRPr="00741EFE">
        <w:rPr>
          <w:rFonts w:ascii="Calibri" w:hAnsi="Calibri"/>
          <w:sz w:val="22"/>
          <w:szCs w:val="22"/>
        </w:rPr>
        <w:t>Programmable Peripheral Interface 8255: operational modes of 8255, control word format for 8255, programming in Mode 0, programming in Mode 1, programming in Mode 2, BSR mode.</w:t>
      </w:r>
    </w:p>
    <w:p w:rsidR="00EE3BBA" w:rsidRPr="00741EFE" w:rsidRDefault="00EE3BBA" w:rsidP="00EE3BBA">
      <w:pPr>
        <w:pStyle w:val="BodyText"/>
        <w:spacing w:before="2"/>
        <w:rPr>
          <w:rFonts w:ascii="Calibri" w:hAnsi="Calibri"/>
          <w:sz w:val="22"/>
          <w:szCs w:val="22"/>
        </w:rPr>
      </w:pPr>
    </w:p>
    <w:p w:rsidR="00C47A7C" w:rsidRDefault="00C47A7C" w:rsidP="00C47A7C">
      <w:pPr>
        <w:tabs>
          <w:tab w:val="left" w:pos="720"/>
        </w:tabs>
        <w:autoSpaceDE w:val="0"/>
        <w:spacing w:after="0" w:line="240" w:lineRule="auto"/>
        <w:contextualSpacing/>
        <w:jc w:val="center"/>
        <w:rPr>
          <w:b/>
        </w:rPr>
      </w:pPr>
      <w:r w:rsidRPr="00B82CC2">
        <w:rPr>
          <w:b/>
        </w:rPr>
        <w:t>UNIT-I</w:t>
      </w:r>
      <w:r>
        <w:rPr>
          <w:b/>
        </w:rPr>
        <w:t>II</w:t>
      </w:r>
    </w:p>
    <w:p w:rsidR="00A61E03" w:rsidRPr="00B82CC2" w:rsidRDefault="00A61E03" w:rsidP="00C47A7C">
      <w:pPr>
        <w:tabs>
          <w:tab w:val="left" w:pos="720"/>
        </w:tabs>
        <w:autoSpaceDE w:val="0"/>
        <w:spacing w:after="0" w:line="240" w:lineRule="auto"/>
        <w:contextualSpacing/>
        <w:jc w:val="center"/>
        <w:rPr>
          <w:b/>
        </w:rPr>
      </w:pPr>
    </w:p>
    <w:p w:rsidR="00EE3BBA" w:rsidRPr="00741EFE" w:rsidRDefault="00EE3BBA" w:rsidP="00EE3BBA">
      <w:pPr>
        <w:pStyle w:val="BodyText"/>
        <w:spacing w:line="247" w:lineRule="auto"/>
        <w:ind w:left="221" w:right="684"/>
        <w:jc w:val="both"/>
        <w:rPr>
          <w:rFonts w:ascii="Calibri" w:hAnsi="Calibri"/>
          <w:sz w:val="22"/>
          <w:szCs w:val="22"/>
        </w:rPr>
      </w:pPr>
      <w:r w:rsidRPr="00741EFE">
        <w:rPr>
          <w:rFonts w:ascii="Calibri" w:hAnsi="Calibri"/>
          <w:sz w:val="22"/>
          <w:szCs w:val="22"/>
        </w:rPr>
        <w:t>Programmable Interval Timer 8253: Block diagram of 8253, control word format for 8253, Interfacing &amp; programming of 8253, Programming of 8253 in various modes.</w:t>
      </w:r>
    </w:p>
    <w:p w:rsidR="00EE3BBA" w:rsidRPr="00741EFE" w:rsidRDefault="00EE3BBA" w:rsidP="00EE3BBA">
      <w:pPr>
        <w:pStyle w:val="BodyText"/>
        <w:spacing w:before="8"/>
        <w:rPr>
          <w:rFonts w:ascii="Calibri" w:hAnsi="Calibri"/>
          <w:sz w:val="22"/>
          <w:szCs w:val="22"/>
        </w:rPr>
      </w:pPr>
    </w:p>
    <w:p w:rsidR="006B1CC4" w:rsidRDefault="006B1CC4" w:rsidP="00C47A7C">
      <w:pPr>
        <w:tabs>
          <w:tab w:val="left" w:pos="720"/>
        </w:tabs>
        <w:autoSpaceDE w:val="0"/>
        <w:spacing w:after="0" w:line="240" w:lineRule="auto"/>
        <w:contextualSpacing/>
        <w:jc w:val="center"/>
        <w:rPr>
          <w:b/>
        </w:rPr>
      </w:pPr>
    </w:p>
    <w:p w:rsidR="006B1CC4" w:rsidRDefault="006B1CC4" w:rsidP="00C47A7C">
      <w:pPr>
        <w:tabs>
          <w:tab w:val="left" w:pos="720"/>
        </w:tabs>
        <w:autoSpaceDE w:val="0"/>
        <w:spacing w:after="0" w:line="240" w:lineRule="auto"/>
        <w:contextualSpacing/>
        <w:jc w:val="center"/>
        <w:rPr>
          <w:b/>
        </w:rPr>
      </w:pPr>
    </w:p>
    <w:p w:rsidR="00C47A7C" w:rsidRDefault="00C47A7C" w:rsidP="00C47A7C">
      <w:pPr>
        <w:tabs>
          <w:tab w:val="left" w:pos="720"/>
        </w:tabs>
        <w:autoSpaceDE w:val="0"/>
        <w:spacing w:after="0" w:line="240" w:lineRule="auto"/>
        <w:contextualSpacing/>
        <w:jc w:val="center"/>
        <w:rPr>
          <w:b/>
        </w:rPr>
      </w:pPr>
      <w:r w:rsidRPr="00B82CC2">
        <w:rPr>
          <w:b/>
        </w:rPr>
        <w:t>UNIT-I</w:t>
      </w:r>
      <w:r>
        <w:rPr>
          <w:b/>
        </w:rPr>
        <w:t>V</w:t>
      </w:r>
    </w:p>
    <w:p w:rsidR="00A61E03" w:rsidRPr="00B82CC2" w:rsidRDefault="00A61E03" w:rsidP="00C47A7C">
      <w:pPr>
        <w:tabs>
          <w:tab w:val="left" w:pos="720"/>
        </w:tabs>
        <w:autoSpaceDE w:val="0"/>
        <w:spacing w:after="0" w:line="240" w:lineRule="auto"/>
        <w:contextualSpacing/>
        <w:jc w:val="center"/>
        <w:rPr>
          <w:b/>
        </w:rPr>
      </w:pPr>
    </w:p>
    <w:p w:rsidR="00EE3BBA" w:rsidRPr="00741EFE" w:rsidRDefault="00EE3BBA" w:rsidP="00EE3BBA">
      <w:pPr>
        <w:pStyle w:val="BodyText"/>
        <w:spacing w:before="9"/>
        <w:ind w:left="221" w:right="223"/>
        <w:rPr>
          <w:rFonts w:ascii="Calibri" w:hAnsi="Calibri"/>
          <w:sz w:val="22"/>
          <w:szCs w:val="22"/>
        </w:rPr>
      </w:pPr>
      <w:r w:rsidRPr="00741EFE">
        <w:rPr>
          <w:rFonts w:ascii="Calibri" w:hAnsi="Calibri"/>
          <w:sz w:val="22"/>
          <w:szCs w:val="22"/>
        </w:rPr>
        <w:t>Direct Memory Access Controller 8257: Block diagram, Programming of 8257, Applications to illustrate the use of Microprocessor in:</w:t>
      </w:r>
    </w:p>
    <w:p w:rsidR="00EE3BBA" w:rsidRPr="00741EFE" w:rsidRDefault="00EE3BBA" w:rsidP="00361C6E">
      <w:pPr>
        <w:pStyle w:val="ListParagraph"/>
        <w:widowControl w:val="0"/>
        <w:numPr>
          <w:ilvl w:val="0"/>
          <w:numId w:val="13"/>
        </w:numPr>
        <w:tabs>
          <w:tab w:val="left" w:pos="486"/>
        </w:tabs>
        <w:autoSpaceDE w:val="0"/>
        <w:autoSpaceDN w:val="0"/>
        <w:spacing w:before="9" w:after="0" w:line="264" w:lineRule="exact"/>
        <w:ind w:hanging="265"/>
      </w:pPr>
      <w:r w:rsidRPr="00741EFE">
        <w:t>Traffic</w:t>
      </w:r>
      <w:r w:rsidRPr="00741EFE">
        <w:rPr>
          <w:spacing w:val="1"/>
        </w:rPr>
        <w:t xml:space="preserve"> </w:t>
      </w:r>
      <w:r w:rsidRPr="00741EFE">
        <w:t>light</w:t>
      </w:r>
    </w:p>
    <w:p w:rsidR="00EE3BBA" w:rsidRPr="00741EFE" w:rsidRDefault="00EE3BBA" w:rsidP="00361C6E">
      <w:pPr>
        <w:pStyle w:val="ListParagraph"/>
        <w:widowControl w:val="0"/>
        <w:numPr>
          <w:ilvl w:val="0"/>
          <w:numId w:val="13"/>
        </w:numPr>
        <w:tabs>
          <w:tab w:val="left" w:pos="486"/>
        </w:tabs>
        <w:autoSpaceDE w:val="0"/>
        <w:autoSpaceDN w:val="0"/>
        <w:spacing w:after="0" w:line="264" w:lineRule="exact"/>
        <w:ind w:hanging="265"/>
      </w:pPr>
      <w:r w:rsidRPr="00741EFE">
        <w:t>Temperature</w:t>
      </w:r>
      <w:r w:rsidRPr="00741EFE">
        <w:rPr>
          <w:spacing w:val="2"/>
        </w:rPr>
        <w:t xml:space="preserve"> </w:t>
      </w:r>
      <w:r w:rsidRPr="00741EFE">
        <w:t>control</w:t>
      </w:r>
    </w:p>
    <w:p w:rsidR="00EE3BBA" w:rsidRPr="00741EFE" w:rsidRDefault="00EE3BBA" w:rsidP="00361C6E">
      <w:pPr>
        <w:pStyle w:val="ListParagraph"/>
        <w:widowControl w:val="0"/>
        <w:numPr>
          <w:ilvl w:val="0"/>
          <w:numId w:val="13"/>
        </w:numPr>
        <w:tabs>
          <w:tab w:val="left" w:pos="486"/>
        </w:tabs>
        <w:autoSpaceDE w:val="0"/>
        <w:autoSpaceDN w:val="0"/>
        <w:spacing w:before="4" w:after="0" w:line="240" w:lineRule="auto"/>
        <w:ind w:hanging="265"/>
      </w:pPr>
      <w:r w:rsidRPr="00741EFE">
        <w:t>Stepper Motor</w:t>
      </w:r>
      <w:r w:rsidRPr="00741EFE">
        <w:rPr>
          <w:spacing w:val="-10"/>
        </w:rPr>
        <w:t xml:space="preserve"> </w:t>
      </w:r>
      <w:r w:rsidRPr="00741EFE">
        <w:t>control</w:t>
      </w:r>
    </w:p>
    <w:p w:rsidR="00EE3BBA" w:rsidRPr="00741EFE" w:rsidRDefault="00EE3BBA" w:rsidP="00361C6E">
      <w:pPr>
        <w:pStyle w:val="ListParagraph"/>
        <w:widowControl w:val="0"/>
        <w:numPr>
          <w:ilvl w:val="0"/>
          <w:numId w:val="13"/>
        </w:numPr>
        <w:tabs>
          <w:tab w:val="left" w:pos="481"/>
        </w:tabs>
        <w:autoSpaceDE w:val="0"/>
        <w:autoSpaceDN w:val="0"/>
        <w:spacing w:before="5" w:after="0" w:line="240" w:lineRule="auto"/>
        <w:ind w:left="480" w:hanging="260"/>
      </w:pPr>
      <w:r w:rsidRPr="00741EFE">
        <w:t>Washing machine</w:t>
      </w:r>
      <w:r w:rsidRPr="00741EFE">
        <w:rPr>
          <w:spacing w:val="4"/>
        </w:rPr>
        <w:t xml:space="preserve"> </w:t>
      </w:r>
      <w:r w:rsidRPr="00741EFE">
        <w:t>control.</w:t>
      </w:r>
    </w:p>
    <w:p w:rsidR="00C47A7C" w:rsidRPr="00741EFE" w:rsidRDefault="00C47A7C" w:rsidP="00C47A7C">
      <w:pPr>
        <w:pStyle w:val="ListParagraph"/>
        <w:widowControl w:val="0"/>
        <w:tabs>
          <w:tab w:val="left" w:pos="481"/>
        </w:tabs>
        <w:autoSpaceDE w:val="0"/>
        <w:autoSpaceDN w:val="0"/>
        <w:spacing w:before="5" w:after="0" w:line="240" w:lineRule="auto"/>
        <w:ind w:left="480"/>
      </w:pPr>
    </w:p>
    <w:p w:rsidR="00A61E03" w:rsidRPr="00B82CC2" w:rsidRDefault="00A61E03" w:rsidP="00A61E03">
      <w:pPr>
        <w:widowControl w:val="0"/>
        <w:autoSpaceDE w:val="0"/>
        <w:autoSpaceDN w:val="0"/>
        <w:adjustRightInd w:val="0"/>
        <w:spacing w:line="321" w:lineRule="atLeast"/>
      </w:pPr>
      <w:r w:rsidRPr="00B82CC2">
        <w:rPr>
          <w:b/>
          <w:bCs/>
          <w:u w:val="single"/>
        </w:rPr>
        <w:t>Reference Books</w:t>
      </w:r>
      <w:r w:rsidRPr="00B82CC2">
        <w:rPr>
          <w:b/>
          <w:bCs/>
        </w:rPr>
        <w:t>:</w:t>
      </w:r>
    </w:p>
    <w:p w:rsidR="00C47A7C" w:rsidRPr="00A61E03" w:rsidRDefault="00C47A7C" w:rsidP="00A61E03">
      <w:pPr>
        <w:tabs>
          <w:tab w:val="left" w:pos="720"/>
        </w:tabs>
        <w:autoSpaceDE w:val="0"/>
        <w:spacing w:after="0" w:line="240" w:lineRule="auto"/>
        <w:contextualSpacing/>
        <w:jc w:val="both"/>
      </w:pPr>
    </w:p>
    <w:p w:rsidR="00C47A7C" w:rsidRPr="00741EFE" w:rsidRDefault="00C47A7C" w:rsidP="00C47A7C">
      <w:pPr>
        <w:pStyle w:val="ListParagraph"/>
        <w:tabs>
          <w:tab w:val="left" w:pos="720"/>
        </w:tabs>
        <w:autoSpaceDE w:val="0"/>
        <w:spacing w:after="0" w:line="240" w:lineRule="auto"/>
        <w:contextualSpacing/>
        <w:jc w:val="both"/>
      </w:pPr>
      <w:r w:rsidRPr="00741EFE">
        <w:t xml:space="preserve">1.  Digital Computer Electronics- A P </w:t>
      </w:r>
      <w:proofErr w:type="spellStart"/>
      <w:r w:rsidRPr="00741EFE">
        <w:t>Malvino</w:t>
      </w:r>
      <w:proofErr w:type="spellEnd"/>
      <w:r w:rsidRPr="00741EFE">
        <w:t xml:space="preserve"> (2nd Edition)</w:t>
      </w:r>
    </w:p>
    <w:p w:rsidR="00C47A7C" w:rsidRPr="00741EFE" w:rsidRDefault="00C47A7C" w:rsidP="00C47A7C">
      <w:pPr>
        <w:pStyle w:val="ListParagraph"/>
        <w:tabs>
          <w:tab w:val="left" w:pos="720"/>
        </w:tabs>
        <w:autoSpaceDE w:val="0"/>
        <w:spacing w:after="0" w:line="240" w:lineRule="auto"/>
        <w:contextualSpacing/>
        <w:jc w:val="both"/>
      </w:pPr>
      <w:r w:rsidRPr="00741EFE">
        <w:t xml:space="preserve">2.  Microprocessor Architecture, programming and application with the 8085 by R S </w:t>
      </w:r>
      <w:proofErr w:type="spellStart"/>
      <w:r w:rsidRPr="00741EFE">
        <w:t>Gaonkar</w:t>
      </w:r>
      <w:proofErr w:type="spellEnd"/>
    </w:p>
    <w:p w:rsidR="00C47A7C" w:rsidRPr="00C47A7C" w:rsidRDefault="00C47A7C" w:rsidP="00C47A7C">
      <w:pPr>
        <w:pStyle w:val="ListParagraph"/>
        <w:tabs>
          <w:tab w:val="left" w:pos="1080"/>
        </w:tabs>
        <w:autoSpaceDE w:val="0"/>
        <w:spacing w:after="0" w:line="240" w:lineRule="auto"/>
        <w:contextualSpacing/>
        <w:jc w:val="both"/>
      </w:pPr>
      <w:r>
        <w:t>3.</w:t>
      </w:r>
      <w:r w:rsidR="00A61E03">
        <w:t xml:space="preserve"> </w:t>
      </w:r>
      <w:r w:rsidRPr="00C47A7C">
        <w:t xml:space="preserve">Fundamentals of Microprocessors and Microcontrollers by B.RAM </w:t>
      </w:r>
    </w:p>
    <w:p w:rsidR="00C47A7C" w:rsidRPr="00741EFE" w:rsidRDefault="00C47A7C" w:rsidP="00C47A7C">
      <w:pPr>
        <w:pStyle w:val="ListParagraph"/>
        <w:tabs>
          <w:tab w:val="left" w:pos="720"/>
        </w:tabs>
        <w:autoSpaceDE w:val="0"/>
        <w:spacing w:after="0" w:line="240" w:lineRule="auto"/>
        <w:contextualSpacing/>
        <w:jc w:val="both"/>
      </w:pPr>
    </w:p>
    <w:p w:rsidR="004E2B75" w:rsidRDefault="004E2B75">
      <w:pPr>
        <w:rPr>
          <w:b/>
          <w:bCs/>
        </w:rPr>
      </w:pPr>
      <w:r>
        <w:rPr>
          <w:b/>
          <w:bCs/>
        </w:rPr>
        <w:br w:type="page"/>
      </w:r>
    </w:p>
    <w:p w:rsidR="00EE3BBA" w:rsidRPr="00B82CC2" w:rsidRDefault="00EE3BBA" w:rsidP="00D70026">
      <w:pPr>
        <w:tabs>
          <w:tab w:val="left" w:pos="436"/>
        </w:tabs>
        <w:autoSpaceDE w:val="0"/>
        <w:spacing w:after="0"/>
        <w:jc w:val="center"/>
        <w:rPr>
          <w:b/>
          <w:bCs/>
        </w:rPr>
      </w:pPr>
      <w:r w:rsidRPr="00B82CC2">
        <w:rPr>
          <w:b/>
          <w:bCs/>
        </w:rPr>
        <w:t>Semester-VI</w:t>
      </w:r>
    </w:p>
    <w:p w:rsidR="00EE3BBA" w:rsidRPr="00B82CC2" w:rsidRDefault="00EE3BBA" w:rsidP="00D70026">
      <w:pPr>
        <w:autoSpaceDE w:val="0"/>
        <w:spacing w:after="0"/>
        <w:jc w:val="center"/>
        <w:rPr>
          <w:b/>
          <w:bCs/>
        </w:rPr>
      </w:pPr>
      <w:r w:rsidRPr="00B82CC2">
        <w:rPr>
          <w:b/>
          <w:bCs/>
        </w:rPr>
        <w:t xml:space="preserve">Course: </w:t>
      </w:r>
      <w:proofErr w:type="spellStart"/>
      <w:r w:rsidRPr="00B82CC2">
        <w:rPr>
          <w:b/>
          <w:bCs/>
        </w:rPr>
        <w:t>B.Sc</w:t>
      </w:r>
      <w:proofErr w:type="spellEnd"/>
    </w:p>
    <w:p w:rsidR="00EE3BBA" w:rsidRPr="00B82CC2" w:rsidRDefault="00EE3BBA" w:rsidP="00D70026">
      <w:pPr>
        <w:autoSpaceDE w:val="0"/>
        <w:spacing w:after="0" w:line="148" w:lineRule="atLeast"/>
        <w:jc w:val="center"/>
        <w:rPr>
          <w:b/>
          <w:bCs/>
        </w:rPr>
      </w:pPr>
      <w:r w:rsidRPr="00B82CC2">
        <w:rPr>
          <w:b/>
          <w:bCs/>
        </w:rPr>
        <w:t>Subject: Electronics</w:t>
      </w:r>
    </w:p>
    <w:p w:rsidR="00EE3BBA" w:rsidRPr="00B82CC2" w:rsidRDefault="00EE3BBA" w:rsidP="00D70026">
      <w:pPr>
        <w:autoSpaceDE w:val="0"/>
        <w:spacing w:after="0" w:line="172" w:lineRule="atLeast"/>
        <w:jc w:val="center"/>
        <w:rPr>
          <w:b/>
          <w:bCs/>
        </w:rPr>
      </w:pPr>
      <w:r w:rsidRPr="00B82CC2">
        <w:rPr>
          <w:b/>
          <w:bCs/>
        </w:rPr>
        <w:t>Paper No.: DSEE-608</w:t>
      </w:r>
    </w:p>
    <w:p w:rsidR="00C16305" w:rsidRDefault="00EE3BBA" w:rsidP="00D70026">
      <w:pPr>
        <w:autoSpaceDE w:val="0"/>
        <w:spacing w:after="0" w:line="172" w:lineRule="atLeast"/>
        <w:jc w:val="center"/>
        <w:rPr>
          <w:b/>
          <w:bCs/>
        </w:rPr>
      </w:pPr>
      <w:r w:rsidRPr="00B82CC2">
        <w:rPr>
          <w:b/>
          <w:bCs/>
        </w:rPr>
        <w:t>Nomenclature</w:t>
      </w:r>
      <w:proofErr w:type="gramStart"/>
      <w:r w:rsidRPr="00B82CC2">
        <w:rPr>
          <w:b/>
          <w:bCs/>
        </w:rPr>
        <w:t>:-</w:t>
      </w:r>
      <w:proofErr w:type="gramEnd"/>
      <w:r w:rsidRPr="00B82CC2">
        <w:rPr>
          <w:b/>
          <w:bCs/>
        </w:rPr>
        <w:t xml:space="preserve"> DSEE6: </w:t>
      </w:r>
      <w:proofErr w:type="spellStart"/>
      <w:r w:rsidR="00C16305" w:rsidRPr="00B82CC2">
        <w:rPr>
          <w:b/>
        </w:rPr>
        <w:t>Verilog</w:t>
      </w:r>
      <w:proofErr w:type="spellEnd"/>
      <w:r w:rsidR="00C16305" w:rsidRPr="00B82CC2">
        <w:rPr>
          <w:b/>
        </w:rPr>
        <w:t xml:space="preserve"> and FPGA based System Design</w:t>
      </w:r>
      <w:r w:rsidR="00C16305" w:rsidRPr="00B82CC2">
        <w:rPr>
          <w:b/>
          <w:bCs/>
        </w:rPr>
        <w:t xml:space="preserve"> </w:t>
      </w:r>
    </w:p>
    <w:p w:rsidR="00CD2DCC" w:rsidRPr="00B82CC2" w:rsidRDefault="00CD2DCC" w:rsidP="00D70026">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External Examination</w:t>
            </w:r>
          </w:p>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3 Hours</w:t>
            </w:r>
          </w:p>
        </w:tc>
      </w:tr>
    </w:tbl>
    <w:p w:rsidR="00CD2DCC" w:rsidRDefault="00CD2DCC" w:rsidP="00D70026">
      <w:pPr>
        <w:pStyle w:val="NoSpacing"/>
        <w:rPr>
          <w:b/>
          <w:bCs/>
        </w:rPr>
      </w:pPr>
    </w:p>
    <w:p w:rsidR="00D70026" w:rsidRPr="00741EFE" w:rsidRDefault="00BF25C6" w:rsidP="00D70026">
      <w:pPr>
        <w:pStyle w:val="NoSpacing"/>
        <w:rPr>
          <w:rFonts w:cs="Calibri"/>
          <w:bCs/>
        </w:rPr>
      </w:pPr>
      <w:r>
        <w:rPr>
          <w:b/>
          <w:bCs/>
        </w:rPr>
        <w:t xml:space="preserve">Course </w:t>
      </w:r>
      <w:r w:rsidR="00D70026" w:rsidRPr="00B82CC2">
        <w:rPr>
          <w:b/>
          <w:bCs/>
        </w:rPr>
        <w:t>Objective:</w:t>
      </w:r>
      <w:r w:rsidR="00D70026" w:rsidRPr="00B82CC2">
        <w:rPr>
          <w:bCs/>
        </w:rPr>
        <w:t xml:space="preserve"> </w:t>
      </w:r>
      <w:r w:rsidR="00D70026" w:rsidRPr="00741EFE">
        <w:rPr>
          <w:rFonts w:cs="Calibri"/>
          <w:bCs/>
        </w:rPr>
        <w:t>The objectives of teaching this paper are</w:t>
      </w:r>
    </w:p>
    <w:p w:rsidR="00D70026" w:rsidRPr="00741EFE" w:rsidRDefault="00D70026" w:rsidP="00B4689E">
      <w:pPr>
        <w:pStyle w:val="NoSpacing"/>
        <w:numPr>
          <w:ilvl w:val="0"/>
          <w:numId w:val="24"/>
        </w:numPr>
        <w:rPr>
          <w:rFonts w:cs="Calibri"/>
          <w:bCs/>
        </w:rPr>
      </w:pPr>
      <w:r w:rsidRPr="00741EFE">
        <w:rPr>
          <w:rFonts w:cs="Calibri"/>
        </w:rPr>
        <w:t>To make the student familiar with</w:t>
      </w:r>
      <w:r w:rsidR="0094790D" w:rsidRPr="00741EFE">
        <w:rPr>
          <w:rFonts w:cs="Calibri"/>
        </w:rPr>
        <w:t xml:space="preserve"> designing of</w:t>
      </w:r>
      <w:r w:rsidRPr="00741EFE">
        <w:rPr>
          <w:rFonts w:cs="Calibri"/>
        </w:rPr>
        <w:t xml:space="preserve"> </w:t>
      </w:r>
      <w:r w:rsidR="0094790D" w:rsidRPr="00741EFE">
        <w:rPr>
          <w:rFonts w:cs="Calibri"/>
        </w:rPr>
        <w:t>combinational &amp; Sequential circuit using HDL.</w:t>
      </w:r>
    </w:p>
    <w:p w:rsidR="00D70026" w:rsidRPr="00741EFE" w:rsidRDefault="00D70026" w:rsidP="00B4689E">
      <w:pPr>
        <w:pStyle w:val="NoSpacing"/>
        <w:numPr>
          <w:ilvl w:val="0"/>
          <w:numId w:val="24"/>
        </w:numPr>
        <w:rPr>
          <w:rFonts w:cs="Calibri"/>
          <w:bCs/>
        </w:rPr>
      </w:pPr>
      <w:r w:rsidRPr="00741EFE">
        <w:rPr>
          <w:rFonts w:cs="Calibri"/>
          <w:bCs/>
        </w:rPr>
        <w:t>To make the</w:t>
      </w:r>
      <w:r w:rsidR="00420EF0" w:rsidRPr="00741EFE">
        <w:rPr>
          <w:rFonts w:cs="Calibri"/>
          <w:bCs/>
        </w:rPr>
        <w:t xml:space="preserve"> </w:t>
      </w:r>
      <w:r w:rsidR="0094790D" w:rsidRPr="00741EFE">
        <w:rPr>
          <w:rFonts w:cs="Calibri"/>
          <w:bCs/>
        </w:rPr>
        <w:t>students familiar with designing of programmable logic devices using FPGA based system.</w:t>
      </w:r>
    </w:p>
    <w:p w:rsidR="00D70026" w:rsidRPr="00741EFE" w:rsidRDefault="00D70026" w:rsidP="00B4689E">
      <w:pPr>
        <w:pStyle w:val="NoSpacing"/>
        <w:numPr>
          <w:ilvl w:val="0"/>
          <w:numId w:val="24"/>
        </w:numPr>
        <w:rPr>
          <w:rFonts w:cs="Calibri"/>
          <w:bCs/>
        </w:rPr>
      </w:pPr>
      <w:r w:rsidRPr="00741EFE">
        <w:rPr>
          <w:rFonts w:cs="Calibri"/>
          <w:bCs/>
        </w:rPr>
        <w:t xml:space="preserve"> To </w:t>
      </w:r>
      <w:r w:rsidR="00420EF0" w:rsidRPr="00741EFE">
        <w:rPr>
          <w:rFonts w:cs="Calibri"/>
          <w:bCs/>
        </w:rPr>
        <w:t>acquaint the students wit</w:t>
      </w:r>
      <w:r w:rsidR="0094790D" w:rsidRPr="00741EFE">
        <w:rPr>
          <w:rFonts w:cs="Calibri"/>
          <w:bCs/>
        </w:rPr>
        <w:t xml:space="preserve">h the concepts of </w:t>
      </w:r>
      <w:proofErr w:type="spellStart"/>
      <w:r w:rsidR="0094790D" w:rsidRPr="00741EFE">
        <w:rPr>
          <w:rFonts w:cs="Calibri"/>
          <w:bCs/>
        </w:rPr>
        <w:t>Verilog</w:t>
      </w:r>
      <w:proofErr w:type="spellEnd"/>
      <w:r w:rsidR="0094790D" w:rsidRPr="00741EFE">
        <w:rPr>
          <w:rFonts w:cs="Calibri"/>
          <w:bCs/>
        </w:rPr>
        <w:t>.</w:t>
      </w:r>
    </w:p>
    <w:p w:rsidR="00D70026" w:rsidRPr="00B82CC2" w:rsidRDefault="00BF25C6" w:rsidP="00D70026">
      <w:pPr>
        <w:pStyle w:val="NoSpacing"/>
        <w:rPr>
          <w:bCs/>
        </w:rPr>
      </w:pPr>
      <w:r>
        <w:rPr>
          <w:b/>
          <w:bCs/>
        </w:rPr>
        <w:t xml:space="preserve">Course </w:t>
      </w:r>
      <w:r w:rsidR="00D70026" w:rsidRPr="00B82CC2">
        <w:rPr>
          <w:b/>
          <w:bCs/>
        </w:rPr>
        <w:t>Outcome</w:t>
      </w:r>
      <w:r w:rsidR="00D70026" w:rsidRPr="00B82CC2">
        <w:rPr>
          <w:bCs/>
        </w:rPr>
        <w:t>: After the end of this paper, the students will be able</w:t>
      </w:r>
    </w:p>
    <w:p w:rsidR="00AF3791" w:rsidRPr="00AF3791" w:rsidRDefault="00D70026" w:rsidP="00B4689E">
      <w:pPr>
        <w:pStyle w:val="NoSpacing"/>
        <w:numPr>
          <w:ilvl w:val="0"/>
          <w:numId w:val="38"/>
        </w:numPr>
        <w:rPr>
          <w:lang w:eastAsia="en-IN"/>
        </w:rPr>
      </w:pPr>
      <w:r>
        <w:rPr>
          <w:bCs/>
        </w:rPr>
        <w:t xml:space="preserve">To understand </w:t>
      </w:r>
      <w:r w:rsidR="00420EF0">
        <w:rPr>
          <w:bCs/>
        </w:rPr>
        <w:t xml:space="preserve">the </w:t>
      </w:r>
      <w:r w:rsidR="00B964FC">
        <w:rPr>
          <w:bCs/>
        </w:rPr>
        <w:t>design of various circuits using HDL.</w:t>
      </w:r>
    </w:p>
    <w:p w:rsidR="00AF3791" w:rsidRDefault="003C1065" w:rsidP="00B4689E">
      <w:pPr>
        <w:pStyle w:val="NoSpacing"/>
        <w:numPr>
          <w:ilvl w:val="0"/>
          <w:numId w:val="38"/>
        </w:numPr>
        <w:rPr>
          <w:lang w:eastAsia="en-IN"/>
        </w:rPr>
      </w:pPr>
      <w:r w:rsidRPr="003C1065">
        <w:rPr>
          <w:lang w:eastAsia="en-IN"/>
        </w:rPr>
        <w:t xml:space="preserve"> </w:t>
      </w:r>
      <w:r w:rsidRPr="00EA5722">
        <w:rPr>
          <w:lang w:eastAsia="en-IN"/>
        </w:rPr>
        <w:t xml:space="preserve">To understand the concept of digital circuit </w:t>
      </w:r>
      <w:r w:rsidR="00AF3791" w:rsidRPr="00EA5722">
        <w:rPr>
          <w:lang w:eastAsia="en-IN"/>
        </w:rPr>
        <w:t>des</w:t>
      </w:r>
      <w:r w:rsidR="00AF3791">
        <w:rPr>
          <w:lang w:eastAsia="en-IN"/>
        </w:rPr>
        <w:t xml:space="preserve">ign and basics of </w:t>
      </w:r>
      <w:proofErr w:type="spellStart"/>
      <w:r w:rsidR="00AF3791">
        <w:rPr>
          <w:lang w:eastAsia="en-IN"/>
        </w:rPr>
        <w:t>Verilog</w:t>
      </w:r>
      <w:proofErr w:type="spellEnd"/>
      <w:r w:rsidR="00AF3791">
        <w:rPr>
          <w:lang w:eastAsia="en-IN"/>
        </w:rPr>
        <w:t xml:space="preserve"> HDL.</w:t>
      </w:r>
    </w:p>
    <w:p w:rsidR="00D70026" w:rsidRPr="00AF3791" w:rsidRDefault="00D70026" w:rsidP="00B4689E">
      <w:pPr>
        <w:pStyle w:val="NoSpacing"/>
        <w:numPr>
          <w:ilvl w:val="0"/>
          <w:numId w:val="38"/>
        </w:numPr>
        <w:rPr>
          <w:lang w:eastAsia="en-IN"/>
        </w:rPr>
      </w:pPr>
      <w:r w:rsidRPr="00AF3791">
        <w:rPr>
          <w:bCs/>
        </w:rPr>
        <w:t xml:space="preserve"> </w:t>
      </w:r>
      <w:r w:rsidR="00420EF0" w:rsidRPr="00AF3791">
        <w:rPr>
          <w:bCs/>
        </w:rPr>
        <w:t>To understand</w:t>
      </w:r>
      <w:r w:rsidR="00B964FC" w:rsidRPr="00AF3791">
        <w:rPr>
          <w:bCs/>
        </w:rPr>
        <w:t xml:space="preserve"> programmable logic devices using FPGA.</w:t>
      </w:r>
    </w:p>
    <w:p w:rsidR="009A640E" w:rsidRPr="00B90630" w:rsidRDefault="009A640E" w:rsidP="009A640E">
      <w:pPr>
        <w:rPr>
          <w:b/>
          <w:sz w:val="24"/>
          <w:szCs w:val="24"/>
        </w:rPr>
      </w:pPr>
      <w:r w:rsidRPr="00716046">
        <w:rPr>
          <w:b/>
          <w:sz w:val="24"/>
          <w:szCs w:val="24"/>
        </w:rPr>
        <w:t>Mapping of Course Outcomes to Program Outcomes:</w:t>
      </w:r>
    </w:p>
    <w:p w:rsidR="009A640E"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3134BD" w:rsidRDefault="003134BD" w:rsidP="003134BD">
      <w:pPr>
        <w:pStyle w:val="NoSpacing"/>
        <w:rPr>
          <w:bCs/>
        </w:rPr>
      </w:pPr>
    </w:p>
    <w:p w:rsidR="00EE3BBA" w:rsidRPr="00741EFE" w:rsidRDefault="00C16305" w:rsidP="00C16305">
      <w:pPr>
        <w:pStyle w:val="ListParagraph"/>
        <w:tabs>
          <w:tab w:val="left" w:pos="720"/>
        </w:tabs>
        <w:autoSpaceDE w:val="0"/>
        <w:spacing w:after="0" w:line="240" w:lineRule="auto"/>
        <w:ind w:left="547"/>
        <w:contextualSpacing/>
        <w:rPr>
          <w:rFonts w:cs="Times New Roman"/>
          <w:b/>
        </w:rPr>
      </w:pPr>
      <w:r w:rsidRPr="00741EFE">
        <w:rPr>
          <w:rFonts w:cs="Times New Roman"/>
          <w:b/>
        </w:rPr>
        <w:t xml:space="preserve">                                                                 </w:t>
      </w:r>
      <w:r w:rsidR="00991E89" w:rsidRPr="00741EFE">
        <w:rPr>
          <w:rFonts w:cs="Times New Roman"/>
          <w:b/>
        </w:rPr>
        <w:t>UNIT-I</w:t>
      </w:r>
    </w:p>
    <w:p w:rsidR="00C16305" w:rsidRPr="00741EFE" w:rsidRDefault="00C16305" w:rsidP="00C16305">
      <w:pPr>
        <w:pStyle w:val="ListParagraph"/>
        <w:tabs>
          <w:tab w:val="left" w:pos="720"/>
        </w:tabs>
        <w:autoSpaceDE w:val="0"/>
        <w:spacing w:after="0" w:line="240" w:lineRule="auto"/>
        <w:ind w:left="547"/>
        <w:contextualSpacing/>
        <w:rPr>
          <w:rFonts w:cs="Times New Roman"/>
        </w:rPr>
      </w:pPr>
    </w:p>
    <w:p w:rsidR="00991E89" w:rsidRPr="00C16C96" w:rsidRDefault="00C47A7C" w:rsidP="00991E89">
      <w:pPr>
        <w:autoSpaceDE w:val="0"/>
        <w:autoSpaceDN w:val="0"/>
        <w:adjustRightInd w:val="0"/>
        <w:spacing w:after="0" w:line="240" w:lineRule="auto"/>
        <w:rPr>
          <w:b/>
        </w:rPr>
      </w:pPr>
      <w:r w:rsidRPr="00C16C96">
        <w:rPr>
          <w:b/>
        </w:rPr>
        <w:t xml:space="preserve">Digital logic </w:t>
      </w:r>
      <w:proofErr w:type="gramStart"/>
      <w:r w:rsidRPr="00C16C96">
        <w:rPr>
          <w:b/>
        </w:rPr>
        <w:t>design  flow</w:t>
      </w:r>
      <w:proofErr w:type="gramEnd"/>
      <w:r w:rsidR="001A040B" w:rsidRPr="00C16C96">
        <w:rPr>
          <w:b/>
        </w:rPr>
        <w:t xml:space="preserve"> </w:t>
      </w:r>
      <w:r w:rsidRPr="00C16C96">
        <w:rPr>
          <w:b/>
        </w:rPr>
        <w:t xml:space="preserve">, </w:t>
      </w:r>
      <w:r w:rsidR="00991E89" w:rsidRPr="00C16C96">
        <w:rPr>
          <w:b/>
        </w:rPr>
        <w:t>R</w:t>
      </w:r>
      <w:r w:rsidR="001A040B" w:rsidRPr="00C16C96">
        <w:rPr>
          <w:b/>
        </w:rPr>
        <w:t>eview of combinational circuits ,</w:t>
      </w:r>
      <w:r w:rsidR="00991E89" w:rsidRPr="00C16C96">
        <w:rPr>
          <w:b/>
        </w:rPr>
        <w:t xml:space="preserve"> Combinational building</w:t>
      </w:r>
    </w:p>
    <w:p w:rsidR="00991E89" w:rsidRPr="00B82CC2" w:rsidRDefault="00991E89" w:rsidP="00991E89">
      <w:pPr>
        <w:autoSpaceDE w:val="0"/>
        <w:autoSpaceDN w:val="0"/>
        <w:adjustRightInd w:val="0"/>
        <w:spacing w:after="0" w:line="240" w:lineRule="auto"/>
      </w:pPr>
      <w:proofErr w:type="gramStart"/>
      <w:r w:rsidRPr="00C16C96">
        <w:rPr>
          <w:b/>
        </w:rPr>
        <w:t>blocks</w:t>
      </w:r>
      <w:proofErr w:type="gramEnd"/>
      <w:r w:rsidRPr="00B82CC2">
        <w:t xml:space="preserve">: multiplexors, </w:t>
      </w:r>
      <w:r w:rsidR="00C47A7C">
        <w:t xml:space="preserve"> </w:t>
      </w:r>
      <w:proofErr w:type="spellStart"/>
      <w:r w:rsidRPr="00B82CC2">
        <w:t>demultiplexers</w:t>
      </w:r>
      <w:proofErr w:type="spellEnd"/>
      <w:r w:rsidR="001A040B">
        <w:t xml:space="preserve"> </w:t>
      </w:r>
      <w:r w:rsidRPr="00B82CC2">
        <w:t xml:space="preserve">, </w:t>
      </w:r>
      <w:r w:rsidR="00C47A7C">
        <w:t xml:space="preserve"> </w:t>
      </w:r>
      <w:r w:rsidRPr="00B82CC2">
        <w:t>decoders, encoders and adder circuits. Review of</w:t>
      </w:r>
    </w:p>
    <w:p w:rsidR="00991E89" w:rsidRDefault="00991E89" w:rsidP="00991E89">
      <w:pPr>
        <w:autoSpaceDE w:val="0"/>
        <w:autoSpaceDN w:val="0"/>
        <w:adjustRightInd w:val="0"/>
        <w:spacing w:after="0" w:line="240" w:lineRule="auto"/>
      </w:pPr>
      <w:proofErr w:type="gramStart"/>
      <w:r w:rsidRPr="00B82CC2">
        <w:t>sequential</w:t>
      </w:r>
      <w:proofErr w:type="gramEnd"/>
      <w:r w:rsidRPr="00B82CC2">
        <w:t xml:space="preserve"> circuit</w:t>
      </w:r>
      <w:r w:rsidR="00C47A7C">
        <w:t xml:space="preserve"> </w:t>
      </w:r>
      <w:r w:rsidRPr="00B82CC2">
        <w:t xml:space="preserve"> elements: flip-flop, latch and register. </w:t>
      </w:r>
    </w:p>
    <w:p w:rsidR="004E2B75" w:rsidRPr="00B82CC2" w:rsidRDefault="004E2B75" w:rsidP="00991E89">
      <w:pPr>
        <w:autoSpaceDE w:val="0"/>
        <w:autoSpaceDN w:val="0"/>
        <w:adjustRightInd w:val="0"/>
        <w:spacing w:after="0" w:line="240" w:lineRule="auto"/>
      </w:pPr>
    </w:p>
    <w:p w:rsidR="00991E89" w:rsidRDefault="001A040B" w:rsidP="001A040B">
      <w:pPr>
        <w:autoSpaceDE w:val="0"/>
        <w:autoSpaceDN w:val="0"/>
        <w:adjustRightInd w:val="0"/>
        <w:spacing w:after="0" w:line="240" w:lineRule="auto"/>
        <w:rPr>
          <w:b/>
        </w:rPr>
      </w:pPr>
      <w:r>
        <w:t xml:space="preserve">                                                                           </w:t>
      </w:r>
      <w:r w:rsidR="00991E89" w:rsidRPr="00B964FC">
        <w:rPr>
          <w:b/>
        </w:rPr>
        <w:t>UNIT-II</w:t>
      </w:r>
    </w:p>
    <w:p w:rsidR="00A61E03" w:rsidRPr="00B964FC" w:rsidRDefault="00A61E03" w:rsidP="001A040B">
      <w:pPr>
        <w:autoSpaceDE w:val="0"/>
        <w:autoSpaceDN w:val="0"/>
        <w:adjustRightInd w:val="0"/>
        <w:spacing w:after="0" w:line="240" w:lineRule="auto"/>
        <w:rPr>
          <w:b/>
        </w:rPr>
      </w:pPr>
    </w:p>
    <w:p w:rsidR="00991E89" w:rsidRDefault="00991E89" w:rsidP="00991E89">
      <w:pPr>
        <w:autoSpaceDE w:val="0"/>
        <w:autoSpaceDN w:val="0"/>
        <w:adjustRightInd w:val="0"/>
        <w:spacing w:after="0" w:line="240" w:lineRule="auto"/>
      </w:pPr>
      <w:r w:rsidRPr="00C16C96">
        <w:rPr>
          <w:b/>
        </w:rPr>
        <w:t>Finite state machines</w:t>
      </w:r>
      <w:r w:rsidRPr="00B82CC2">
        <w:t xml:space="preserve">: Mealy and Moore. Other sequential circuits: shift registers and counters. FSMD (Finite State Machine with </w:t>
      </w:r>
      <w:proofErr w:type="spellStart"/>
      <w:r w:rsidRPr="00B82CC2">
        <w:t>Datapath</w:t>
      </w:r>
      <w:proofErr w:type="spellEnd"/>
      <w:proofErr w:type="gramStart"/>
      <w:r w:rsidRPr="00B82CC2">
        <w:t>)</w:t>
      </w:r>
      <w:r w:rsidR="00C47A7C">
        <w:t xml:space="preserve"> </w:t>
      </w:r>
      <w:r w:rsidRPr="00B82CC2">
        <w:t>:</w:t>
      </w:r>
      <w:proofErr w:type="gramEnd"/>
      <w:r w:rsidRPr="00B82CC2">
        <w:t xml:space="preserve"> design and analysis. </w:t>
      </w:r>
      <w:proofErr w:type="spellStart"/>
      <w:proofErr w:type="gramStart"/>
      <w:r w:rsidRPr="00B82CC2">
        <w:t>Microprogrammed</w:t>
      </w:r>
      <w:proofErr w:type="spellEnd"/>
      <w:r w:rsidRPr="00B82CC2">
        <w:t xml:space="preserve"> </w:t>
      </w:r>
      <w:r w:rsidR="00C47A7C">
        <w:t xml:space="preserve"> </w:t>
      </w:r>
      <w:r w:rsidRPr="00B82CC2">
        <w:t>control</w:t>
      </w:r>
      <w:proofErr w:type="gramEnd"/>
      <w:r w:rsidRPr="00B82CC2">
        <w:t xml:space="preserve">. </w:t>
      </w:r>
      <w:proofErr w:type="gramStart"/>
      <w:r w:rsidRPr="00B82CC2">
        <w:t>Memory</w:t>
      </w:r>
      <w:r w:rsidR="00C47A7C">
        <w:t xml:space="preserve"> </w:t>
      </w:r>
      <w:r w:rsidRPr="00B82CC2">
        <w:t xml:space="preserve"> basics</w:t>
      </w:r>
      <w:proofErr w:type="gramEnd"/>
      <w:r w:rsidRPr="00B82CC2">
        <w:t xml:space="preserve"> and timing.</w:t>
      </w:r>
      <w:r w:rsidR="00C47A7C">
        <w:t xml:space="preserve"> Programmable Logic devices</w:t>
      </w:r>
    </w:p>
    <w:p w:rsidR="004E2B75" w:rsidRPr="00B82CC2" w:rsidRDefault="004E2B75" w:rsidP="00991E89">
      <w:pPr>
        <w:autoSpaceDE w:val="0"/>
        <w:autoSpaceDN w:val="0"/>
        <w:adjustRightInd w:val="0"/>
        <w:spacing w:after="0" w:line="240" w:lineRule="auto"/>
      </w:pPr>
    </w:p>
    <w:p w:rsidR="00991E89" w:rsidRDefault="001A040B" w:rsidP="001A040B">
      <w:pPr>
        <w:autoSpaceDE w:val="0"/>
        <w:autoSpaceDN w:val="0"/>
        <w:adjustRightInd w:val="0"/>
        <w:spacing w:after="0" w:line="240" w:lineRule="auto"/>
        <w:rPr>
          <w:b/>
        </w:rPr>
      </w:pPr>
      <w:r>
        <w:t xml:space="preserve">                                                                          </w:t>
      </w:r>
      <w:r w:rsidR="00991E89" w:rsidRPr="00B964FC">
        <w:rPr>
          <w:b/>
        </w:rPr>
        <w:t>UNIT-III</w:t>
      </w:r>
    </w:p>
    <w:p w:rsidR="004E2B75" w:rsidRPr="00B964FC" w:rsidRDefault="004E2B75" w:rsidP="001A040B">
      <w:pPr>
        <w:autoSpaceDE w:val="0"/>
        <w:autoSpaceDN w:val="0"/>
        <w:adjustRightInd w:val="0"/>
        <w:spacing w:after="0" w:line="240" w:lineRule="auto"/>
        <w:rPr>
          <w:b/>
        </w:rPr>
      </w:pPr>
    </w:p>
    <w:p w:rsidR="00991E89" w:rsidRPr="00B82CC2" w:rsidRDefault="00991E89" w:rsidP="00991E89">
      <w:pPr>
        <w:autoSpaceDE w:val="0"/>
        <w:autoSpaceDN w:val="0"/>
        <w:adjustRightInd w:val="0"/>
        <w:spacing w:after="0" w:line="240" w:lineRule="auto"/>
      </w:pPr>
      <w:r w:rsidRPr="00C16C96">
        <w:rPr>
          <w:b/>
        </w:rPr>
        <w:t>Evolution</w:t>
      </w:r>
      <w:r w:rsidR="00C47A7C" w:rsidRPr="00C16C96">
        <w:rPr>
          <w:b/>
        </w:rPr>
        <w:t xml:space="preserve"> of Programmable logic </w:t>
      </w:r>
      <w:proofErr w:type="gramStart"/>
      <w:r w:rsidR="00C47A7C" w:rsidRPr="00C16C96">
        <w:rPr>
          <w:b/>
        </w:rPr>
        <w:t>devices</w:t>
      </w:r>
      <w:r w:rsidR="00C47A7C">
        <w:t xml:space="preserve"> :</w:t>
      </w:r>
      <w:proofErr w:type="gramEnd"/>
      <w:r w:rsidR="00C47A7C">
        <w:t xml:space="preserve"> </w:t>
      </w:r>
      <w:r w:rsidRPr="00B82CC2">
        <w:t>PAL, PLA and GAL. CPLD and FPGA</w:t>
      </w:r>
    </w:p>
    <w:p w:rsidR="00991E89" w:rsidRPr="00B82CC2" w:rsidRDefault="00C47A7C" w:rsidP="00991E89">
      <w:pPr>
        <w:autoSpaceDE w:val="0"/>
        <w:autoSpaceDN w:val="0"/>
        <w:adjustRightInd w:val="0"/>
        <w:spacing w:after="0" w:line="240" w:lineRule="auto"/>
      </w:pPr>
      <w:r>
        <w:t>Architectures, Placement and routing,</w:t>
      </w:r>
      <w:r w:rsidR="00991E89" w:rsidRPr="00B82CC2">
        <w:t xml:space="preserve"> Logic cell structure, Programmable interconnects,</w:t>
      </w:r>
    </w:p>
    <w:p w:rsidR="00991E89" w:rsidRPr="00B82CC2" w:rsidRDefault="00991E89" w:rsidP="00991E89">
      <w:pPr>
        <w:autoSpaceDE w:val="0"/>
        <w:autoSpaceDN w:val="0"/>
        <w:adjustRightInd w:val="0"/>
        <w:spacing w:after="0" w:line="240" w:lineRule="auto"/>
      </w:pPr>
      <w:r w:rsidRPr="00B82CC2">
        <w:t xml:space="preserve">Logic </w:t>
      </w:r>
      <w:proofErr w:type="gramStart"/>
      <w:r w:rsidRPr="00B82CC2">
        <w:t xml:space="preserve">blocks </w:t>
      </w:r>
      <w:r w:rsidR="00C47A7C">
        <w:t xml:space="preserve"> </w:t>
      </w:r>
      <w:r w:rsidRPr="00B82CC2">
        <w:t>and</w:t>
      </w:r>
      <w:proofErr w:type="gramEnd"/>
      <w:r w:rsidRPr="00B82CC2">
        <w:t xml:space="preserve"> I/</w:t>
      </w:r>
      <w:r w:rsidR="00C47A7C">
        <w:t>O Ports ,</w:t>
      </w:r>
      <w:r w:rsidRPr="00B82CC2">
        <w:t xml:space="preserve"> Clock distribution in FPGA. Timing issues in FPGA design.</w:t>
      </w:r>
    </w:p>
    <w:p w:rsidR="00991E89" w:rsidRPr="00B82CC2" w:rsidRDefault="00991E89" w:rsidP="00991E89">
      <w:proofErr w:type="gramStart"/>
      <w:r w:rsidRPr="00B82CC2">
        <w:lastRenderedPageBreak/>
        <w:t>Boundary</w:t>
      </w:r>
      <w:r w:rsidR="001A040B">
        <w:t xml:space="preserve"> </w:t>
      </w:r>
      <w:r w:rsidRPr="00B82CC2">
        <w:t xml:space="preserve"> scan</w:t>
      </w:r>
      <w:proofErr w:type="gramEnd"/>
      <w:r w:rsidRPr="00B82CC2">
        <w:t>.</w:t>
      </w:r>
    </w:p>
    <w:p w:rsidR="00991E89" w:rsidRPr="00B964FC" w:rsidRDefault="00F43935" w:rsidP="00F43935">
      <w:pPr>
        <w:rPr>
          <w:b/>
        </w:rPr>
      </w:pPr>
      <w:r>
        <w:t xml:space="preserve">                                                                      </w:t>
      </w:r>
      <w:r w:rsidR="00991E89" w:rsidRPr="00B964FC">
        <w:rPr>
          <w:b/>
        </w:rPr>
        <w:t>UNIT-IV</w:t>
      </w:r>
    </w:p>
    <w:p w:rsidR="00991E89" w:rsidRPr="00B82CC2" w:rsidRDefault="00991E89" w:rsidP="00991E89">
      <w:pPr>
        <w:autoSpaceDE w:val="0"/>
        <w:autoSpaceDN w:val="0"/>
        <w:adjustRightInd w:val="0"/>
        <w:spacing w:after="0" w:line="240" w:lineRule="auto"/>
      </w:pPr>
      <w:proofErr w:type="spellStart"/>
      <w:proofErr w:type="gramStart"/>
      <w:r w:rsidRPr="00C16C96">
        <w:rPr>
          <w:b/>
        </w:rPr>
        <w:t>Verilog</w:t>
      </w:r>
      <w:proofErr w:type="spellEnd"/>
      <w:r w:rsidRPr="00C16C96">
        <w:rPr>
          <w:b/>
        </w:rPr>
        <w:t xml:space="preserve"> </w:t>
      </w:r>
      <w:r w:rsidR="001A040B" w:rsidRPr="00C16C96">
        <w:rPr>
          <w:b/>
        </w:rPr>
        <w:t xml:space="preserve"> HDL</w:t>
      </w:r>
      <w:proofErr w:type="gramEnd"/>
      <w:r w:rsidR="001A040B">
        <w:t xml:space="preserve">: Introduction to HDL , </w:t>
      </w:r>
      <w:r w:rsidRPr="00B82CC2">
        <w:t xml:space="preserve"> </w:t>
      </w:r>
      <w:proofErr w:type="spellStart"/>
      <w:r w:rsidRPr="00B82CC2">
        <w:t>Verilog</w:t>
      </w:r>
      <w:proofErr w:type="spellEnd"/>
      <w:r w:rsidRPr="00B82CC2">
        <w:t xml:space="preserve"> primitive operators and structural </w:t>
      </w:r>
      <w:proofErr w:type="spellStart"/>
      <w:r w:rsidRPr="00B82CC2">
        <w:t>Verilog</w:t>
      </w:r>
      <w:proofErr w:type="spellEnd"/>
    </w:p>
    <w:p w:rsidR="00991E89" w:rsidRPr="00B82CC2" w:rsidRDefault="00991E89" w:rsidP="00991E89">
      <w:pPr>
        <w:autoSpaceDE w:val="0"/>
        <w:autoSpaceDN w:val="0"/>
        <w:adjustRightInd w:val="0"/>
        <w:spacing w:after="0" w:line="240" w:lineRule="auto"/>
      </w:pPr>
      <w:proofErr w:type="spellStart"/>
      <w:proofErr w:type="gramStart"/>
      <w:r w:rsidRPr="00B82CC2">
        <w:t>Behavioral</w:t>
      </w:r>
      <w:proofErr w:type="spellEnd"/>
      <w:r w:rsidRPr="00B82CC2">
        <w:t xml:space="preserve"> </w:t>
      </w:r>
      <w:r w:rsidR="001A040B">
        <w:t xml:space="preserve"> </w:t>
      </w:r>
      <w:proofErr w:type="spellStart"/>
      <w:r w:rsidRPr="00B82CC2">
        <w:t>Verilog</w:t>
      </w:r>
      <w:proofErr w:type="spellEnd"/>
      <w:proofErr w:type="gramEnd"/>
      <w:r w:rsidRPr="00B82CC2">
        <w:t>,</w:t>
      </w:r>
      <w:r w:rsidR="001A040B">
        <w:t xml:space="preserve"> </w:t>
      </w:r>
      <w:r w:rsidRPr="00B82CC2">
        <w:t xml:space="preserve"> Design verification. </w:t>
      </w:r>
      <w:proofErr w:type="spellStart"/>
      <w:r w:rsidRPr="00B82CC2">
        <w:t>Modeling</w:t>
      </w:r>
      <w:proofErr w:type="spellEnd"/>
      <w:r w:rsidRPr="00B82CC2">
        <w:t xml:space="preserve"> of combinational and sequential</w:t>
      </w:r>
    </w:p>
    <w:p w:rsidR="00991E89" w:rsidRPr="00B82CC2" w:rsidRDefault="00991E89" w:rsidP="00991E89">
      <w:proofErr w:type="gramStart"/>
      <w:r w:rsidRPr="00B82CC2">
        <w:t>circuits</w:t>
      </w:r>
      <w:proofErr w:type="gramEnd"/>
      <w:r w:rsidRPr="00B82CC2">
        <w:t xml:space="preserve"> (including FSM and FSMD) with </w:t>
      </w:r>
      <w:proofErr w:type="spellStart"/>
      <w:r w:rsidRPr="00B82CC2">
        <w:t>Verilog</w:t>
      </w:r>
      <w:proofErr w:type="spellEnd"/>
      <w:r w:rsidRPr="00B82CC2">
        <w:t xml:space="preserve"> Design examples in </w:t>
      </w:r>
      <w:proofErr w:type="spellStart"/>
      <w:r w:rsidRPr="00B82CC2">
        <w:t>Verilog</w:t>
      </w:r>
      <w:proofErr w:type="spellEnd"/>
      <w:r w:rsidRPr="00B82CC2">
        <w:t>.</w:t>
      </w:r>
    </w:p>
    <w:p w:rsidR="00A61E03" w:rsidRPr="00B82CC2" w:rsidRDefault="00A61E03" w:rsidP="00A61E03">
      <w:pPr>
        <w:widowControl w:val="0"/>
        <w:autoSpaceDE w:val="0"/>
        <w:autoSpaceDN w:val="0"/>
        <w:adjustRightInd w:val="0"/>
        <w:spacing w:line="321" w:lineRule="atLeast"/>
      </w:pPr>
      <w:r w:rsidRPr="00B82CC2">
        <w:rPr>
          <w:b/>
          <w:bCs/>
          <w:u w:val="single"/>
        </w:rPr>
        <w:t>Reference Books</w:t>
      </w:r>
      <w:r w:rsidRPr="00B82CC2">
        <w:rPr>
          <w:b/>
          <w:bCs/>
        </w:rPr>
        <w:t>:</w:t>
      </w:r>
    </w:p>
    <w:p w:rsidR="00991E89" w:rsidRPr="00B82CC2" w:rsidRDefault="00991E89" w:rsidP="00991E89">
      <w:pPr>
        <w:autoSpaceDE w:val="0"/>
        <w:autoSpaceDN w:val="0"/>
        <w:adjustRightInd w:val="0"/>
        <w:spacing w:after="0" w:line="240" w:lineRule="auto"/>
        <w:rPr>
          <w:i/>
          <w:iCs/>
        </w:rPr>
      </w:pPr>
      <w:r w:rsidRPr="00B82CC2">
        <w:t xml:space="preserve">1. </w:t>
      </w:r>
      <w:proofErr w:type="spellStart"/>
      <w:r w:rsidRPr="00B82CC2">
        <w:t>LizyKurien</w:t>
      </w:r>
      <w:proofErr w:type="spellEnd"/>
      <w:r w:rsidRPr="00B82CC2">
        <w:t xml:space="preserve"> and Charles Roth. </w:t>
      </w:r>
      <w:r w:rsidRPr="00B82CC2">
        <w:rPr>
          <w:i/>
          <w:iCs/>
        </w:rPr>
        <w:t>Principles of Digital Systems Design and</w:t>
      </w:r>
    </w:p>
    <w:p w:rsidR="00991E89" w:rsidRPr="00B82CC2" w:rsidRDefault="001A040B" w:rsidP="00991E89">
      <w:pPr>
        <w:autoSpaceDE w:val="0"/>
        <w:autoSpaceDN w:val="0"/>
        <w:adjustRightInd w:val="0"/>
        <w:spacing w:after="0" w:line="240" w:lineRule="auto"/>
      </w:pPr>
      <w:r>
        <w:rPr>
          <w:i/>
          <w:iCs/>
        </w:rPr>
        <w:t xml:space="preserve">    </w:t>
      </w:r>
      <w:proofErr w:type="spellStart"/>
      <w:r w:rsidR="00991E89" w:rsidRPr="00B82CC2">
        <w:rPr>
          <w:i/>
          <w:iCs/>
        </w:rPr>
        <w:t>VHDL.</w:t>
      </w:r>
      <w:r w:rsidR="00991E89" w:rsidRPr="00B82CC2">
        <w:t>Cengage</w:t>
      </w:r>
      <w:proofErr w:type="spellEnd"/>
      <w:r w:rsidR="00991E89" w:rsidRPr="00B82CC2">
        <w:t xml:space="preserve"> Publishing. ISBN-13: 978-8131505748</w:t>
      </w:r>
    </w:p>
    <w:p w:rsidR="00991E89" w:rsidRPr="00B82CC2" w:rsidRDefault="00991E89" w:rsidP="00991E89">
      <w:pPr>
        <w:autoSpaceDE w:val="0"/>
        <w:autoSpaceDN w:val="0"/>
        <w:adjustRightInd w:val="0"/>
        <w:spacing w:after="0" w:line="240" w:lineRule="auto"/>
      </w:pPr>
      <w:r w:rsidRPr="00B82CC2">
        <w:t xml:space="preserve">2. </w:t>
      </w:r>
      <w:proofErr w:type="spellStart"/>
      <w:r w:rsidRPr="00B82CC2">
        <w:t>Palnitkar</w:t>
      </w:r>
      <w:proofErr w:type="spellEnd"/>
      <w:r w:rsidRPr="00B82CC2">
        <w:t xml:space="preserve">, </w:t>
      </w:r>
      <w:proofErr w:type="spellStart"/>
      <w:r w:rsidRPr="00B82CC2">
        <w:t>Samir</w:t>
      </w:r>
      <w:proofErr w:type="spellEnd"/>
      <w:r w:rsidRPr="00B82CC2">
        <w:t xml:space="preserve">, </w:t>
      </w:r>
      <w:proofErr w:type="spellStart"/>
      <w:r w:rsidRPr="00B82CC2">
        <w:rPr>
          <w:i/>
          <w:iCs/>
        </w:rPr>
        <w:t>Verilog</w:t>
      </w:r>
      <w:proofErr w:type="spellEnd"/>
      <w:r w:rsidRPr="00B82CC2">
        <w:rPr>
          <w:i/>
          <w:iCs/>
        </w:rPr>
        <w:t xml:space="preserve"> HDL. </w:t>
      </w:r>
      <w:proofErr w:type="gramStart"/>
      <w:r w:rsidRPr="00B82CC2">
        <w:t>Pearson Education; Second edition (2003).</w:t>
      </w:r>
      <w:proofErr w:type="gramEnd"/>
    </w:p>
    <w:p w:rsidR="00991E89" w:rsidRPr="00B82CC2" w:rsidRDefault="00991E89" w:rsidP="00991E89">
      <w:pPr>
        <w:autoSpaceDE w:val="0"/>
        <w:autoSpaceDN w:val="0"/>
        <w:adjustRightInd w:val="0"/>
        <w:spacing w:after="0" w:line="240" w:lineRule="auto"/>
        <w:rPr>
          <w:i/>
          <w:iCs/>
        </w:rPr>
      </w:pPr>
      <w:r w:rsidRPr="00B82CC2">
        <w:t xml:space="preserve">3. Ming-Bo Lin. </w:t>
      </w:r>
      <w:r w:rsidRPr="00B82CC2">
        <w:rPr>
          <w:i/>
          <w:iCs/>
        </w:rPr>
        <w:t xml:space="preserve">Digital System Designs and Practices: Using </w:t>
      </w:r>
      <w:proofErr w:type="spellStart"/>
      <w:r w:rsidRPr="00B82CC2">
        <w:rPr>
          <w:i/>
          <w:iCs/>
        </w:rPr>
        <w:t>Verilog</w:t>
      </w:r>
      <w:proofErr w:type="spellEnd"/>
      <w:r w:rsidRPr="00B82CC2">
        <w:rPr>
          <w:i/>
          <w:iCs/>
        </w:rPr>
        <w:t xml:space="preserve"> HDL and</w:t>
      </w:r>
    </w:p>
    <w:p w:rsidR="00991E89" w:rsidRPr="00B82CC2" w:rsidRDefault="001A040B" w:rsidP="00991E89">
      <w:pPr>
        <w:autoSpaceDE w:val="0"/>
        <w:autoSpaceDN w:val="0"/>
        <w:adjustRightInd w:val="0"/>
        <w:spacing w:after="0" w:line="240" w:lineRule="auto"/>
      </w:pPr>
      <w:r>
        <w:rPr>
          <w:i/>
          <w:iCs/>
        </w:rPr>
        <w:t xml:space="preserve">   </w:t>
      </w:r>
      <w:proofErr w:type="gramStart"/>
      <w:r w:rsidR="00991E89" w:rsidRPr="00B82CC2">
        <w:rPr>
          <w:i/>
          <w:iCs/>
        </w:rPr>
        <w:t>FPGAs.</w:t>
      </w:r>
      <w:proofErr w:type="gramEnd"/>
      <w:r w:rsidR="00991E89" w:rsidRPr="00B82CC2">
        <w:rPr>
          <w:i/>
          <w:iCs/>
        </w:rPr>
        <w:t xml:space="preserve"> </w:t>
      </w:r>
      <w:r w:rsidR="00991E89" w:rsidRPr="00B82CC2">
        <w:t xml:space="preserve">Wiley India </w:t>
      </w:r>
      <w:proofErr w:type="spellStart"/>
      <w:r w:rsidR="00991E89" w:rsidRPr="00B82CC2">
        <w:t>Pvt</w:t>
      </w:r>
      <w:proofErr w:type="spellEnd"/>
      <w:r w:rsidR="00991E89" w:rsidRPr="00B82CC2">
        <w:t xml:space="preserve"> Ltd. ISBN-13: 978-8126536948</w:t>
      </w:r>
    </w:p>
    <w:p w:rsidR="00991E89" w:rsidRPr="00B82CC2" w:rsidRDefault="00991E89" w:rsidP="00991E89">
      <w:pPr>
        <w:autoSpaceDE w:val="0"/>
        <w:autoSpaceDN w:val="0"/>
        <w:adjustRightInd w:val="0"/>
        <w:spacing w:after="0" w:line="240" w:lineRule="auto"/>
      </w:pPr>
      <w:r w:rsidRPr="00B82CC2">
        <w:t xml:space="preserve">4. </w:t>
      </w:r>
      <w:proofErr w:type="spellStart"/>
      <w:r w:rsidRPr="00B82CC2">
        <w:t>Zainalabedin</w:t>
      </w:r>
      <w:proofErr w:type="spellEnd"/>
      <w:r w:rsidRPr="00B82CC2">
        <w:t xml:space="preserve"> </w:t>
      </w:r>
      <w:proofErr w:type="spellStart"/>
      <w:r w:rsidRPr="00B82CC2">
        <w:t>Navabi</w:t>
      </w:r>
      <w:proofErr w:type="spellEnd"/>
      <w:r w:rsidRPr="00B82CC2">
        <w:t xml:space="preserve">. </w:t>
      </w:r>
      <w:proofErr w:type="spellStart"/>
      <w:proofErr w:type="gramStart"/>
      <w:r w:rsidRPr="00B82CC2">
        <w:rPr>
          <w:i/>
          <w:iCs/>
        </w:rPr>
        <w:t>Verilog</w:t>
      </w:r>
      <w:proofErr w:type="spellEnd"/>
      <w:r w:rsidRPr="00B82CC2">
        <w:rPr>
          <w:i/>
          <w:iCs/>
        </w:rPr>
        <w:t xml:space="preserve"> Digital System Design.</w:t>
      </w:r>
      <w:proofErr w:type="gramEnd"/>
      <w:r w:rsidRPr="00B82CC2">
        <w:rPr>
          <w:i/>
          <w:iCs/>
        </w:rPr>
        <w:t xml:space="preserve"> </w:t>
      </w:r>
      <w:proofErr w:type="gramStart"/>
      <w:r w:rsidRPr="00B82CC2">
        <w:t>TMH; 2ndedition.</w:t>
      </w:r>
      <w:proofErr w:type="gramEnd"/>
      <w:r w:rsidRPr="00B82CC2">
        <w:t xml:space="preserve"> ISBN-13:</w:t>
      </w:r>
    </w:p>
    <w:p w:rsidR="00991E89" w:rsidRPr="00B82CC2" w:rsidRDefault="001A040B" w:rsidP="00991E89">
      <w:pPr>
        <w:autoSpaceDE w:val="0"/>
        <w:autoSpaceDN w:val="0"/>
        <w:adjustRightInd w:val="0"/>
        <w:spacing w:after="0" w:line="240" w:lineRule="auto"/>
      </w:pPr>
      <w:r>
        <w:t xml:space="preserve">   </w:t>
      </w:r>
      <w:r w:rsidR="00991E89" w:rsidRPr="00B82CC2">
        <w:t>978-0070252219</w:t>
      </w:r>
    </w:p>
    <w:p w:rsidR="00991E89" w:rsidRPr="00B82CC2" w:rsidRDefault="00991E89" w:rsidP="00991E89">
      <w:pPr>
        <w:autoSpaceDE w:val="0"/>
        <w:autoSpaceDN w:val="0"/>
        <w:adjustRightInd w:val="0"/>
        <w:spacing w:after="0" w:line="240" w:lineRule="auto"/>
      </w:pPr>
      <w:r w:rsidRPr="00B82CC2">
        <w:t xml:space="preserve">5. Wayne Wolf. </w:t>
      </w:r>
      <w:r w:rsidRPr="00B82CC2">
        <w:rPr>
          <w:i/>
          <w:iCs/>
        </w:rPr>
        <w:t xml:space="preserve">FPGA Based System Design. </w:t>
      </w:r>
      <w:proofErr w:type="gramStart"/>
      <w:r w:rsidRPr="00B82CC2">
        <w:t>Pearson Education.</w:t>
      </w:r>
      <w:proofErr w:type="gramEnd"/>
    </w:p>
    <w:p w:rsidR="00991E89" w:rsidRPr="00B82CC2" w:rsidRDefault="00991E89" w:rsidP="00991E89">
      <w:pPr>
        <w:autoSpaceDE w:val="0"/>
        <w:autoSpaceDN w:val="0"/>
        <w:adjustRightInd w:val="0"/>
        <w:spacing w:after="0" w:line="240" w:lineRule="auto"/>
      </w:pPr>
      <w:r w:rsidRPr="00B82CC2">
        <w:t xml:space="preserve">6. S. K. </w:t>
      </w:r>
      <w:proofErr w:type="spellStart"/>
      <w:r w:rsidRPr="00B82CC2">
        <w:t>Mitra</w:t>
      </w:r>
      <w:proofErr w:type="spellEnd"/>
      <w:r w:rsidRPr="00B82CC2">
        <w:t>, Digital Signal processing, McGraw Hill, 1998</w:t>
      </w:r>
    </w:p>
    <w:p w:rsidR="00991E89" w:rsidRPr="00B82CC2" w:rsidRDefault="00991E89" w:rsidP="00991E89">
      <w:pPr>
        <w:autoSpaceDE w:val="0"/>
        <w:autoSpaceDN w:val="0"/>
        <w:adjustRightInd w:val="0"/>
        <w:spacing w:after="0" w:line="240" w:lineRule="auto"/>
      </w:pPr>
      <w:r w:rsidRPr="00B82CC2">
        <w:t xml:space="preserve">7. VLSI design, </w:t>
      </w:r>
      <w:proofErr w:type="spellStart"/>
      <w:r w:rsidRPr="00B82CC2">
        <w:t>Debaprasad</w:t>
      </w:r>
      <w:proofErr w:type="spellEnd"/>
      <w:r w:rsidRPr="00B82CC2">
        <w:t xml:space="preserve"> Das, 2nd Edition, 2015, Oxford University Press.</w:t>
      </w:r>
    </w:p>
    <w:p w:rsidR="00F43935" w:rsidRDefault="00F43935" w:rsidP="00C16305">
      <w:pPr>
        <w:tabs>
          <w:tab w:val="left" w:pos="436"/>
        </w:tabs>
        <w:autoSpaceDE w:val="0"/>
        <w:jc w:val="center"/>
        <w:rPr>
          <w:b/>
          <w:bCs/>
        </w:rPr>
      </w:pPr>
    </w:p>
    <w:p w:rsidR="004E2B75" w:rsidRDefault="004E2B75">
      <w:pPr>
        <w:rPr>
          <w:b/>
          <w:bCs/>
        </w:rPr>
      </w:pPr>
      <w:r>
        <w:rPr>
          <w:b/>
          <w:bCs/>
        </w:rPr>
        <w:br w:type="page"/>
      </w:r>
    </w:p>
    <w:p w:rsidR="00C16305" w:rsidRPr="00B82CC2" w:rsidRDefault="00C16305" w:rsidP="00D70026">
      <w:pPr>
        <w:tabs>
          <w:tab w:val="left" w:pos="436"/>
        </w:tabs>
        <w:autoSpaceDE w:val="0"/>
        <w:spacing w:after="0"/>
        <w:jc w:val="center"/>
        <w:rPr>
          <w:b/>
          <w:bCs/>
        </w:rPr>
      </w:pPr>
      <w:r w:rsidRPr="00B82CC2">
        <w:rPr>
          <w:b/>
          <w:bCs/>
        </w:rPr>
        <w:t>Semester-VI</w:t>
      </w:r>
    </w:p>
    <w:p w:rsidR="00C16305" w:rsidRPr="00B82CC2" w:rsidRDefault="00C16305" w:rsidP="00D70026">
      <w:pPr>
        <w:autoSpaceDE w:val="0"/>
        <w:spacing w:after="0"/>
        <w:jc w:val="center"/>
        <w:rPr>
          <w:b/>
          <w:bCs/>
        </w:rPr>
      </w:pPr>
      <w:r w:rsidRPr="00B82CC2">
        <w:rPr>
          <w:b/>
          <w:bCs/>
        </w:rPr>
        <w:t xml:space="preserve">Course: </w:t>
      </w:r>
      <w:proofErr w:type="spellStart"/>
      <w:r w:rsidRPr="00B82CC2">
        <w:rPr>
          <w:b/>
          <w:bCs/>
        </w:rPr>
        <w:t>B.Sc</w:t>
      </w:r>
      <w:proofErr w:type="spellEnd"/>
    </w:p>
    <w:p w:rsidR="00C16305" w:rsidRPr="00B82CC2" w:rsidRDefault="00C16305" w:rsidP="00D70026">
      <w:pPr>
        <w:autoSpaceDE w:val="0"/>
        <w:spacing w:after="0" w:line="148" w:lineRule="atLeast"/>
        <w:jc w:val="center"/>
        <w:rPr>
          <w:b/>
          <w:bCs/>
        </w:rPr>
      </w:pPr>
      <w:r w:rsidRPr="00B82CC2">
        <w:rPr>
          <w:b/>
          <w:bCs/>
        </w:rPr>
        <w:t>Subject: Electronics</w:t>
      </w:r>
    </w:p>
    <w:p w:rsidR="00C16305" w:rsidRPr="00B82CC2" w:rsidRDefault="00C16305" w:rsidP="00D70026">
      <w:pPr>
        <w:autoSpaceDE w:val="0"/>
        <w:spacing w:after="0" w:line="172" w:lineRule="atLeast"/>
        <w:jc w:val="center"/>
        <w:rPr>
          <w:b/>
          <w:bCs/>
        </w:rPr>
      </w:pPr>
      <w:r w:rsidRPr="00B82CC2">
        <w:rPr>
          <w:b/>
          <w:bCs/>
        </w:rPr>
        <w:t>Paper No.: DSEE-609</w:t>
      </w:r>
    </w:p>
    <w:p w:rsidR="00C16305" w:rsidRDefault="00C16305" w:rsidP="00D70026">
      <w:pPr>
        <w:autoSpaceDE w:val="0"/>
        <w:spacing w:after="0" w:line="172" w:lineRule="atLeast"/>
        <w:jc w:val="center"/>
        <w:rPr>
          <w:b/>
          <w:bCs/>
        </w:rPr>
      </w:pPr>
      <w:r w:rsidRPr="00B82CC2">
        <w:rPr>
          <w:b/>
          <w:bCs/>
        </w:rPr>
        <w:t>Nomenclature</w:t>
      </w:r>
      <w:proofErr w:type="gramStart"/>
      <w:r w:rsidRPr="00B82CC2">
        <w:rPr>
          <w:b/>
          <w:bCs/>
        </w:rPr>
        <w:t>:-</w:t>
      </w:r>
      <w:proofErr w:type="gramEnd"/>
      <w:r w:rsidRPr="00B82CC2">
        <w:rPr>
          <w:b/>
          <w:bCs/>
        </w:rPr>
        <w:t xml:space="preserve"> DSEE7: Introduction to C and its programming  </w:t>
      </w:r>
    </w:p>
    <w:p w:rsidR="00CD2DCC" w:rsidRPr="00B82CC2" w:rsidRDefault="00CD2DCC" w:rsidP="00D70026">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Programme</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Course Credit</w:t>
            </w:r>
          </w:p>
        </w:tc>
        <w:tc>
          <w:tcPr>
            <w:tcW w:w="162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Theory Hours per week</w:t>
            </w:r>
          </w:p>
        </w:tc>
        <w:tc>
          <w:tcPr>
            <w:tcW w:w="1440"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Internal Assessment Marks</w:t>
            </w:r>
          </w:p>
        </w:tc>
        <w:tc>
          <w:tcPr>
            <w:tcW w:w="1512"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External Examination</w:t>
            </w:r>
          </w:p>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Marks</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Maximum Marks</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CD2DCC" w:rsidRPr="00741EFE" w:rsidTr="00741EFE">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B.Sc.</w:t>
            </w:r>
          </w:p>
        </w:tc>
        <w:tc>
          <w:tcPr>
            <w:tcW w:w="99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62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44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10</w:t>
            </w:r>
          </w:p>
        </w:tc>
        <w:tc>
          <w:tcPr>
            <w:tcW w:w="1512"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40</w:t>
            </w:r>
          </w:p>
        </w:tc>
        <w:tc>
          <w:tcPr>
            <w:tcW w:w="127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50</w:t>
            </w:r>
          </w:p>
        </w:tc>
        <w:tc>
          <w:tcPr>
            <w:tcW w:w="14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3 Hours</w:t>
            </w:r>
          </w:p>
        </w:tc>
      </w:tr>
    </w:tbl>
    <w:p w:rsidR="00CD2DCC" w:rsidRDefault="00CD2DCC" w:rsidP="00D70026">
      <w:pPr>
        <w:pStyle w:val="NoSpacing"/>
        <w:rPr>
          <w:b/>
          <w:bCs/>
        </w:rPr>
      </w:pPr>
    </w:p>
    <w:p w:rsidR="00D70026" w:rsidRPr="002D33A4" w:rsidRDefault="00BF25C6" w:rsidP="00D70026">
      <w:pPr>
        <w:pStyle w:val="NoSpacing"/>
        <w:rPr>
          <w:bCs/>
        </w:rPr>
      </w:pPr>
      <w:r>
        <w:rPr>
          <w:b/>
          <w:bCs/>
        </w:rPr>
        <w:t xml:space="preserve">Course </w:t>
      </w:r>
      <w:r w:rsidR="00D70026" w:rsidRPr="00B82CC2">
        <w:rPr>
          <w:b/>
          <w:bCs/>
        </w:rPr>
        <w:t>Objective:</w:t>
      </w:r>
      <w:r w:rsidR="00D70026" w:rsidRPr="00B82CC2">
        <w:rPr>
          <w:bCs/>
        </w:rPr>
        <w:t xml:space="preserve"> The objectives of teaching this paper are</w:t>
      </w:r>
    </w:p>
    <w:p w:rsidR="00D70026" w:rsidRPr="00B82CC2" w:rsidRDefault="00D70026" w:rsidP="00B4689E">
      <w:pPr>
        <w:pStyle w:val="NoSpacing"/>
        <w:numPr>
          <w:ilvl w:val="0"/>
          <w:numId w:val="25"/>
        </w:numPr>
        <w:rPr>
          <w:bCs/>
        </w:rPr>
      </w:pPr>
      <w:r>
        <w:rPr>
          <w:rFonts w:ascii="CIDFont+F2" w:hAnsi="CIDFont+F2" w:cs="CIDFont+F2"/>
        </w:rPr>
        <w:t>To make the student familiar with high level programming language C.</w:t>
      </w:r>
    </w:p>
    <w:p w:rsidR="00D70026" w:rsidRDefault="00D70026" w:rsidP="00B4689E">
      <w:pPr>
        <w:pStyle w:val="NoSpacing"/>
        <w:numPr>
          <w:ilvl w:val="0"/>
          <w:numId w:val="25"/>
        </w:numPr>
        <w:rPr>
          <w:bCs/>
        </w:rPr>
      </w:pPr>
      <w:r w:rsidRPr="00B82CC2">
        <w:rPr>
          <w:bCs/>
        </w:rPr>
        <w:t>To make the</w:t>
      </w:r>
      <w:r>
        <w:rPr>
          <w:bCs/>
        </w:rPr>
        <w:t xml:space="preserve"> students familiar </w:t>
      </w:r>
      <w:r w:rsidR="0062470E">
        <w:rPr>
          <w:bCs/>
        </w:rPr>
        <w:t xml:space="preserve">with entering input </w:t>
      </w:r>
      <w:proofErr w:type="gramStart"/>
      <w:r w:rsidR="0062470E">
        <w:rPr>
          <w:bCs/>
        </w:rPr>
        <w:t>data ,</w:t>
      </w:r>
      <w:proofErr w:type="gramEnd"/>
      <w:r w:rsidR="0062470E">
        <w:rPr>
          <w:bCs/>
        </w:rPr>
        <w:t xml:space="preserve"> writing output data, functions, concept of arrays and pointers in C language.</w:t>
      </w:r>
    </w:p>
    <w:p w:rsidR="00D70026" w:rsidRPr="00113DA7" w:rsidRDefault="00D70026" w:rsidP="00D70026">
      <w:pPr>
        <w:pStyle w:val="NoSpacing"/>
        <w:ind w:left="720"/>
        <w:rPr>
          <w:bCs/>
        </w:rPr>
      </w:pPr>
    </w:p>
    <w:p w:rsidR="00D70026" w:rsidRPr="00B82CC2" w:rsidRDefault="00BF25C6" w:rsidP="00D70026">
      <w:pPr>
        <w:pStyle w:val="NoSpacing"/>
        <w:rPr>
          <w:bCs/>
        </w:rPr>
      </w:pPr>
      <w:r>
        <w:rPr>
          <w:b/>
          <w:bCs/>
        </w:rPr>
        <w:t xml:space="preserve">Course </w:t>
      </w:r>
      <w:r w:rsidR="00D70026" w:rsidRPr="00B82CC2">
        <w:rPr>
          <w:b/>
          <w:bCs/>
        </w:rPr>
        <w:t>Outcome</w:t>
      </w:r>
      <w:r w:rsidR="00D70026" w:rsidRPr="00B82CC2">
        <w:rPr>
          <w:bCs/>
        </w:rPr>
        <w:t>: After the end of this paper, the students will be able</w:t>
      </w:r>
    </w:p>
    <w:p w:rsidR="00D70026" w:rsidRDefault="00D70026" w:rsidP="00D70026">
      <w:pPr>
        <w:pStyle w:val="NoSpacing"/>
        <w:ind w:left="360"/>
        <w:rPr>
          <w:bCs/>
        </w:rPr>
      </w:pPr>
      <w:r>
        <w:rPr>
          <w:bCs/>
        </w:rPr>
        <w:t xml:space="preserve">1.  To understand </w:t>
      </w:r>
      <w:r w:rsidR="0062470E">
        <w:rPr>
          <w:bCs/>
        </w:rPr>
        <w:t>the C fundamentals</w:t>
      </w:r>
      <w:r>
        <w:rPr>
          <w:bCs/>
        </w:rPr>
        <w:t>.</w:t>
      </w:r>
    </w:p>
    <w:p w:rsidR="007F5423" w:rsidRDefault="00D70026" w:rsidP="007F5423">
      <w:pPr>
        <w:pStyle w:val="NoSpacing"/>
        <w:ind w:left="360"/>
        <w:rPr>
          <w:bCs/>
        </w:rPr>
      </w:pPr>
      <w:r>
        <w:rPr>
          <w:bCs/>
        </w:rPr>
        <w:t>2.  To understand vari</w:t>
      </w:r>
      <w:r w:rsidR="0062470E">
        <w:rPr>
          <w:bCs/>
        </w:rPr>
        <w:t xml:space="preserve">ous data types used for </w:t>
      </w:r>
      <w:r>
        <w:rPr>
          <w:bCs/>
        </w:rPr>
        <w:t>programmin</w:t>
      </w:r>
      <w:r w:rsidR="0062470E">
        <w:rPr>
          <w:bCs/>
        </w:rPr>
        <w:t>g and will be able to write programs.</w:t>
      </w:r>
    </w:p>
    <w:p w:rsidR="007F5423" w:rsidRPr="00741EFE" w:rsidRDefault="007F5423" w:rsidP="007F5423">
      <w:pPr>
        <w:pStyle w:val="NoSpacing"/>
        <w:ind w:left="360"/>
        <w:rPr>
          <w:rFonts w:cs="Calibri"/>
          <w:bCs/>
        </w:rPr>
      </w:pPr>
      <w:r>
        <w:rPr>
          <w:bCs/>
        </w:rPr>
        <w:t>3</w:t>
      </w:r>
      <w:r w:rsidRPr="00741EFE">
        <w:rPr>
          <w:rFonts w:cs="Calibri"/>
          <w:bCs/>
        </w:rPr>
        <w:t xml:space="preserve">. </w:t>
      </w:r>
      <w:r w:rsidR="00683284" w:rsidRPr="00741EFE">
        <w:rPr>
          <w:rFonts w:cs="Calibri"/>
          <w:bCs/>
        </w:rPr>
        <w:t xml:space="preserve"> To</w:t>
      </w:r>
      <w:r w:rsidR="00683284" w:rsidRPr="00741EFE">
        <w:rPr>
          <w:rFonts w:cs="Calibri"/>
        </w:rPr>
        <w:t xml:space="preserve"> analyze given problem and write </w:t>
      </w:r>
      <w:r w:rsidRPr="00741EFE">
        <w:rPr>
          <w:rFonts w:cs="Calibri"/>
        </w:rPr>
        <w:t>programs using high level programming language C.</w:t>
      </w:r>
    </w:p>
    <w:p w:rsidR="00683284" w:rsidRDefault="00683284" w:rsidP="00683284">
      <w:pPr>
        <w:pStyle w:val="NoSpacing"/>
        <w:ind w:left="360"/>
        <w:rPr>
          <w:bCs/>
        </w:rPr>
      </w:pPr>
    </w:p>
    <w:p w:rsidR="009A640E" w:rsidRPr="00B90630" w:rsidRDefault="009A640E" w:rsidP="009A640E">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D70026" w:rsidRPr="00741EFE" w:rsidRDefault="00D70026" w:rsidP="00C16305">
      <w:pPr>
        <w:pStyle w:val="ListParagraph"/>
        <w:tabs>
          <w:tab w:val="left" w:pos="720"/>
        </w:tabs>
        <w:autoSpaceDE w:val="0"/>
        <w:spacing w:after="0" w:line="240" w:lineRule="auto"/>
        <w:contextualSpacing/>
        <w:jc w:val="both"/>
        <w:rPr>
          <w:rFonts w:cs="Times New Roman"/>
          <w:b/>
        </w:rPr>
      </w:pPr>
    </w:p>
    <w:p w:rsidR="00C16305" w:rsidRPr="00741EFE" w:rsidRDefault="001A040B" w:rsidP="001A040B">
      <w:pPr>
        <w:pStyle w:val="ListParagraph"/>
        <w:tabs>
          <w:tab w:val="left" w:pos="720"/>
        </w:tabs>
        <w:autoSpaceDE w:val="0"/>
        <w:spacing w:after="0" w:line="240" w:lineRule="auto"/>
        <w:ind w:left="547"/>
        <w:contextualSpacing/>
        <w:rPr>
          <w:b/>
        </w:rPr>
      </w:pPr>
      <w:r w:rsidRPr="00741EFE">
        <w:t xml:space="preserve">                                                                             </w:t>
      </w:r>
      <w:r w:rsidR="00C16305" w:rsidRPr="00741EFE">
        <w:rPr>
          <w:b/>
        </w:rPr>
        <w:t>UNIT-I</w:t>
      </w:r>
    </w:p>
    <w:p w:rsidR="00C16305" w:rsidRPr="00741EFE" w:rsidRDefault="00C16305" w:rsidP="00EE3BBA">
      <w:pPr>
        <w:pStyle w:val="ListParagraph"/>
        <w:tabs>
          <w:tab w:val="left" w:pos="720"/>
        </w:tabs>
        <w:autoSpaceDE w:val="0"/>
        <w:spacing w:after="0" w:line="240" w:lineRule="auto"/>
        <w:ind w:left="547"/>
        <w:contextualSpacing/>
        <w:jc w:val="both"/>
      </w:pPr>
    </w:p>
    <w:p w:rsidR="00C16305" w:rsidRPr="00741EFE" w:rsidRDefault="00C16305" w:rsidP="00C16305">
      <w:pPr>
        <w:pStyle w:val="BodyText"/>
        <w:spacing w:line="244" w:lineRule="auto"/>
        <w:ind w:left="221" w:right="104"/>
        <w:jc w:val="both"/>
        <w:rPr>
          <w:rFonts w:ascii="Calibri" w:hAnsi="Calibri"/>
          <w:sz w:val="22"/>
          <w:szCs w:val="22"/>
        </w:rPr>
      </w:pPr>
      <w:r w:rsidRPr="00741EFE">
        <w:rPr>
          <w:rFonts w:ascii="Calibri" w:hAnsi="Calibri"/>
          <w:b/>
          <w:sz w:val="22"/>
          <w:szCs w:val="22"/>
        </w:rPr>
        <w:t>C. Fundamentals</w:t>
      </w:r>
      <w:r w:rsidRPr="00741EFE">
        <w:rPr>
          <w:rFonts w:ascii="Calibri" w:hAnsi="Calibri"/>
          <w:sz w:val="22"/>
          <w:szCs w:val="22"/>
        </w:rPr>
        <w:t xml:space="preserve">: The character set, identifiers &amp; keywords, data types, constants, variables&amp; arrays declaration, expressions statements, symbolic constants. Operators and expressions: Arithmetic operators, </w:t>
      </w:r>
      <w:proofErr w:type="spellStart"/>
      <w:r w:rsidRPr="00741EFE">
        <w:rPr>
          <w:rFonts w:ascii="Calibri" w:hAnsi="Calibri"/>
          <w:sz w:val="22"/>
          <w:szCs w:val="22"/>
        </w:rPr>
        <w:t>uniary</w:t>
      </w:r>
      <w:proofErr w:type="spellEnd"/>
      <w:r w:rsidRPr="00741EFE">
        <w:rPr>
          <w:rFonts w:ascii="Calibri" w:hAnsi="Calibri"/>
          <w:sz w:val="22"/>
          <w:szCs w:val="22"/>
        </w:rPr>
        <w:t xml:space="preserve"> operators</w:t>
      </w:r>
      <w:proofErr w:type="gramStart"/>
      <w:r w:rsidRPr="00741EFE">
        <w:rPr>
          <w:rFonts w:ascii="Calibri" w:hAnsi="Calibri"/>
          <w:sz w:val="22"/>
          <w:szCs w:val="22"/>
        </w:rPr>
        <w:t>,  relational</w:t>
      </w:r>
      <w:proofErr w:type="gramEnd"/>
      <w:r w:rsidRPr="00741EFE">
        <w:rPr>
          <w:rFonts w:ascii="Calibri" w:hAnsi="Calibri"/>
          <w:sz w:val="22"/>
          <w:szCs w:val="22"/>
        </w:rPr>
        <w:t xml:space="preserve">  and  logical operators, assignment operators, conditional</w:t>
      </w:r>
      <w:r w:rsidRPr="00741EFE">
        <w:rPr>
          <w:rFonts w:ascii="Calibri" w:hAnsi="Calibri"/>
          <w:spacing w:val="-5"/>
          <w:sz w:val="22"/>
          <w:szCs w:val="22"/>
        </w:rPr>
        <w:t xml:space="preserve"> </w:t>
      </w:r>
      <w:r w:rsidRPr="00741EFE">
        <w:rPr>
          <w:rFonts w:ascii="Calibri" w:hAnsi="Calibri"/>
          <w:sz w:val="22"/>
          <w:szCs w:val="22"/>
        </w:rPr>
        <w:t>operators.</w:t>
      </w:r>
    </w:p>
    <w:p w:rsidR="001A040B" w:rsidRPr="00741EFE" w:rsidRDefault="001A040B" w:rsidP="001A040B">
      <w:pPr>
        <w:pStyle w:val="BodyText"/>
        <w:spacing w:before="4"/>
        <w:ind w:left="221"/>
        <w:jc w:val="center"/>
        <w:rPr>
          <w:rFonts w:ascii="Calibri" w:hAnsi="Calibri"/>
          <w:sz w:val="22"/>
          <w:szCs w:val="22"/>
        </w:rPr>
      </w:pPr>
      <w:r w:rsidRPr="00741EFE">
        <w:rPr>
          <w:rFonts w:ascii="Calibri" w:hAnsi="Calibri"/>
          <w:b/>
        </w:rPr>
        <w:t>UNIT-II</w:t>
      </w:r>
    </w:p>
    <w:p w:rsidR="001A040B" w:rsidRPr="00741EFE" w:rsidRDefault="001A040B" w:rsidP="00C16305">
      <w:pPr>
        <w:pStyle w:val="BodyText"/>
        <w:spacing w:before="4"/>
        <w:ind w:left="221"/>
        <w:rPr>
          <w:rFonts w:ascii="Calibri" w:hAnsi="Calibri"/>
          <w:sz w:val="22"/>
          <w:szCs w:val="22"/>
        </w:rPr>
      </w:pPr>
    </w:p>
    <w:p w:rsidR="00C16305" w:rsidRPr="00741EFE" w:rsidRDefault="00C16305" w:rsidP="00C16305">
      <w:pPr>
        <w:pStyle w:val="BodyText"/>
        <w:spacing w:before="4"/>
        <w:ind w:left="221"/>
        <w:rPr>
          <w:rFonts w:ascii="Calibri" w:hAnsi="Calibri"/>
          <w:sz w:val="22"/>
          <w:szCs w:val="22"/>
        </w:rPr>
      </w:pPr>
      <w:r w:rsidRPr="00741EFE">
        <w:rPr>
          <w:rFonts w:ascii="Calibri" w:hAnsi="Calibri"/>
          <w:b/>
          <w:sz w:val="22"/>
          <w:szCs w:val="22"/>
        </w:rPr>
        <w:t>Data input and output</w:t>
      </w:r>
      <w:r w:rsidRPr="00741EFE">
        <w:rPr>
          <w:rFonts w:ascii="Calibri" w:hAnsi="Calibri"/>
          <w:sz w:val="22"/>
          <w:szCs w:val="22"/>
        </w:rPr>
        <w:t>: Entering input data- The scanned function, Writing output</w:t>
      </w:r>
    </w:p>
    <w:p w:rsidR="00C16305" w:rsidRPr="00741EFE" w:rsidRDefault="00C16305" w:rsidP="00C16305">
      <w:pPr>
        <w:pStyle w:val="BodyText"/>
        <w:spacing w:before="4" w:line="244" w:lineRule="auto"/>
        <w:ind w:left="221" w:right="223"/>
        <w:rPr>
          <w:rFonts w:ascii="Calibri" w:hAnsi="Calibri"/>
          <w:sz w:val="22"/>
          <w:szCs w:val="22"/>
        </w:rPr>
      </w:pPr>
      <w:proofErr w:type="gramStart"/>
      <w:r w:rsidRPr="00741EFE">
        <w:rPr>
          <w:rFonts w:ascii="Calibri" w:hAnsi="Calibri"/>
          <w:sz w:val="22"/>
          <w:szCs w:val="22"/>
        </w:rPr>
        <w:t>data-</w:t>
      </w:r>
      <w:proofErr w:type="gramEnd"/>
      <w:r w:rsidRPr="00741EFE">
        <w:rPr>
          <w:rFonts w:ascii="Calibri" w:hAnsi="Calibri"/>
          <w:sz w:val="22"/>
          <w:szCs w:val="22"/>
        </w:rPr>
        <w:t xml:space="preserve"> The print function. Control statements: While statement, Do-while statement, for statement, If-else statement, switch statement, break statement, continue statement.</w:t>
      </w:r>
    </w:p>
    <w:p w:rsidR="007F5423" w:rsidRPr="00741EFE" w:rsidRDefault="007F5423" w:rsidP="001A040B">
      <w:pPr>
        <w:pStyle w:val="BodyText"/>
        <w:spacing w:before="5"/>
        <w:ind w:left="221" w:right="223"/>
        <w:jc w:val="center"/>
        <w:rPr>
          <w:rFonts w:ascii="Calibri" w:hAnsi="Calibri"/>
          <w:b/>
        </w:rPr>
      </w:pPr>
    </w:p>
    <w:p w:rsidR="001A040B" w:rsidRPr="00741EFE" w:rsidRDefault="001A040B" w:rsidP="001A040B">
      <w:pPr>
        <w:pStyle w:val="BodyText"/>
        <w:spacing w:before="5"/>
        <w:ind w:left="221" w:right="223"/>
        <w:jc w:val="center"/>
        <w:rPr>
          <w:rFonts w:ascii="Calibri" w:hAnsi="Calibri"/>
          <w:b/>
        </w:rPr>
      </w:pPr>
      <w:r w:rsidRPr="00741EFE">
        <w:rPr>
          <w:rFonts w:ascii="Calibri" w:hAnsi="Calibri"/>
          <w:b/>
        </w:rPr>
        <w:t>UNIT-III</w:t>
      </w:r>
    </w:p>
    <w:p w:rsidR="001A040B" w:rsidRPr="00741EFE" w:rsidRDefault="001A040B" w:rsidP="001A040B">
      <w:pPr>
        <w:pStyle w:val="BodyText"/>
        <w:spacing w:before="5"/>
        <w:ind w:left="221" w:right="223"/>
        <w:jc w:val="center"/>
        <w:rPr>
          <w:rFonts w:ascii="Calibri" w:hAnsi="Calibri"/>
          <w:sz w:val="22"/>
          <w:szCs w:val="22"/>
        </w:rPr>
      </w:pPr>
    </w:p>
    <w:p w:rsidR="00C16305" w:rsidRPr="00741EFE" w:rsidRDefault="00C16305" w:rsidP="00C16305">
      <w:pPr>
        <w:pStyle w:val="BodyText"/>
        <w:spacing w:before="5"/>
        <w:ind w:left="221" w:right="223"/>
        <w:rPr>
          <w:rFonts w:ascii="Calibri" w:hAnsi="Calibri"/>
          <w:sz w:val="22"/>
          <w:szCs w:val="22"/>
        </w:rPr>
      </w:pPr>
      <w:r w:rsidRPr="00741EFE">
        <w:rPr>
          <w:rFonts w:ascii="Calibri" w:hAnsi="Calibri"/>
          <w:b/>
          <w:sz w:val="22"/>
          <w:szCs w:val="22"/>
        </w:rPr>
        <w:t>Function</w:t>
      </w:r>
      <w:r w:rsidRPr="00741EFE">
        <w:rPr>
          <w:rFonts w:ascii="Calibri" w:hAnsi="Calibri"/>
          <w:sz w:val="22"/>
          <w:szCs w:val="22"/>
        </w:rPr>
        <w:t>: Defining a Function, Accessing a Function, passing arguments to a Function, specify arguments, data types.</w:t>
      </w:r>
    </w:p>
    <w:p w:rsidR="00C16305" w:rsidRPr="00741EFE" w:rsidRDefault="00C16305" w:rsidP="00C16305">
      <w:pPr>
        <w:pStyle w:val="BodyText"/>
        <w:spacing w:before="8"/>
        <w:rPr>
          <w:rFonts w:ascii="Calibri" w:hAnsi="Calibri"/>
          <w:sz w:val="22"/>
          <w:szCs w:val="22"/>
        </w:rPr>
      </w:pPr>
    </w:p>
    <w:p w:rsidR="007F5423" w:rsidRPr="00741EFE" w:rsidRDefault="007F5423" w:rsidP="001A040B">
      <w:pPr>
        <w:pStyle w:val="BodyText"/>
        <w:spacing w:before="9" w:line="242" w:lineRule="auto"/>
        <w:ind w:left="221" w:right="107"/>
        <w:jc w:val="center"/>
        <w:rPr>
          <w:rFonts w:ascii="Calibri" w:hAnsi="Calibri"/>
          <w:b/>
        </w:rPr>
      </w:pPr>
    </w:p>
    <w:p w:rsidR="001A040B" w:rsidRPr="00741EFE" w:rsidRDefault="001A040B" w:rsidP="001A040B">
      <w:pPr>
        <w:pStyle w:val="BodyText"/>
        <w:spacing w:before="9" w:line="242" w:lineRule="auto"/>
        <w:ind w:left="221" w:right="107"/>
        <w:jc w:val="center"/>
        <w:rPr>
          <w:rFonts w:ascii="Calibri" w:hAnsi="Calibri"/>
          <w:sz w:val="22"/>
          <w:szCs w:val="22"/>
        </w:rPr>
      </w:pPr>
      <w:r w:rsidRPr="00741EFE">
        <w:rPr>
          <w:rFonts w:ascii="Calibri" w:hAnsi="Calibri"/>
          <w:b/>
        </w:rPr>
        <w:t>UNIT-IV</w:t>
      </w:r>
    </w:p>
    <w:p w:rsidR="001A040B" w:rsidRPr="00741EFE" w:rsidRDefault="001A040B" w:rsidP="00C16305">
      <w:pPr>
        <w:pStyle w:val="BodyText"/>
        <w:spacing w:before="9" w:line="242" w:lineRule="auto"/>
        <w:ind w:left="221" w:right="107"/>
        <w:jc w:val="both"/>
        <w:rPr>
          <w:rFonts w:ascii="Calibri" w:hAnsi="Calibri"/>
          <w:sz w:val="22"/>
          <w:szCs w:val="22"/>
        </w:rPr>
      </w:pPr>
    </w:p>
    <w:p w:rsidR="00C16305" w:rsidRPr="00741EFE" w:rsidRDefault="00C16305" w:rsidP="00C16305">
      <w:pPr>
        <w:pStyle w:val="BodyText"/>
        <w:spacing w:before="9" w:line="242" w:lineRule="auto"/>
        <w:ind w:left="221" w:right="107"/>
        <w:jc w:val="both"/>
        <w:rPr>
          <w:rFonts w:ascii="Calibri" w:hAnsi="Calibri"/>
          <w:sz w:val="22"/>
          <w:szCs w:val="22"/>
        </w:rPr>
      </w:pPr>
      <w:r w:rsidRPr="00741EFE">
        <w:rPr>
          <w:rFonts w:ascii="Calibri" w:hAnsi="Calibri"/>
          <w:b/>
          <w:sz w:val="22"/>
          <w:szCs w:val="22"/>
        </w:rPr>
        <w:t>Arrays:</w:t>
      </w:r>
      <w:r w:rsidRPr="00741EFE">
        <w:rPr>
          <w:rFonts w:ascii="Calibri" w:hAnsi="Calibri"/>
          <w:sz w:val="22"/>
          <w:szCs w:val="22"/>
        </w:rPr>
        <w:t xml:space="preserve"> Defining an Array, processing an Array, Passing arrays to a function, Multidimensional arrays, arrays and str</w:t>
      </w:r>
      <w:r w:rsidR="006069F9" w:rsidRPr="00741EFE">
        <w:rPr>
          <w:rFonts w:ascii="Calibri" w:hAnsi="Calibri"/>
          <w:sz w:val="22"/>
          <w:szCs w:val="22"/>
        </w:rPr>
        <w:t xml:space="preserve">ings. Pointers:  Fundamentals, </w:t>
      </w:r>
      <w:r w:rsidRPr="00741EFE">
        <w:rPr>
          <w:rFonts w:ascii="Calibri" w:hAnsi="Calibri"/>
          <w:sz w:val="22"/>
          <w:szCs w:val="22"/>
        </w:rPr>
        <w:t>pointer declaration, passing pointers to a function, pointers and one dimensional array, operations on</w:t>
      </w:r>
      <w:r w:rsidRPr="00741EFE">
        <w:rPr>
          <w:rFonts w:ascii="Calibri" w:hAnsi="Calibri"/>
          <w:spacing w:val="8"/>
          <w:sz w:val="22"/>
          <w:szCs w:val="22"/>
        </w:rPr>
        <w:t xml:space="preserve"> </w:t>
      </w:r>
      <w:r w:rsidRPr="00741EFE">
        <w:rPr>
          <w:rFonts w:ascii="Calibri" w:hAnsi="Calibri"/>
          <w:sz w:val="22"/>
          <w:szCs w:val="22"/>
        </w:rPr>
        <w:t>pointers.</w:t>
      </w:r>
    </w:p>
    <w:p w:rsidR="00C16305" w:rsidRPr="00741EFE" w:rsidRDefault="00C16305" w:rsidP="00C16305">
      <w:pPr>
        <w:pStyle w:val="BodyText"/>
        <w:spacing w:before="6"/>
        <w:rPr>
          <w:rFonts w:ascii="Calibri" w:hAnsi="Calibri"/>
          <w:sz w:val="22"/>
          <w:szCs w:val="22"/>
        </w:rPr>
      </w:pPr>
    </w:p>
    <w:p w:rsidR="00A61E03" w:rsidRPr="00B82CC2" w:rsidRDefault="00A61E03" w:rsidP="00A61E03">
      <w:pPr>
        <w:widowControl w:val="0"/>
        <w:autoSpaceDE w:val="0"/>
        <w:autoSpaceDN w:val="0"/>
        <w:adjustRightInd w:val="0"/>
        <w:spacing w:line="321" w:lineRule="atLeast"/>
      </w:pPr>
      <w:r w:rsidRPr="00B82CC2">
        <w:rPr>
          <w:b/>
          <w:bCs/>
          <w:u w:val="single"/>
        </w:rPr>
        <w:t>Reference Books</w:t>
      </w:r>
      <w:r w:rsidRPr="00B82CC2">
        <w:rPr>
          <w:b/>
          <w:bCs/>
        </w:rPr>
        <w:t>:</w:t>
      </w:r>
    </w:p>
    <w:p w:rsidR="007F5423" w:rsidRPr="00741EFE" w:rsidRDefault="007F5423" w:rsidP="00C16305">
      <w:pPr>
        <w:pStyle w:val="BodyText"/>
        <w:spacing w:before="1"/>
        <w:ind w:left="221"/>
        <w:rPr>
          <w:rFonts w:ascii="Calibri" w:hAnsi="Calibri"/>
          <w:sz w:val="22"/>
          <w:szCs w:val="22"/>
        </w:rPr>
      </w:pPr>
    </w:p>
    <w:p w:rsidR="00C16305" w:rsidRPr="00741EFE" w:rsidRDefault="006069F9" w:rsidP="00A61E03">
      <w:pPr>
        <w:pStyle w:val="BodyText"/>
        <w:numPr>
          <w:ilvl w:val="3"/>
          <w:numId w:val="25"/>
        </w:numPr>
        <w:spacing w:before="1"/>
        <w:ind w:left="900" w:hanging="270"/>
        <w:rPr>
          <w:rFonts w:ascii="Calibri" w:hAnsi="Calibri"/>
          <w:sz w:val="22"/>
          <w:szCs w:val="22"/>
        </w:rPr>
      </w:pPr>
      <w:proofErr w:type="spellStart"/>
      <w:r w:rsidRPr="00741EFE">
        <w:rPr>
          <w:rFonts w:ascii="Calibri" w:hAnsi="Calibri"/>
          <w:sz w:val="22"/>
          <w:szCs w:val="22"/>
        </w:rPr>
        <w:t>Schaum’s</w:t>
      </w:r>
      <w:proofErr w:type="spellEnd"/>
      <w:r w:rsidRPr="00741EFE">
        <w:rPr>
          <w:rFonts w:ascii="Calibri" w:hAnsi="Calibri"/>
          <w:sz w:val="22"/>
          <w:szCs w:val="22"/>
        </w:rPr>
        <w:t xml:space="preserve"> </w:t>
      </w:r>
      <w:r w:rsidR="00C16305" w:rsidRPr="00741EFE">
        <w:rPr>
          <w:rFonts w:ascii="Calibri" w:hAnsi="Calibri"/>
          <w:sz w:val="22"/>
          <w:szCs w:val="22"/>
        </w:rPr>
        <w:t xml:space="preserve"> Outline series: Theory and problems of programming with C </w:t>
      </w:r>
      <w:r w:rsidR="00C16305" w:rsidRPr="00741EFE">
        <w:rPr>
          <w:rFonts w:ascii="Calibri" w:hAnsi="Calibri"/>
          <w:spacing w:val="4"/>
          <w:sz w:val="22"/>
          <w:szCs w:val="22"/>
        </w:rPr>
        <w:t>by</w:t>
      </w:r>
      <w:r w:rsidR="00C16305" w:rsidRPr="00741EFE">
        <w:rPr>
          <w:rFonts w:ascii="Calibri" w:hAnsi="Calibri"/>
          <w:spacing w:val="59"/>
          <w:sz w:val="22"/>
          <w:szCs w:val="22"/>
        </w:rPr>
        <w:t xml:space="preserve"> </w:t>
      </w:r>
      <w:r w:rsidR="00C16305" w:rsidRPr="00741EFE">
        <w:rPr>
          <w:rFonts w:ascii="Calibri" w:hAnsi="Calibri"/>
          <w:sz w:val="22"/>
          <w:szCs w:val="22"/>
        </w:rPr>
        <w:t>Byron</w:t>
      </w:r>
    </w:p>
    <w:p w:rsidR="00A61E03" w:rsidRPr="00741EFE" w:rsidRDefault="00A61E03" w:rsidP="00A61E03">
      <w:pPr>
        <w:pStyle w:val="BodyText"/>
        <w:numPr>
          <w:ilvl w:val="3"/>
          <w:numId w:val="25"/>
        </w:numPr>
        <w:spacing w:before="1"/>
        <w:ind w:left="900" w:hanging="270"/>
        <w:rPr>
          <w:rFonts w:ascii="Calibri" w:hAnsi="Calibri"/>
          <w:sz w:val="22"/>
          <w:szCs w:val="22"/>
        </w:rPr>
      </w:pPr>
      <w:r w:rsidRPr="00741EFE">
        <w:rPr>
          <w:rFonts w:ascii="Calibri" w:hAnsi="Calibri"/>
          <w:sz w:val="22"/>
          <w:szCs w:val="22"/>
        </w:rPr>
        <w:t xml:space="preserve">Let  Us C by </w:t>
      </w:r>
      <w:proofErr w:type="spellStart"/>
      <w:r w:rsidRPr="00741EFE">
        <w:rPr>
          <w:rFonts w:ascii="Calibri" w:hAnsi="Calibri"/>
          <w:sz w:val="22"/>
          <w:szCs w:val="22"/>
        </w:rPr>
        <w:t>Yashavant</w:t>
      </w:r>
      <w:proofErr w:type="spellEnd"/>
      <w:r w:rsidRPr="00741EFE">
        <w:rPr>
          <w:rFonts w:ascii="Calibri" w:hAnsi="Calibri"/>
          <w:sz w:val="22"/>
          <w:szCs w:val="22"/>
        </w:rPr>
        <w:t xml:space="preserve"> </w:t>
      </w:r>
      <w:proofErr w:type="spellStart"/>
      <w:r w:rsidRPr="00741EFE">
        <w:rPr>
          <w:rFonts w:ascii="Calibri" w:hAnsi="Calibri"/>
          <w:sz w:val="22"/>
          <w:szCs w:val="22"/>
        </w:rPr>
        <w:t>Kane</w:t>
      </w:r>
      <w:r w:rsidR="00023EE9" w:rsidRPr="00741EFE">
        <w:rPr>
          <w:rFonts w:ascii="Calibri" w:hAnsi="Calibri"/>
          <w:sz w:val="22"/>
          <w:szCs w:val="22"/>
        </w:rPr>
        <w:t>tkar</w:t>
      </w:r>
      <w:proofErr w:type="spellEnd"/>
    </w:p>
    <w:p w:rsidR="00C16305" w:rsidRPr="00741EFE" w:rsidRDefault="00C16305" w:rsidP="00EE3BBA">
      <w:pPr>
        <w:pStyle w:val="ListParagraph"/>
        <w:tabs>
          <w:tab w:val="left" w:pos="720"/>
        </w:tabs>
        <w:autoSpaceDE w:val="0"/>
        <w:spacing w:after="0" w:line="240" w:lineRule="auto"/>
        <w:ind w:left="547"/>
        <w:contextualSpacing/>
        <w:jc w:val="both"/>
      </w:pPr>
    </w:p>
    <w:p w:rsidR="00C16305" w:rsidRPr="00741EFE" w:rsidRDefault="00C16305" w:rsidP="00EE3BBA">
      <w:pPr>
        <w:pStyle w:val="ListParagraph"/>
        <w:tabs>
          <w:tab w:val="left" w:pos="720"/>
        </w:tabs>
        <w:autoSpaceDE w:val="0"/>
        <w:spacing w:after="0" w:line="240" w:lineRule="auto"/>
        <w:ind w:left="547"/>
        <w:contextualSpacing/>
        <w:jc w:val="both"/>
      </w:pPr>
    </w:p>
    <w:p w:rsidR="00C16305" w:rsidRPr="00741EFE" w:rsidRDefault="00C16305" w:rsidP="00EE3BBA">
      <w:pPr>
        <w:pStyle w:val="ListParagraph"/>
        <w:tabs>
          <w:tab w:val="left" w:pos="720"/>
        </w:tabs>
        <w:autoSpaceDE w:val="0"/>
        <w:spacing w:after="0" w:line="240" w:lineRule="auto"/>
        <w:ind w:left="547"/>
        <w:contextualSpacing/>
        <w:jc w:val="both"/>
      </w:pPr>
    </w:p>
    <w:p w:rsidR="00C16305" w:rsidRPr="00741EFE" w:rsidRDefault="00C16305" w:rsidP="00EE3BBA">
      <w:pPr>
        <w:pStyle w:val="ListParagraph"/>
        <w:tabs>
          <w:tab w:val="left" w:pos="720"/>
        </w:tabs>
        <w:autoSpaceDE w:val="0"/>
        <w:spacing w:after="0" w:line="240" w:lineRule="auto"/>
        <w:ind w:left="547"/>
        <w:contextualSpacing/>
        <w:jc w:val="both"/>
      </w:pPr>
    </w:p>
    <w:p w:rsidR="008A023C" w:rsidRPr="00741EFE" w:rsidRDefault="008A023C" w:rsidP="00EE3BBA">
      <w:pPr>
        <w:pStyle w:val="ListParagraph"/>
        <w:tabs>
          <w:tab w:val="left" w:pos="720"/>
        </w:tabs>
        <w:autoSpaceDE w:val="0"/>
        <w:spacing w:after="0" w:line="240" w:lineRule="auto"/>
        <w:ind w:left="547"/>
        <w:contextualSpacing/>
        <w:jc w:val="both"/>
      </w:pPr>
    </w:p>
    <w:p w:rsidR="008A023C" w:rsidRPr="00741EFE" w:rsidRDefault="008A023C" w:rsidP="00EE3BBA">
      <w:pPr>
        <w:pStyle w:val="ListParagraph"/>
        <w:tabs>
          <w:tab w:val="left" w:pos="720"/>
        </w:tabs>
        <w:autoSpaceDE w:val="0"/>
        <w:spacing w:after="0" w:line="240" w:lineRule="auto"/>
        <w:ind w:left="547"/>
        <w:contextualSpacing/>
        <w:jc w:val="both"/>
      </w:pPr>
    </w:p>
    <w:p w:rsidR="0050238A" w:rsidRPr="00741EFE" w:rsidRDefault="0050238A" w:rsidP="00EE3BBA">
      <w:pPr>
        <w:pStyle w:val="ListParagraph"/>
        <w:tabs>
          <w:tab w:val="left" w:pos="720"/>
        </w:tabs>
        <w:autoSpaceDE w:val="0"/>
        <w:spacing w:after="0" w:line="240" w:lineRule="auto"/>
        <w:ind w:left="547"/>
        <w:contextualSpacing/>
        <w:jc w:val="both"/>
      </w:pPr>
    </w:p>
    <w:p w:rsidR="004E2B75" w:rsidRDefault="004E2B75">
      <w:pPr>
        <w:rPr>
          <w:b/>
          <w:bCs/>
        </w:rPr>
      </w:pPr>
      <w:r>
        <w:rPr>
          <w:b/>
          <w:bCs/>
        </w:rPr>
        <w:br w:type="page"/>
      </w:r>
    </w:p>
    <w:p w:rsidR="00C16305" w:rsidRPr="00C16C96" w:rsidRDefault="00C16305" w:rsidP="00C16C96">
      <w:pPr>
        <w:tabs>
          <w:tab w:val="left" w:pos="436"/>
        </w:tabs>
        <w:autoSpaceDE w:val="0"/>
        <w:spacing w:after="0"/>
        <w:jc w:val="center"/>
        <w:rPr>
          <w:b/>
          <w:bCs/>
        </w:rPr>
      </w:pPr>
      <w:r w:rsidRPr="00C16C96">
        <w:rPr>
          <w:b/>
          <w:bCs/>
        </w:rPr>
        <w:t>Semester-VI</w:t>
      </w:r>
    </w:p>
    <w:p w:rsidR="00C16305" w:rsidRPr="00C16C96" w:rsidRDefault="00C16305" w:rsidP="00C16C96">
      <w:pPr>
        <w:autoSpaceDE w:val="0"/>
        <w:spacing w:after="0"/>
        <w:jc w:val="center"/>
        <w:rPr>
          <w:b/>
          <w:bCs/>
        </w:rPr>
      </w:pPr>
      <w:r w:rsidRPr="00C16C96">
        <w:rPr>
          <w:b/>
          <w:bCs/>
        </w:rPr>
        <w:t xml:space="preserve">Course: </w:t>
      </w:r>
      <w:proofErr w:type="spellStart"/>
      <w:r w:rsidRPr="00C16C96">
        <w:rPr>
          <w:b/>
          <w:bCs/>
        </w:rPr>
        <w:t>B.Sc</w:t>
      </w:r>
      <w:proofErr w:type="spellEnd"/>
    </w:p>
    <w:p w:rsidR="00C16305" w:rsidRPr="00C16C96" w:rsidRDefault="00C16305" w:rsidP="00C16C96">
      <w:pPr>
        <w:autoSpaceDE w:val="0"/>
        <w:spacing w:after="0" w:line="148" w:lineRule="atLeast"/>
        <w:jc w:val="center"/>
        <w:rPr>
          <w:b/>
          <w:bCs/>
        </w:rPr>
      </w:pPr>
      <w:r w:rsidRPr="00C16C96">
        <w:rPr>
          <w:b/>
          <w:bCs/>
        </w:rPr>
        <w:t>Subject: Electronics</w:t>
      </w:r>
    </w:p>
    <w:p w:rsidR="00C16305" w:rsidRPr="00C16C96" w:rsidRDefault="00C16305" w:rsidP="00C16C96">
      <w:pPr>
        <w:autoSpaceDE w:val="0"/>
        <w:spacing w:after="0" w:line="172" w:lineRule="atLeast"/>
        <w:jc w:val="center"/>
        <w:rPr>
          <w:b/>
          <w:bCs/>
        </w:rPr>
      </w:pPr>
      <w:r w:rsidRPr="00C16C96">
        <w:rPr>
          <w:b/>
          <w:bCs/>
        </w:rPr>
        <w:t>Paper No.: DSEE-609</w:t>
      </w:r>
    </w:p>
    <w:p w:rsidR="00C16305" w:rsidRDefault="00C16305" w:rsidP="00C16C96">
      <w:pPr>
        <w:autoSpaceDE w:val="0"/>
        <w:spacing w:after="0" w:line="172" w:lineRule="atLeast"/>
        <w:jc w:val="center"/>
        <w:rPr>
          <w:b/>
          <w:bCs/>
        </w:rPr>
      </w:pPr>
      <w:r w:rsidRPr="00B82CC2">
        <w:rPr>
          <w:b/>
          <w:bCs/>
        </w:rPr>
        <w:t>Nomenclature</w:t>
      </w:r>
      <w:proofErr w:type="gramStart"/>
      <w:r w:rsidRPr="00B82CC2">
        <w:rPr>
          <w:b/>
          <w:bCs/>
        </w:rPr>
        <w:t>:-</w:t>
      </w:r>
      <w:proofErr w:type="gramEnd"/>
      <w:r w:rsidRPr="00B82CC2">
        <w:rPr>
          <w:b/>
          <w:bCs/>
        </w:rPr>
        <w:t xml:space="preserve"> DSEE8: </w:t>
      </w:r>
      <w:r w:rsidR="00B82CC2" w:rsidRPr="00B82CC2">
        <w:rPr>
          <w:b/>
          <w:bCs/>
        </w:rPr>
        <w:t>MODERN COMMUNICATION SYSTEMS</w:t>
      </w:r>
    </w:p>
    <w:p w:rsidR="00CD2DCC" w:rsidRPr="00B82CC2" w:rsidRDefault="00CD2DCC" w:rsidP="00C16C96">
      <w:pPr>
        <w:autoSpaceDE w:val="0"/>
        <w:spacing w:after="0" w:line="172" w:lineRule="atLeas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8"/>
        <w:gridCol w:w="1457"/>
        <w:gridCol w:w="1401"/>
        <w:gridCol w:w="1476"/>
        <w:gridCol w:w="1247"/>
        <w:gridCol w:w="1433"/>
      </w:tblGrid>
      <w:tr w:rsidR="00CD2DCC" w:rsidRPr="00741EFE" w:rsidTr="00741EFE">
        <w:tc>
          <w:tcPr>
            <w:tcW w:w="127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Programme</w:t>
            </w:r>
          </w:p>
        </w:tc>
        <w:tc>
          <w:tcPr>
            <w:tcW w:w="9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Course Credit</w:t>
            </w:r>
          </w:p>
        </w:tc>
        <w:tc>
          <w:tcPr>
            <w:tcW w:w="1457"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Theory Hours per week</w:t>
            </w:r>
          </w:p>
        </w:tc>
        <w:tc>
          <w:tcPr>
            <w:tcW w:w="1401"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Internal Assessment Marks</w:t>
            </w:r>
          </w:p>
        </w:tc>
        <w:tc>
          <w:tcPr>
            <w:tcW w:w="1476" w:type="dxa"/>
            <w:shd w:val="clear" w:color="auto" w:fill="auto"/>
          </w:tcPr>
          <w:p w:rsidR="00CD2DCC" w:rsidRPr="00741EFE" w:rsidRDefault="00CD2DCC" w:rsidP="00741EFE">
            <w:pPr>
              <w:spacing w:after="0" w:line="240" w:lineRule="auto"/>
              <w:rPr>
                <w:rFonts w:ascii="Times New Roman" w:hAnsi="Times New Roman"/>
              </w:rPr>
            </w:pPr>
            <w:r w:rsidRPr="00741EFE">
              <w:rPr>
                <w:rFonts w:ascii="Times New Roman" w:hAnsi="Times New Roman"/>
              </w:rPr>
              <w:t>External Examination</w:t>
            </w:r>
          </w:p>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Marks</w:t>
            </w:r>
          </w:p>
        </w:tc>
        <w:tc>
          <w:tcPr>
            <w:tcW w:w="1247"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Maximum Marks</w:t>
            </w:r>
          </w:p>
        </w:tc>
        <w:tc>
          <w:tcPr>
            <w:tcW w:w="1433"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CD2DCC" w:rsidRPr="00741EFE" w:rsidTr="00741EFE">
        <w:tc>
          <w:tcPr>
            <w:tcW w:w="1270"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B.Sc.</w:t>
            </w:r>
          </w:p>
        </w:tc>
        <w:tc>
          <w:tcPr>
            <w:tcW w:w="958"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457"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2</w:t>
            </w:r>
          </w:p>
        </w:tc>
        <w:tc>
          <w:tcPr>
            <w:tcW w:w="1401"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10</w:t>
            </w:r>
          </w:p>
        </w:tc>
        <w:tc>
          <w:tcPr>
            <w:tcW w:w="1476"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40</w:t>
            </w:r>
          </w:p>
        </w:tc>
        <w:tc>
          <w:tcPr>
            <w:tcW w:w="1247"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50</w:t>
            </w:r>
          </w:p>
        </w:tc>
        <w:tc>
          <w:tcPr>
            <w:tcW w:w="1433" w:type="dxa"/>
            <w:shd w:val="clear" w:color="auto" w:fill="auto"/>
          </w:tcPr>
          <w:p w:rsidR="00CD2DCC" w:rsidRPr="00741EFE" w:rsidRDefault="00CD2DCC" w:rsidP="00741EFE">
            <w:pPr>
              <w:spacing w:after="0" w:line="240" w:lineRule="auto"/>
              <w:jc w:val="center"/>
              <w:rPr>
                <w:rFonts w:ascii="Times New Roman" w:hAnsi="Times New Roman"/>
              </w:rPr>
            </w:pPr>
            <w:r w:rsidRPr="00741EFE">
              <w:rPr>
                <w:rFonts w:ascii="Times New Roman" w:hAnsi="Times New Roman"/>
              </w:rPr>
              <w:t>3 Hours</w:t>
            </w:r>
          </w:p>
        </w:tc>
      </w:tr>
    </w:tbl>
    <w:p w:rsidR="00023EE9" w:rsidRDefault="00023EE9" w:rsidP="00B964FC">
      <w:pPr>
        <w:pStyle w:val="NoSpacing"/>
        <w:rPr>
          <w:b/>
          <w:bCs/>
        </w:rPr>
      </w:pPr>
    </w:p>
    <w:p w:rsidR="00B964FC" w:rsidRPr="002D33A4" w:rsidRDefault="00BF25C6" w:rsidP="00B964FC">
      <w:pPr>
        <w:pStyle w:val="NoSpacing"/>
        <w:rPr>
          <w:bCs/>
        </w:rPr>
      </w:pPr>
      <w:r>
        <w:rPr>
          <w:b/>
          <w:bCs/>
        </w:rPr>
        <w:t xml:space="preserve">Course </w:t>
      </w:r>
      <w:r w:rsidR="00B964FC" w:rsidRPr="00B82CC2">
        <w:rPr>
          <w:b/>
          <w:bCs/>
        </w:rPr>
        <w:t>Objective:</w:t>
      </w:r>
      <w:r w:rsidR="00B964FC" w:rsidRPr="00B82CC2">
        <w:rPr>
          <w:bCs/>
        </w:rPr>
        <w:t xml:space="preserve"> The objectives of teaching this paper are</w:t>
      </w:r>
    </w:p>
    <w:p w:rsidR="00B964FC" w:rsidRPr="00B82CC2" w:rsidRDefault="00B964FC" w:rsidP="00B4689E">
      <w:pPr>
        <w:pStyle w:val="NoSpacing"/>
        <w:numPr>
          <w:ilvl w:val="0"/>
          <w:numId w:val="28"/>
        </w:numPr>
        <w:rPr>
          <w:bCs/>
        </w:rPr>
      </w:pPr>
      <w:r>
        <w:rPr>
          <w:rFonts w:ascii="CIDFont+F2" w:hAnsi="CIDFont+F2" w:cs="CIDFont+F2"/>
        </w:rPr>
        <w:t>To make the student familiar with the concept of antenna.</w:t>
      </w:r>
    </w:p>
    <w:p w:rsidR="00B964FC" w:rsidRDefault="00B964FC" w:rsidP="00B4689E">
      <w:pPr>
        <w:pStyle w:val="NoSpacing"/>
        <w:numPr>
          <w:ilvl w:val="0"/>
          <w:numId w:val="28"/>
        </w:numPr>
        <w:rPr>
          <w:bCs/>
        </w:rPr>
      </w:pPr>
      <w:r w:rsidRPr="00B82CC2">
        <w:rPr>
          <w:bCs/>
        </w:rPr>
        <w:t xml:space="preserve">To make the students familiar with </w:t>
      </w:r>
      <w:r>
        <w:rPr>
          <w:bCs/>
        </w:rPr>
        <w:t>wireless communication</w:t>
      </w:r>
      <w:r w:rsidR="001263E9">
        <w:t xml:space="preserve"> and </w:t>
      </w:r>
      <w:r w:rsidR="001263E9" w:rsidRPr="00B82CC2">
        <w:t>Cellular System Fundamentals</w:t>
      </w:r>
      <w:r w:rsidR="001263E9">
        <w:t>.</w:t>
      </w:r>
    </w:p>
    <w:p w:rsidR="00B964FC" w:rsidRPr="00113DA7" w:rsidRDefault="00B964FC" w:rsidP="00B4689E">
      <w:pPr>
        <w:pStyle w:val="NoSpacing"/>
        <w:numPr>
          <w:ilvl w:val="0"/>
          <w:numId w:val="28"/>
        </w:numPr>
        <w:rPr>
          <w:bCs/>
        </w:rPr>
      </w:pPr>
      <w:r w:rsidRPr="00113DA7">
        <w:rPr>
          <w:bCs/>
        </w:rPr>
        <w:t xml:space="preserve"> To </w:t>
      </w:r>
      <w:r>
        <w:rPr>
          <w:bCs/>
        </w:rPr>
        <w:t>acquaint the students with</w:t>
      </w:r>
      <w:r w:rsidRPr="000B3345">
        <w:rPr>
          <w:rFonts w:ascii="CIDFont+F2" w:hAnsi="CIDFont+F2" w:cs="CIDFont+F2"/>
        </w:rPr>
        <w:t xml:space="preserve"> </w:t>
      </w:r>
      <w:r>
        <w:rPr>
          <w:rFonts w:ascii="CIDFont+F2" w:hAnsi="CIDFont+F2" w:cs="CIDFont+F2"/>
        </w:rPr>
        <w:t>2G</w:t>
      </w:r>
      <w:r w:rsidR="007F5423">
        <w:rPr>
          <w:rFonts w:ascii="CIDFont+F2" w:hAnsi="CIDFont+F2" w:cs="CIDFont+F2"/>
        </w:rPr>
        <w:t>, 3G</w:t>
      </w:r>
      <w:r w:rsidR="001263E9">
        <w:rPr>
          <w:rFonts w:ascii="CIDFont+F2" w:hAnsi="CIDFont+F2" w:cs="CIDFont+F2"/>
        </w:rPr>
        <w:t>, 4G and 5G</w:t>
      </w:r>
      <w:r w:rsidR="00C16C96">
        <w:rPr>
          <w:rFonts w:ascii="CIDFont+F2" w:hAnsi="CIDFont+F2" w:cs="CIDFont+F2"/>
        </w:rPr>
        <w:t xml:space="preserve"> networks</w:t>
      </w:r>
      <w:r w:rsidR="001263E9">
        <w:rPr>
          <w:rFonts w:ascii="CIDFont+F2" w:hAnsi="CIDFont+F2" w:cs="CIDFont+F2"/>
        </w:rPr>
        <w:t>.</w:t>
      </w:r>
    </w:p>
    <w:p w:rsidR="00B964FC" w:rsidRPr="00B82CC2" w:rsidRDefault="00BF25C6" w:rsidP="00B964FC">
      <w:pPr>
        <w:pStyle w:val="NoSpacing"/>
        <w:rPr>
          <w:bCs/>
        </w:rPr>
      </w:pPr>
      <w:r>
        <w:rPr>
          <w:b/>
          <w:bCs/>
        </w:rPr>
        <w:t xml:space="preserve">Course </w:t>
      </w:r>
      <w:r w:rsidR="00B964FC" w:rsidRPr="00B82CC2">
        <w:rPr>
          <w:b/>
          <w:bCs/>
        </w:rPr>
        <w:t>Outcome</w:t>
      </w:r>
      <w:r w:rsidR="00B964FC" w:rsidRPr="00B82CC2">
        <w:rPr>
          <w:bCs/>
        </w:rPr>
        <w:t>: After the end of this paper, the students will be able</w:t>
      </w:r>
    </w:p>
    <w:p w:rsidR="00023EE9" w:rsidRDefault="001263E9" w:rsidP="00023EE9">
      <w:pPr>
        <w:pStyle w:val="NoSpacing"/>
        <w:numPr>
          <w:ilvl w:val="3"/>
          <w:numId w:val="28"/>
        </w:numPr>
        <w:ind w:left="810" w:hanging="450"/>
        <w:rPr>
          <w:bCs/>
        </w:rPr>
      </w:pPr>
      <w:r>
        <w:rPr>
          <w:bCs/>
        </w:rPr>
        <w:t xml:space="preserve">To understand the use of antenna and </w:t>
      </w:r>
      <w:r w:rsidR="007F5423">
        <w:rPr>
          <w:bCs/>
        </w:rPr>
        <w:t>its parameters.</w:t>
      </w:r>
    </w:p>
    <w:p w:rsidR="00023EE9" w:rsidRDefault="007F5423" w:rsidP="00023EE9">
      <w:pPr>
        <w:pStyle w:val="NoSpacing"/>
        <w:numPr>
          <w:ilvl w:val="3"/>
          <w:numId w:val="28"/>
        </w:numPr>
        <w:ind w:left="810" w:hanging="450"/>
        <w:rPr>
          <w:bCs/>
        </w:rPr>
      </w:pPr>
      <w:r w:rsidRPr="00023EE9">
        <w:rPr>
          <w:bCs/>
        </w:rPr>
        <w:t xml:space="preserve">To understand the wireless communication systems, wireless networks and </w:t>
      </w:r>
      <w:r w:rsidR="001263E9" w:rsidRPr="00023EE9">
        <w:rPr>
          <w:bCs/>
        </w:rPr>
        <w:t>cellular system.</w:t>
      </w:r>
    </w:p>
    <w:p w:rsidR="00B964FC" w:rsidRPr="00023EE9" w:rsidRDefault="001263E9" w:rsidP="00023EE9">
      <w:pPr>
        <w:pStyle w:val="NoSpacing"/>
        <w:numPr>
          <w:ilvl w:val="3"/>
          <w:numId w:val="28"/>
        </w:numPr>
        <w:ind w:left="810" w:hanging="450"/>
        <w:rPr>
          <w:bCs/>
        </w:rPr>
      </w:pPr>
      <w:r w:rsidRPr="00023EE9">
        <w:rPr>
          <w:bCs/>
        </w:rPr>
        <w:t xml:space="preserve"> To understand the different</w:t>
      </w:r>
      <w:r w:rsidR="00B964FC" w:rsidRPr="00023EE9">
        <w:rPr>
          <w:bCs/>
        </w:rPr>
        <w:t xml:space="preserve"> </w:t>
      </w:r>
      <w:r w:rsidR="00C16C96" w:rsidRPr="00023EE9">
        <w:rPr>
          <w:bCs/>
        </w:rPr>
        <w:t>internet generations.</w:t>
      </w:r>
    </w:p>
    <w:p w:rsidR="00023EE9" w:rsidRDefault="00023EE9" w:rsidP="009A640E">
      <w:pPr>
        <w:rPr>
          <w:b/>
          <w:sz w:val="24"/>
          <w:szCs w:val="24"/>
        </w:rPr>
      </w:pPr>
    </w:p>
    <w:p w:rsidR="009A640E" w:rsidRPr="00B90630" w:rsidRDefault="009A640E" w:rsidP="009A640E">
      <w:pPr>
        <w:rPr>
          <w:b/>
          <w:sz w:val="24"/>
          <w:szCs w:val="24"/>
        </w:rPr>
      </w:pPr>
      <w:r w:rsidRPr="00716046">
        <w:rPr>
          <w:b/>
          <w:sz w:val="24"/>
          <w:szCs w:val="24"/>
        </w:rPr>
        <w:t>Mapping of Course Outcomes to Program Outcomes:</w:t>
      </w:r>
    </w:p>
    <w:p w:rsidR="009A640E" w:rsidRDefault="009A640E" w:rsidP="009A640E">
      <w:pPr>
        <w:pStyle w:val="NoSpacing"/>
        <w:rPr>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3134BD" w:rsidRDefault="003134BD" w:rsidP="003134BD">
      <w:pPr>
        <w:pStyle w:val="NoSpacing"/>
        <w:rPr>
          <w:bCs/>
        </w:rPr>
      </w:pPr>
    </w:p>
    <w:p w:rsidR="00B82CC2" w:rsidRPr="00B82CC2" w:rsidRDefault="00B82CC2" w:rsidP="00B82CC2">
      <w:pPr>
        <w:autoSpaceDE w:val="0"/>
        <w:autoSpaceDN w:val="0"/>
        <w:adjustRightInd w:val="0"/>
        <w:spacing w:after="0" w:line="240" w:lineRule="auto"/>
        <w:jc w:val="center"/>
        <w:rPr>
          <w:b/>
          <w:bCs/>
        </w:rPr>
      </w:pPr>
      <w:r w:rsidRPr="00B82CC2">
        <w:rPr>
          <w:b/>
          <w:bCs/>
        </w:rPr>
        <w:t>UNIT-I</w:t>
      </w:r>
    </w:p>
    <w:p w:rsidR="00B82CC2" w:rsidRPr="00B82CC2" w:rsidRDefault="00B82CC2" w:rsidP="00B82CC2">
      <w:pPr>
        <w:autoSpaceDE w:val="0"/>
        <w:autoSpaceDN w:val="0"/>
        <w:adjustRightInd w:val="0"/>
        <w:spacing w:after="0" w:line="240" w:lineRule="auto"/>
        <w:rPr>
          <w:b/>
          <w:bCs/>
        </w:rPr>
      </w:pPr>
    </w:p>
    <w:p w:rsidR="00B82CC2" w:rsidRDefault="00C16C96" w:rsidP="00B82CC2">
      <w:pPr>
        <w:autoSpaceDE w:val="0"/>
        <w:autoSpaceDN w:val="0"/>
        <w:adjustRightInd w:val="0"/>
        <w:spacing w:after="0" w:line="240" w:lineRule="auto"/>
        <w:jc w:val="both"/>
      </w:pPr>
      <w:r w:rsidRPr="00C16C96">
        <w:rPr>
          <w:b/>
        </w:rPr>
        <w:t>Antenna &amp; its Parameters</w:t>
      </w:r>
      <w:r>
        <w:t xml:space="preserve">: </w:t>
      </w:r>
      <w:r w:rsidR="00B82CC2" w:rsidRPr="00B82CC2">
        <w:t>Antenna as an element of wireless communication system, Types of Antennas,</w:t>
      </w:r>
      <w:r w:rsidR="00B82CC2" w:rsidRPr="00B82CC2">
        <w:rPr>
          <w:b/>
          <w:bCs/>
        </w:rPr>
        <w:t xml:space="preserve"> </w:t>
      </w:r>
      <w:r w:rsidR="00B82CC2" w:rsidRPr="00B82CC2">
        <w:t>Antenna parameters: Radiation pattern (polarization patterns, Field and Phase patterns), Field regions around antenna, Radiation intensity, Beam width, Gain, Directivity, Polarization, Bandwidth, Efficiency and Antenna temperature.</w:t>
      </w:r>
    </w:p>
    <w:p w:rsidR="004E2B75" w:rsidRPr="00B82CC2" w:rsidRDefault="004E2B75" w:rsidP="00B82CC2">
      <w:pPr>
        <w:autoSpaceDE w:val="0"/>
        <w:autoSpaceDN w:val="0"/>
        <w:adjustRightInd w:val="0"/>
        <w:spacing w:after="0" w:line="240" w:lineRule="auto"/>
        <w:jc w:val="both"/>
      </w:pPr>
    </w:p>
    <w:p w:rsidR="00B82CC2" w:rsidRPr="00B82CC2" w:rsidRDefault="00B82CC2" w:rsidP="00B82CC2">
      <w:pPr>
        <w:autoSpaceDE w:val="0"/>
        <w:autoSpaceDN w:val="0"/>
        <w:adjustRightInd w:val="0"/>
        <w:spacing w:after="0" w:line="240" w:lineRule="auto"/>
        <w:jc w:val="center"/>
        <w:rPr>
          <w:b/>
          <w:bCs/>
        </w:rPr>
      </w:pPr>
      <w:r w:rsidRPr="00B82CC2">
        <w:rPr>
          <w:b/>
          <w:bCs/>
        </w:rPr>
        <w:t>UNIT-II</w:t>
      </w:r>
    </w:p>
    <w:p w:rsidR="00B82CC2" w:rsidRPr="00B82CC2" w:rsidRDefault="00B82CC2" w:rsidP="00B82CC2">
      <w:pPr>
        <w:autoSpaceDE w:val="0"/>
        <w:autoSpaceDN w:val="0"/>
        <w:adjustRightInd w:val="0"/>
        <w:spacing w:after="0" w:line="240" w:lineRule="auto"/>
        <w:rPr>
          <w:b/>
          <w:bCs/>
        </w:rPr>
      </w:pPr>
    </w:p>
    <w:p w:rsidR="00B82CC2" w:rsidRPr="00B82CC2" w:rsidRDefault="00C16C96" w:rsidP="00B82CC2">
      <w:pPr>
        <w:autoSpaceDE w:val="0"/>
        <w:autoSpaceDN w:val="0"/>
        <w:adjustRightInd w:val="0"/>
        <w:spacing w:after="0" w:line="240" w:lineRule="auto"/>
        <w:jc w:val="both"/>
      </w:pPr>
      <w:r w:rsidRPr="00C16C96">
        <w:rPr>
          <w:b/>
        </w:rPr>
        <w:t>Wireless communication Systems</w:t>
      </w:r>
      <w:r>
        <w:t xml:space="preserve">: </w:t>
      </w:r>
      <w:r w:rsidR="00B82CC2" w:rsidRPr="00B82CC2">
        <w:t xml:space="preserve">History of wireless communication, Wireless Generation and Standards, Cellular and Wireless Systems, Current Wireless Systems, Cellular Telephone Systems, Wide Area Wireless Data Services, Broadband Wireless Access, Satellite Networks, Examples of Wireless Communication Systems. </w:t>
      </w:r>
    </w:p>
    <w:p w:rsidR="00023EE9" w:rsidRDefault="00023EE9" w:rsidP="00B82CC2">
      <w:pPr>
        <w:autoSpaceDE w:val="0"/>
        <w:autoSpaceDN w:val="0"/>
        <w:adjustRightInd w:val="0"/>
        <w:spacing w:after="0" w:line="240" w:lineRule="auto"/>
        <w:jc w:val="center"/>
        <w:rPr>
          <w:b/>
          <w:bCs/>
        </w:rPr>
      </w:pPr>
    </w:p>
    <w:p w:rsidR="00023EE9" w:rsidRDefault="00023EE9" w:rsidP="00B82CC2">
      <w:pPr>
        <w:autoSpaceDE w:val="0"/>
        <w:autoSpaceDN w:val="0"/>
        <w:adjustRightInd w:val="0"/>
        <w:spacing w:after="0" w:line="240" w:lineRule="auto"/>
        <w:jc w:val="center"/>
        <w:rPr>
          <w:b/>
          <w:bCs/>
        </w:rPr>
      </w:pPr>
    </w:p>
    <w:p w:rsidR="00023EE9" w:rsidRDefault="00023EE9" w:rsidP="00B82CC2">
      <w:pPr>
        <w:autoSpaceDE w:val="0"/>
        <w:autoSpaceDN w:val="0"/>
        <w:adjustRightInd w:val="0"/>
        <w:spacing w:after="0" w:line="240" w:lineRule="auto"/>
        <w:jc w:val="center"/>
        <w:rPr>
          <w:b/>
          <w:bCs/>
        </w:rPr>
      </w:pPr>
    </w:p>
    <w:p w:rsidR="00023EE9" w:rsidRDefault="00023EE9" w:rsidP="00B82CC2">
      <w:pPr>
        <w:autoSpaceDE w:val="0"/>
        <w:autoSpaceDN w:val="0"/>
        <w:adjustRightInd w:val="0"/>
        <w:spacing w:after="0" w:line="240" w:lineRule="auto"/>
        <w:jc w:val="center"/>
        <w:rPr>
          <w:b/>
          <w:bCs/>
        </w:rPr>
      </w:pPr>
    </w:p>
    <w:p w:rsidR="00B82CC2" w:rsidRDefault="00B82CC2" w:rsidP="00B82CC2">
      <w:pPr>
        <w:autoSpaceDE w:val="0"/>
        <w:autoSpaceDN w:val="0"/>
        <w:adjustRightInd w:val="0"/>
        <w:spacing w:after="0" w:line="240" w:lineRule="auto"/>
        <w:jc w:val="center"/>
        <w:rPr>
          <w:b/>
          <w:bCs/>
        </w:rPr>
      </w:pPr>
      <w:r w:rsidRPr="00B82CC2">
        <w:rPr>
          <w:b/>
          <w:bCs/>
        </w:rPr>
        <w:t>UNIT-III</w:t>
      </w:r>
    </w:p>
    <w:p w:rsidR="004E2B75" w:rsidRPr="00B82CC2" w:rsidRDefault="004E2B75" w:rsidP="00B82CC2">
      <w:pPr>
        <w:autoSpaceDE w:val="0"/>
        <w:autoSpaceDN w:val="0"/>
        <w:adjustRightInd w:val="0"/>
        <w:spacing w:after="0" w:line="240" w:lineRule="auto"/>
        <w:jc w:val="center"/>
        <w:rPr>
          <w:b/>
          <w:bCs/>
        </w:rPr>
      </w:pPr>
    </w:p>
    <w:p w:rsidR="00B82CC2" w:rsidRPr="00B82CC2" w:rsidRDefault="00C16C96" w:rsidP="00B82CC2">
      <w:pPr>
        <w:autoSpaceDE w:val="0"/>
        <w:autoSpaceDN w:val="0"/>
        <w:adjustRightInd w:val="0"/>
        <w:spacing w:after="0" w:line="240" w:lineRule="auto"/>
        <w:jc w:val="both"/>
      </w:pPr>
      <w:r w:rsidRPr="00C16C96">
        <w:rPr>
          <w:b/>
        </w:rPr>
        <w:t>Wireless Networks</w:t>
      </w:r>
      <w:r>
        <w:t xml:space="preserve">: </w:t>
      </w:r>
      <w:r w:rsidR="00B82CC2" w:rsidRPr="00B82CC2">
        <w:t>Second Generation (2G) Cellular Networks, Third Generation (3G) Wireless Networks, Wireless Local Loop (WLL), Wireless Local Area Networks (WLANs), Bluetooth and Personal Area Networks (PANs). I</w:t>
      </w:r>
      <w:r w:rsidR="006069F9">
        <w:t>dea about Wi-Fi, 4G and LTE, 5G</w:t>
      </w:r>
      <w:r w:rsidR="00B82CC2" w:rsidRPr="00B82CC2">
        <w:t xml:space="preserve"> </w:t>
      </w:r>
    </w:p>
    <w:p w:rsidR="004E2B75" w:rsidRDefault="004E2B75" w:rsidP="00B82CC2">
      <w:pPr>
        <w:autoSpaceDE w:val="0"/>
        <w:autoSpaceDN w:val="0"/>
        <w:adjustRightInd w:val="0"/>
        <w:spacing w:after="0" w:line="240" w:lineRule="auto"/>
        <w:jc w:val="center"/>
        <w:rPr>
          <w:b/>
          <w:bCs/>
        </w:rPr>
      </w:pPr>
    </w:p>
    <w:p w:rsidR="004E2B75" w:rsidRDefault="004E2B75" w:rsidP="00B82CC2">
      <w:pPr>
        <w:autoSpaceDE w:val="0"/>
        <w:autoSpaceDN w:val="0"/>
        <w:adjustRightInd w:val="0"/>
        <w:spacing w:after="0" w:line="240" w:lineRule="auto"/>
        <w:jc w:val="center"/>
        <w:rPr>
          <w:b/>
          <w:bCs/>
        </w:rPr>
      </w:pPr>
    </w:p>
    <w:p w:rsidR="004E2B75" w:rsidRDefault="004E2B75" w:rsidP="00B82CC2">
      <w:pPr>
        <w:autoSpaceDE w:val="0"/>
        <w:autoSpaceDN w:val="0"/>
        <w:adjustRightInd w:val="0"/>
        <w:spacing w:after="0" w:line="240" w:lineRule="auto"/>
        <w:jc w:val="center"/>
        <w:rPr>
          <w:b/>
          <w:bCs/>
        </w:rPr>
      </w:pPr>
    </w:p>
    <w:p w:rsidR="00B82CC2" w:rsidRPr="00B82CC2" w:rsidRDefault="00B82CC2" w:rsidP="00B82CC2">
      <w:pPr>
        <w:autoSpaceDE w:val="0"/>
        <w:autoSpaceDN w:val="0"/>
        <w:adjustRightInd w:val="0"/>
        <w:spacing w:after="0" w:line="240" w:lineRule="auto"/>
        <w:jc w:val="center"/>
        <w:rPr>
          <w:b/>
          <w:bCs/>
        </w:rPr>
      </w:pPr>
      <w:r w:rsidRPr="00B82CC2">
        <w:rPr>
          <w:b/>
          <w:bCs/>
        </w:rPr>
        <w:t>UNIT-IV</w:t>
      </w:r>
    </w:p>
    <w:p w:rsidR="00B82CC2" w:rsidRPr="00B82CC2" w:rsidRDefault="00B82CC2" w:rsidP="00B82CC2">
      <w:pPr>
        <w:autoSpaceDE w:val="0"/>
        <w:autoSpaceDN w:val="0"/>
        <w:adjustRightInd w:val="0"/>
        <w:spacing w:after="0" w:line="240" w:lineRule="auto"/>
        <w:jc w:val="center"/>
        <w:rPr>
          <w:b/>
          <w:bCs/>
        </w:rPr>
      </w:pPr>
    </w:p>
    <w:p w:rsidR="00B82CC2" w:rsidRPr="00B82CC2" w:rsidRDefault="00C16C96" w:rsidP="00B82CC2">
      <w:pPr>
        <w:autoSpaceDE w:val="0"/>
        <w:autoSpaceDN w:val="0"/>
        <w:adjustRightInd w:val="0"/>
        <w:spacing w:after="0" w:line="240" w:lineRule="auto"/>
        <w:jc w:val="both"/>
      </w:pPr>
      <w:r w:rsidRPr="00C16C96">
        <w:rPr>
          <w:b/>
        </w:rPr>
        <w:t>Cellular System</w:t>
      </w:r>
      <w:r>
        <w:t>:</w:t>
      </w:r>
      <w:r w:rsidRPr="00B82CC2">
        <w:t xml:space="preserve"> </w:t>
      </w:r>
      <w:r w:rsidR="00B82CC2" w:rsidRPr="00B82CC2">
        <w:t xml:space="preserve">Cellular Concept and Cellular System Fundamentals, Frequency Reuse, Channel Assignment Strategies, Handoff strategies, Interference and System Capacity, </w:t>
      </w:r>
      <w:proofErr w:type="spellStart"/>
      <w:r w:rsidR="00B82CC2" w:rsidRPr="00B82CC2">
        <w:t>Trunking</w:t>
      </w:r>
      <w:proofErr w:type="spellEnd"/>
      <w:r w:rsidR="00B82CC2" w:rsidRPr="00B82CC2">
        <w:t xml:space="preserve"> and Grade of Service. Improving Coverage</w:t>
      </w:r>
      <w:r w:rsidR="006069F9">
        <w:t xml:space="preserve"> &amp; Capacity in Cellular Systems, Cell Splitting and Sectoring</w:t>
      </w:r>
      <w:proofErr w:type="gramStart"/>
      <w:r w:rsidR="006069F9">
        <w:t xml:space="preserve">, </w:t>
      </w:r>
      <w:r w:rsidR="00B82CC2" w:rsidRPr="00B82CC2">
        <w:t xml:space="preserve"> Cellular</w:t>
      </w:r>
      <w:proofErr w:type="gramEnd"/>
      <w:r w:rsidR="00B82CC2" w:rsidRPr="00B82CC2">
        <w:t xml:space="preserve"> Systems design Considerations (Qualitative idea only).</w:t>
      </w:r>
    </w:p>
    <w:p w:rsidR="00B82CC2" w:rsidRPr="00B82CC2" w:rsidRDefault="00B82CC2" w:rsidP="00B82CC2">
      <w:pPr>
        <w:autoSpaceDE w:val="0"/>
        <w:autoSpaceDN w:val="0"/>
        <w:adjustRightInd w:val="0"/>
        <w:spacing w:after="0" w:line="240" w:lineRule="auto"/>
        <w:rPr>
          <w:b/>
          <w:bCs/>
        </w:rPr>
      </w:pPr>
    </w:p>
    <w:p w:rsidR="00023EE9" w:rsidRPr="00B82CC2" w:rsidRDefault="00023EE9" w:rsidP="00023EE9">
      <w:pPr>
        <w:widowControl w:val="0"/>
        <w:autoSpaceDE w:val="0"/>
        <w:autoSpaceDN w:val="0"/>
        <w:adjustRightInd w:val="0"/>
        <w:spacing w:line="321" w:lineRule="atLeast"/>
      </w:pPr>
      <w:r w:rsidRPr="00B82CC2">
        <w:rPr>
          <w:b/>
          <w:bCs/>
          <w:u w:val="single"/>
        </w:rPr>
        <w:t>Reference Books</w:t>
      </w:r>
      <w:r w:rsidRPr="00B82CC2">
        <w:rPr>
          <w:b/>
          <w:bCs/>
        </w:rPr>
        <w:t>:</w:t>
      </w:r>
    </w:p>
    <w:p w:rsidR="00B82CC2" w:rsidRPr="00B82CC2" w:rsidRDefault="001A040B" w:rsidP="00B82CC2">
      <w:pPr>
        <w:autoSpaceDE w:val="0"/>
        <w:autoSpaceDN w:val="0"/>
        <w:adjustRightInd w:val="0"/>
        <w:spacing w:after="0" w:line="240" w:lineRule="auto"/>
      </w:pPr>
      <w:r>
        <w:t xml:space="preserve"> 1.</w:t>
      </w:r>
      <w:r w:rsidR="0050238A">
        <w:t xml:space="preserve"> </w:t>
      </w:r>
      <w:proofErr w:type="spellStart"/>
      <w:r w:rsidR="00B82CC2" w:rsidRPr="00B82CC2">
        <w:t>Ballanis</w:t>
      </w:r>
      <w:proofErr w:type="spellEnd"/>
      <w:r w:rsidR="00B82CC2" w:rsidRPr="00B82CC2">
        <w:t>, Antenna Theory, John Wiley &amp; Sons, (2003) 2nd Ed.</w:t>
      </w:r>
    </w:p>
    <w:p w:rsidR="00B82CC2" w:rsidRPr="00B82CC2" w:rsidRDefault="00B82CC2" w:rsidP="00B82CC2">
      <w:pPr>
        <w:autoSpaceDE w:val="0"/>
        <w:autoSpaceDN w:val="0"/>
        <w:adjustRightInd w:val="0"/>
        <w:spacing w:after="0" w:line="240" w:lineRule="auto"/>
      </w:pPr>
      <w:r w:rsidRPr="00B82CC2">
        <w:t xml:space="preserve"> 2. Jordan and </w:t>
      </w:r>
      <w:proofErr w:type="spellStart"/>
      <w:r w:rsidRPr="00B82CC2">
        <w:t>Balmain</w:t>
      </w:r>
      <w:proofErr w:type="spellEnd"/>
      <w:r w:rsidRPr="00B82CC2">
        <w:t>, E. C., Electro Magnetic Waves and Radiating Systems, PHI,</w:t>
      </w:r>
    </w:p>
    <w:p w:rsidR="00B82CC2" w:rsidRPr="00B82CC2" w:rsidRDefault="00B82CC2" w:rsidP="0050238A">
      <w:pPr>
        <w:autoSpaceDE w:val="0"/>
        <w:autoSpaceDN w:val="0"/>
        <w:adjustRightInd w:val="0"/>
        <w:spacing w:after="0" w:line="240" w:lineRule="auto"/>
        <w:ind w:left="180"/>
      </w:pPr>
      <w:r w:rsidRPr="00B82CC2">
        <w:t>1968 Reprint (2003) 3rd Ed.</w:t>
      </w:r>
    </w:p>
    <w:p w:rsidR="00B82CC2" w:rsidRPr="00B82CC2" w:rsidRDefault="001A040B" w:rsidP="00B82CC2">
      <w:pPr>
        <w:autoSpaceDE w:val="0"/>
        <w:autoSpaceDN w:val="0"/>
        <w:adjustRightInd w:val="0"/>
        <w:spacing w:after="0" w:line="240" w:lineRule="auto"/>
      </w:pPr>
      <w:r>
        <w:t xml:space="preserve">3. </w:t>
      </w:r>
      <w:r w:rsidR="00B82CC2" w:rsidRPr="00B82CC2">
        <w:t xml:space="preserve">Andrea Goldsmith, </w:t>
      </w:r>
      <w:proofErr w:type="spellStart"/>
      <w:r w:rsidR="00B82CC2" w:rsidRPr="00B82CC2">
        <w:t>Wirelerss</w:t>
      </w:r>
      <w:proofErr w:type="spellEnd"/>
      <w:r w:rsidR="00B82CC2" w:rsidRPr="00B82CC2">
        <w:t xml:space="preserve"> communications, (2015) Cambridge University Press</w:t>
      </w:r>
    </w:p>
    <w:p w:rsidR="00B82CC2" w:rsidRPr="00B82CC2" w:rsidRDefault="00B82CC2" w:rsidP="00B82CC2">
      <w:pPr>
        <w:autoSpaceDE w:val="0"/>
        <w:autoSpaceDN w:val="0"/>
        <w:adjustRightInd w:val="0"/>
        <w:spacing w:after="0" w:line="240" w:lineRule="auto"/>
      </w:pPr>
      <w:r w:rsidRPr="00B82CC2">
        <w:t>4</w:t>
      </w:r>
      <w:r w:rsidR="001A040B">
        <w:t>.</w:t>
      </w:r>
      <w:r w:rsidR="0050238A">
        <w:t xml:space="preserve"> </w:t>
      </w:r>
      <w:r w:rsidRPr="00B82CC2">
        <w:t xml:space="preserve">D. </w:t>
      </w:r>
      <w:proofErr w:type="spellStart"/>
      <w:r w:rsidRPr="00B82CC2">
        <w:t>Tse</w:t>
      </w:r>
      <w:proofErr w:type="spellEnd"/>
      <w:r w:rsidRPr="00B82CC2">
        <w:t xml:space="preserve"> and P. </w:t>
      </w:r>
      <w:proofErr w:type="spellStart"/>
      <w:r w:rsidRPr="00B82CC2">
        <w:t>Viswanathan</w:t>
      </w:r>
      <w:proofErr w:type="spellEnd"/>
      <w:r w:rsidRPr="00B82CC2">
        <w:t>, Fundamentals of Wireless Communication, (2014)</w:t>
      </w:r>
    </w:p>
    <w:p w:rsidR="00B82CC2" w:rsidRPr="00B82CC2" w:rsidRDefault="00B82CC2" w:rsidP="0050238A">
      <w:pPr>
        <w:autoSpaceDE w:val="0"/>
        <w:autoSpaceDN w:val="0"/>
        <w:adjustRightInd w:val="0"/>
        <w:spacing w:after="0" w:line="240" w:lineRule="auto"/>
        <w:ind w:firstLine="180"/>
      </w:pPr>
      <w:proofErr w:type="gramStart"/>
      <w:r w:rsidRPr="00B82CC2">
        <w:t>Cambridge University Press.</w:t>
      </w:r>
      <w:proofErr w:type="gramEnd"/>
    </w:p>
    <w:p w:rsidR="00B82CC2" w:rsidRPr="00B82CC2" w:rsidRDefault="001A040B" w:rsidP="00B82CC2">
      <w:pPr>
        <w:autoSpaceDE w:val="0"/>
        <w:autoSpaceDN w:val="0"/>
        <w:adjustRightInd w:val="0"/>
        <w:spacing w:after="0" w:line="240" w:lineRule="auto"/>
      </w:pPr>
      <w:r>
        <w:t>5.</w:t>
      </w:r>
      <w:r w:rsidR="0050238A">
        <w:t xml:space="preserve"> </w:t>
      </w:r>
      <w:r w:rsidR="00B82CC2" w:rsidRPr="00B82CC2">
        <w:t xml:space="preserve">Wireless communication and Networks, </w:t>
      </w:r>
      <w:proofErr w:type="spellStart"/>
      <w:r w:rsidR="00B82CC2" w:rsidRPr="00B82CC2">
        <w:t>Upena</w:t>
      </w:r>
      <w:proofErr w:type="spellEnd"/>
      <w:r w:rsidR="00B82CC2" w:rsidRPr="00B82CC2">
        <w:t xml:space="preserve"> </w:t>
      </w:r>
      <w:proofErr w:type="spellStart"/>
      <w:r w:rsidR="00B82CC2" w:rsidRPr="00B82CC2">
        <w:t>Dala</w:t>
      </w:r>
      <w:proofErr w:type="spellEnd"/>
      <w:r w:rsidR="00B82CC2" w:rsidRPr="00B82CC2">
        <w:t>, 2015, Oxford University Press.</w:t>
      </w:r>
    </w:p>
    <w:p w:rsidR="00B82CC2" w:rsidRPr="00B82CC2" w:rsidRDefault="001A040B" w:rsidP="00B82CC2">
      <w:pPr>
        <w:autoSpaceDE w:val="0"/>
        <w:autoSpaceDN w:val="0"/>
        <w:adjustRightInd w:val="0"/>
        <w:spacing w:after="0" w:line="240" w:lineRule="auto"/>
      </w:pPr>
      <w:r>
        <w:t>6.</w:t>
      </w:r>
      <w:r w:rsidR="0050238A">
        <w:t xml:space="preserve"> </w:t>
      </w:r>
      <w:r w:rsidR="00B82CC2" w:rsidRPr="00B82CC2">
        <w:t xml:space="preserve">Antenna and Wave Propagation, </w:t>
      </w:r>
      <w:proofErr w:type="spellStart"/>
      <w:r w:rsidR="00B82CC2" w:rsidRPr="00B82CC2">
        <w:t>Yadava</w:t>
      </w:r>
      <w:proofErr w:type="spellEnd"/>
      <w:r w:rsidR="00B82CC2" w:rsidRPr="00B82CC2">
        <w:t>, PHI Learning.</w:t>
      </w:r>
    </w:p>
    <w:p w:rsidR="00B82CC2" w:rsidRPr="00B82CC2" w:rsidRDefault="001A040B" w:rsidP="00B82CC2">
      <w:pPr>
        <w:autoSpaceDE w:val="0"/>
        <w:autoSpaceDN w:val="0"/>
        <w:adjustRightInd w:val="0"/>
        <w:spacing w:after="0" w:line="240" w:lineRule="auto"/>
      </w:pPr>
      <w:r>
        <w:t>7.</w:t>
      </w:r>
      <w:r w:rsidR="0050238A">
        <w:t xml:space="preserve"> </w:t>
      </w:r>
      <w:proofErr w:type="spellStart"/>
      <w:r w:rsidR="00B82CC2" w:rsidRPr="00B82CC2">
        <w:t>Haykin</w:t>
      </w:r>
      <w:proofErr w:type="spellEnd"/>
      <w:r w:rsidR="00B82CC2" w:rsidRPr="00B82CC2">
        <w:t xml:space="preserve"> S. &amp; </w:t>
      </w:r>
      <w:proofErr w:type="spellStart"/>
      <w:r w:rsidR="00B82CC2" w:rsidRPr="00B82CC2">
        <w:t>Moher</w:t>
      </w:r>
      <w:proofErr w:type="spellEnd"/>
      <w:r w:rsidR="00B82CC2" w:rsidRPr="00B82CC2">
        <w:t xml:space="preserve"> M., Modern Wireless Communication, Pearson, (2005) 3rd Ed.</w:t>
      </w:r>
    </w:p>
    <w:p w:rsidR="004E2B75" w:rsidRDefault="004E2B75">
      <w:pPr>
        <w:rPr>
          <w:b/>
        </w:rPr>
      </w:pPr>
      <w:r>
        <w:rPr>
          <w:b/>
        </w:rPr>
        <w:br w:type="page"/>
      </w:r>
    </w:p>
    <w:p w:rsidR="00F47A2C" w:rsidRDefault="00F47A2C" w:rsidP="001F08E0">
      <w:pPr>
        <w:spacing w:after="0"/>
        <w:jc w:val="center"/>
        <w:rPr>
          <w:b/>
        </w:rPr>
      </w:pPr>
      <w:r>
        <w:rPr>
          <w:b/>
        </w:rPr>
        <w:t>Semester-VI</w:t>
      </w:r>
    </w:p>
    <w:p w:rsidR="00F47A2C" w:rsidRPr="00741EFE" w:rsidRDefault="00F47A2C" w:rsidP="001F08E0">
      <w:pPr>
        <w:spacing w:after="0"/>
        <w:jc w:val="center"/>
        <w:rPr>
          <w:rFonts w:cs="Calibri"/>
        </w:rPr>
      </w:pPr>
      <w:r w:rsidRPr="00741EFE">
        <w:rPr>
          <w:rFonts w:cs="Calibri"/>
        </w:rPr>
        <w:t>Paper C</w:t>
      </w:r>
      <w:r w:rsidR="00DD3331" w:rsidRPr="00741EFE">
        <w:rPr>
          <w:rFonts w:cs="Calibri"/>
        </w:rPr>
        <w:t>ode: DSEE-6</w:t>
      </w:r>
      <w:r w:rsidRPr="00741EFE">
        <w:rPr>
          <w:rFonts w:cs="Calibri"/>
        </w:rPr>
        <w:t>10</w:t>
      </w:r>
    </w:p>
    <w:p w:rsidR="00DD3331" w:rsidRDefault="00DD3331" w:rsidP="001F08E0">
      <w:pPr>
        <w:spacing w:after="0"/>
        <w:jc w:val="center"/>
      </w:pPr>
      <w:r w:rsidRPr="00B82CC2">
        <w:t>Discipline Specific Elective</w:t>
      </w:r>
      <w:r>
        <w:t xml:space="preserve"> </w:t>
      </w:r>
      <w:r w:rsidRPr="00B82CC2">
        <w:t>(Electronics Practical-VI)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955"/>
        <w:gridCol w:w="1473"/>
        <w:gridCol w:w="1397"/>
        <w:gridCol w:w="1472"/>
        <w:gridCol w:w="1244"/>
        <w:gridCol w:w="1431"/>
      </w:tblGrid>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Programme</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Course Credit</w:t>
            </w:r>
          </w:p>
        </w:tc>
        <w:tc>
          <w:tcPr>
            <w:tcW w:w="1473"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Practical Hours per week</w:t>
            </w:r>
          </w:p>
        </w:tc>
        <w:tc>
          <w:tcPr>
            <w:tcW w:w="1397"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Internal Assessment Marks</w:t>
            </w:r>
          </w:p>
        </w:tc>
        <w:tc>
          <w:tcPr>
            <w:tcW w:w="1472" w:type="dxa"/>
            <w:shd w:val="clear" w:color="auto" w:fill="auto"/>
          </w:tcPr>
          <w:p w:rsidR="00F63024" w:rsidRPr="00741EFE" w:rsidRDefault="00F63024" w:rsidP="00741EFE">
            <w:pPr>
              <w:spacing w:after="0" w:line="240" w:lineRule="auto"/>
              <w:rPr>
                <w:rFonts w:ascii="Times New Roman" w:hAnsi="Times New Roman"/>
              </w:rPr>
            </w:pPr>
            <w:r w:rsidRPr="00741EFE">
              <w:rPr>
                <w:rFonts w:ascii="Times New Roman" w:hAnsi="Times New Roman"/>
              </w:rPr>
              <w:t>External Examination</w:t>
            </w:r>
          </w:p>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Marks</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Maximum Marks</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End Term Examination Time</w:t>
            </w:r>
          </w:p>
        </w:tc>
      </w:tr>
      <w:tr w:rsidR="00F63024" w:rsidRPr="00741EFE" w:rsidTr="00741EFE">
        <w:tc>
          <w:tcPr>
            <w:tcW w:w="1270"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B.Sc.</w:t>
            </w:r>
          </w:p>
        </w:tc>
        <w:tc>
          <w:tcPr>
            <w:tcW w:w="955"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2</w:t>
            </w:r>
          </w:p>
        </w:tc>
        <w:tc>
          <w:tcPr>
            <w:tcW w:w="1473"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w:t>
            </w:r>
          </w:p>
        </w:tc>
        <w:tc>
          <w:tcPr>
            <w:tcW w:w="1397"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10</w:t>
            </w:r>
          </w:p>
        </w:tc>
        <w:tc>
          <w:tcPr>
            <w:tcW w:w="1472"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40</w:t>
            </w:r>
          </w:p>
        </w:tc>
        <w:tc>
          <w:tcPr>
            <w:tcW w:w="1244"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50</w:t>
            </w:r>
          </w:p>
        </w:tc>
        <w:tc>
          <w:tcPr>
            <w:tcW w:w="1431" w:type="dxa"/>
            <w:shd w:val="clear" w:color="auto" w:fill="auto"/>
          </w:tcPr>
          <w:p w:rsidR="00F63024" w:rsidRPr="00741EFE" w:rsidRDefault="00F63024" w:rsidP="00741EFE">
            <w:pPr>
              <w:spacing w:after="0" w:line="240" w:lineRule="auto"/>
              <w:jc w:val="center"/>
              <w:rPr>
                <w:rFonts w:ascii="Times New Roman" w:hAnsi="Times New Roman"/>
              </w:rPr>
            </w:pPr>
            <w:r w:rsidRPr="00741EFE">
              <w:rPr>
                <w:rFonts w:ascii="Times New Roman" w:hAnsi="Times New Roman"/>
              </w:rPr>
              <w:t>3 Hours</w:t>
            </w:r>
          </w:p>
        </w:tc>
      </w:tr>
    </w:tbl>
    <w:p w:rsidR="00023EE9" w:rsidRDefault="00023EE9" w:rsidP="003C3988">
      <w:pPr>
        <w:pStyle w:val="NoSpacing"/>
        <w:rPr>
          <w:b/>
          <w:bCs/>
        </w:rPr>
      </w:pPr>
    </w:p>
    <w:p w:rsidR="003C3988" w:rsidRPr="002D33A4" w:rsidRDefault="003C3988" w:rsidP="003C3988">
      <w:pPr>
        <w:pStyle w:val="NoSpacing"/>
        <w:rPr>
          <w:bCs/>
        </w:rPr>
      </w:pPr>
      <w:r>
        <w:rPr>
          <w:b/>
          <w:bCs/>
        </w:rPr>
        <w:t xml:space="preserve">Course </w:t>
      </w:r>
      <w:r w:rsidRPr="00B82CC2">
        <w:rPr>
          <w:b/>
          <w:bCs/>
        </w:rPr>
        <w:t>Objective:</w:t>
      </w:r>
      <w:r w:rsidRPr="00B82CC2">
        <w:rPr>
          <w:bCs/>
        </w:rPr>
        <w:t xml:space="preserve"> The objectives of teaching this paper are</w:t>
      </w:r>
    </w:p>
    <w:p w:rsidR="006F42F2" w:rsidRPr="006F42F2" w:rsidRDefault="006F42F2" w:rsidP="003C3988">
      <w:pPr>
        <w:pStyle w:val="NoSpacing"/>
        <w:numPr>
          <w:ilvl w:val="0"/>
          <w:numId w:val="48"/>
        </w:numPr>
        <w:rPr>
          <w:bCs/>
        </w:rPr>
      </w:pPr>
      <w:r>
        <w:rPr>
          <w:rFonts w:ascii="CIDFont+F2" w:hAnsi="CIDFont+F2" w:cs="CIDFont+F2"/>
        </w:rPr>
        <w:t>To make the student familiar with high level programming language C.</w:t>
      </w:r>
    </w:p>
    <w:p w:rsidR="00F37DB2" w:rsidRPr="006F42F2" w:rsidRDefault="006F42F2" w:rsidP="003C3988">
      <w:pPr>
        <w:pStyle w:val="NoSpacing"/>
        <w:numPr>
          <w:ilvl w:val="0"/>
          <w:numId w:val="48"/>
        </w:numPr>
        <w:rPr>
          <w:bCs/>
        </w:rPr>
      </w:pPr>
      <w:r>
        <w:t>To understand the</w:t>
      </w:r>
      <w:r w:rsidR="00AF3791">
        <w:t xml:space="preserve"> implement</w:t>
      </w:r>
      <w:r>
        <w:t>ation of</w:t>
      </w:r>
      <w:r w:rsidR="00AF3791">
        <w:t xml:space="preserve"> basic circuits in VHDL</w:t>
      </w:r>
      <w:r>
        <w:t>.</w:t>
      </w:r>
      <w:r w:rsidR="00AF3791" w:rsidRPr="003B10FE">
        <w:t xml:space="preserve"> </w:t>
      </w:r>
    </w:p>
    <w:p w:rsidR="006F42F2" w:rsidRPr="006F42F2" w:rsidRDefault="006F42F2" w:rsidP="003C3988">
      <w:pPr>
        <w:pStyle w:val="NoSpacing"/>
        <w:numPr>
          <w:ilvl w:val="0"/>
          <w:numId w:val="48"/>
        </w:numPr>
        <w:rPr>
          <w:bCs/>
        </w:rPr>
      </w:pPr>
      <w:r>
        <w:t>To understand the applications of microprocessor 8085.</w:t>
      </w:r>
    </w:p>
    <w:p w:rsidR="003C3988" w:rsidRDefault="003C3988" w:rsidP="003C3988">
      <w:pPr>
        <w:pStyle w:val="NoSpacing"/>
        <w:rPr>
          <w:bCs/>
        </w:rPr>
      </w:pPr>
      <w:r>
        <w:rPr>
          <w:b/>
          <w:bCs/>
        </w:rPr>
        <w:t xml:space="preserve">Course </w:t>
      </w:r>
      <w:r w:rsidRPr="00B82CC2">
        <w:rPr>
          <w:b/>
          <w:bCs/>
        </w:rPr>
        <w:t>Outcome</w:t>
      </w:r>
      <w:r w:rsidRPr="00B82CC2">
        <w:rPr>
          <w:bCs/>
        </w:rPr>
        <w:t>: After the end of this paper, the students will be able</w:t>
      </w:r>
    </w:p>
    <w:p w:rsidR="006F42F2" w:rsidRPr="00741EFE" w:rsidRDefault="00C057E3" w:rsidP="006F42F2">
      <w:pPr>
        <w:pStyle w:val="NoSpacing"/>
        <w:numPr>
          <w:ilvl w:val="6"/>
          <w:numId w:val="28"/>
        </w:numPr>
        <w:ind w:left="540" w:hanging="90"/>
        <w:rPr>
          <w:rFonts w:cs="Calibri"/>
        </w:rPr>
      </w:pPr>
      <w:r w:rsidRPr="00741EFE">
        <w:rPr>
          <w:rFonts w:cs="Calibri"/>
          <w:bCs/>
        </w:rPr>
        <w:t>To</w:t>
      </w:r>
      <w:r w:rsidRPr="00741EFE">
        <w:rPr>
          <w:rFonts w:cs="Calibri"/>
        </w:rPr>
        <w:t xml:space="preserve"> analyze given problem and write programs using high level programming language C.</w:t>
      </w:r>
    </w:p>
    <w:p w:rsidR="006F42F2" w:rsidRPr="00741EFE" w:rsidRDefault="006F42F2" w:rsidP="006F42F2">
      <w:pPr>
        <w:pStyle w:val="NoSpacing"/>
        <w:numPr>
          <w:ilvl w:val="6"/>
          <w:numId w:val="28"/>
        </w:numPr>
        <w:ind w:left="540" w:hanging="90"/>
        <w:rPr>
          <w:rFonts w:cs="Calibri"/>
        </w:rPr>
      </w:pPr>
      <w:r>
        <w:t xml:space="preserve">To </w:t>
      </w:r>
      <w:r w:rsidRPr="003B10FE">
        <w:t xml:space="preserve"> perform experiments related to FPGA</w:t>
      </w:r>
    </w:p>
    <w:p w:rsidR="00C057E3" w:rsidRPr="00741EFE" w:rsidRDefault="001F08E0" w:rsidP="006F42F2">
      <w:pPr>
        <w:pStyle w:val="NoSpacing"/>
        <w:numPr>
          <w:ilvl w:val="6"/>
          <w:numId w:val="28"/>
        </w:numPr>
        <w:ind w:left="540" w:hanging="90"/>
        <w:rPr>
          <w:rFonts w:cs="Calibri"/>
        </w:rPr>
      </w:pPr>
      <w:r>
        <w:rPr>
          <w:lang w:eastAsia="en-IN"/>
        </w:rPr>
        <w:t>To use</w:t>
      </w:r>
      <w:r w:rsidR="00C057E3" w:rsidRPr="00452EC4">
        <w:rPr>
          <w:lang w:eastAsia="en-IN"/>
        </w:rPr>
        <w:t xml:space="preserve"> how to analyze, interpret and present the results of experiments.</w:t>
      </w:r>
    </w:p>
    <w:p w:rsidR="00C057E3" w:rsidRPr="00741EFE" w:rsidRDefault="00C057E3" w:rsidP="006F42F2">
      <w:pPr>
        <w:pStyle w:val="NoSpacing"/>
        <w:ind w:left="1620"/>
        <w:rPr>
          <w:rFonts w:cs="Calibri"/>
        </w:rPr>
      </w:pPr>
    </w:p>
    <w:p w:rsidR="00F37DB2" w:rsidRPr="00B90630" w:rsidRDefault="00F37DB2" w:rsidP="00F37DB2">
      <w:pPr>
        <w:rPr>
          <w:b/>
          <w:sz w:val="24"/>
          <w:szCs w:val="24"/>
        </w:rPr>
      </w:pPr>
      <w:r w:rsidRPr="00716046">
        <w:rPr>
          <w:b/>
          <w:sz w:val="24"/>
          <w:szCs w:val="24"/>
        </w:rPr>
        <w:t>Mapping of Course Outcomes to Program Outcomes: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563"/>
        <w:gridCol w:w="630"/>
        <w:gridCol w:w="630"/>
        <w:gridCol w:w="630"/>
        <w:gridCol w:w="630"/>
        <w:gridCol w:w="540"/>
        <w:gridCol w:w="630"/>
        <w:gridCol w:w="720"/>
        <w:gridCol w:w="540"/>
        <w:gridCol w:w="540"/>
        <w:gridCol w:w="720"/>
        <w:gridCol w:w="630"/>
        <w:gridCol w:w="540"/>
        <w:gridCol w:w="450"/>
      </w:tblGrid>
      <w:tr w:rsidR="003134BD" w:rsidRPr="00741EFE" w:rsidTr="003C1065">
        <w:trPr>
          <w:cantSplit/>
          <w:trHeight w:val="872"/>
        </w:trPr>
        <w:tc>
          <w:tcPr>
            <w:tcW w:w="895" w:type="dxa"/>
            <w:shd w:val="clear" w:color="auto" w:fill="auto"/>
            <w:vAlign w:val="center"/>
          </w:tcPr>
          <w:p w:rsidR="003134BD" w:rsidRPr="00452EC4" w:rsidRDefault="003134BD" w:rsidP="003C1065">
            <w:pPr>
              <w:rPr>
                <w:b/>
                <w:bCs/>
                <w:i/>
                <w:color w:val="000000"/>
                <w:sz w:val="24"/>
                <w:szCs w:val="24"/>
              </w:rPr>
            </w:pPr>
            <w:r w:rsidRPr="00452EC4">
              <w:rPr>
                <w:b/>
                <w:bCs/>
                <w:i/>
                <w:color w:val="000000"/>
                <w:sz w:val="24"/>
                <w:szCs w:val="24"/>
              </w:rPr>
              <w:t>CO’s</w:t>
            </w:r>
          </w:p>
        </w:tc>
        <w:tc>
          <w:tcPr>
            <w:tcW w:w="563"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PO2</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PO3</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PO4</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PO5</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PO6</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PO7</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PO8</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PO9</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PO10</w:t>
            </w:r>
          </w:p>
        </w:tc>
        <w:tc>
          <w:tcPr>
            <w:tcW w:w="72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PO11</w:t>
            </w:r>
          </w:p>
        </w:tc>
        <w:tc>
          <w:tcPr>
            <w:tcW w:w="63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PSO1</w:t>
            </w:r>
          </w:p>
        </w:tc>
        <w:tc>
          <w:tcPr>
            <w:tcW w:w="54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PSO2</w:t>
            </w:r>
          </w:p>
        </w:tc>
        <w:tc>
          <w:tcPr>
            <w:tcW w:w="450" w:type="dxa"/>
            <w:shd w:val="clear" w:color="auto" w:fill="auto"/>
            <w:textDirection w:val="btLr"/>
          </w:tcPr>
          <w:p w:rsidR="003134BD" w:rsidRPr="00452EC4" w:rsidRDefault="003134BD" w:rsidP="003C1065">
            <w:pPr>
              <w:autoSpaceDE w:val="0"/>
              <w:autoSpaceDN w:val="0"/>
              <w:adjustRightInd w:val="0"/>
              <w:ind w:left="113" w:right="113"/>
              <w:rPr>
                <w:b/>
                <w:bCs/>
                <w:sz w:val="24"/>
                <w:szCs w:val="24"/>
              </w:rPr>
            </w:pPr>
            <w:r w:rsidRPr="00452EC4">
              <w:rPr>
                <w:b/>
                <w:bCs/>
                <w:sz w:val="24"/>
                <w:szCs w:val="24"/>
              </w:rPr>
              <w:t>PSO3</w:t>
            </w:r>
          </w:p>
        </w:tc>
      </w:tr>
      <w:tr w:rsidR="003134BD" w:rsidRPr="00741EFE" w:rsidTr="003C1065">
        <w:trPr>
          <w:cantSplit/>
          <w:trHeight w:val="7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CO1</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54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p>
        </w:tc>
        <w:tc>
          <w:tcPr>
            <w:tcW w:w="72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143"/>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CO2</w:t>
            </w:r>
          </w:p>
        </w:tc>
        <w:tc>
          <w:tcPr>
            <w:tcW w:w="563"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r w:rsidR="003134BD" w:rsidRPr="00741EFE" w:rsidTr="003C1065">
        <w:trPr>
          <w:cantSplit/>
          <w:trHeight w:val="260"/>
        </w:trPr>
        <w:tc>
          <w:tcPr>
            <w:tcW w:w="895" w:type="dxa"/>
            <w:shd w:val="clear" w:color="auto" w:fill="auto"/>
          </w:tcPr>
          <w:p w:rsidR="003134BD" w:rsidRPr="00452EC4" w:rsidRDefault="003134BD" w:rsidP="003C1065">
            <w:pPr>
              <w:rPr>
                <w:b/>
                <w:bCs/>
                <w:color w:val="000000"/>
                <w:sz w:val="24"/>
                <w:szCs w:val="24"/>
              </w:rPr>
            </w:pPr>
            <w:r w:rsidRPr="00452EC4">
              <w:rPr>
                <w:b/>
                <w:bCs/>
                <w:color w:val="000000"/>
                <w:sz w:val="24"/>
                <w:szCs w:val="24"/>
              </w:rPr>
              <w:t>CO3</w:t>
            </w:r>
          </w:p>
        </w:tc>
        <w:tc>
          <w:tcPr>
            <w:tcW w:w="563"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2 </w:t>
            </w:r>
          </w:p>
        </w:tc>
        <w:tc>
          <w:tcPr>
            <w:tcW w:w="630" w:type="dxa"/>
            <w:shd w:val="clear" w:color="auto" w:fill="auto"/>
          </w:tcPr>
          <w:p w:rsidR="003134BD" w:rsidRPr="00452EC4" w:rsidRDefault="003134BD" w:rsidP="003C1065">
            <w:r w:rsidRPr="00452EC4">
              <w:rPr>
                <w:sz w:val="24"/>
                <w:szCs w:val="24"/>
              </w:rPr>
              <w:t>3</w:t>
            </w:r>
          </w:p>
        </w:tc>
        <w:tc>
          <w:tcPr>
            <w:tcW w:w="630" w:type="dxa"/>
            <w:shd w:val="clear" w:color="auto" w:fill="auto"/>
          </w:tcPr>
          <w:p w:rsidR="003134BD" w:rsidRPr="00452EC4" w:rsidRDefault="003134BD" w:rsidP="003C1065">
            <w:r w:rsidRPr="00452EC4">
              <w:rPr>
                <w:sz w:val="24"/>
                <w:szCs w:val="24"/>
              </w:rPr>
              <w:t xml:space="preserve">3 </w:t>
            </w:r>
          </w:p>
        </w:tc>
        <w:tc>
          <w:tcPr>
            <w:tcW w:w="54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rPr>
                <w:sz w:val="24"/>
                <w:szCs w:val="24"/>
              </w:rPr>
              <w:t xml:space="preserve"> 3  </w:t>
            </w:r>
          </w:p>
        </w:tc>
        <w:tc>
          <w:tcPr>
            <w:tcW w:w="72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3134BD" w:rsidP="003C1065">
            <w:r w:rsidRPr="00452EC4">
              <w:rPr>
                <w:sz w:val="24"/>
                <w:szCs w:val="24"/>
              </w:rPr>
              <w:t xml:space="preserve">-- </w:t>
            </w:r>
          </w:p>
        </w:tc>
        <w:tc>
          <w:tcPr>
            <w:tcW w:w="540" w:type="dxa"/>
            <w:shd w:val="clear" w:color="auto" w:fill="auto"/>
          </w:tcPr>
          <w:p w:rsidR="003134BD" w:rsidRPr="00452EC4" w:rsidRDefault="009A0C49" w:rsidP="003C1065">
            <w:r>
              <w:rPr>
                <w:sz w:val="24"/>
                <w:szCs w:val="24"/>
              </w:rPr>
              <w:t>2</w:t>
            </w:r>
          </w:p>
        </w:tc>
        <w:tc>
          <w:tcPr>
            <w:tcW w:w="720" w:type="dxa"/>
            <w:shd w:val="clear" w:color="auto" w:fill="auto"/>
          </w:tcPr>
          <w:p w:rsidR="003134BD" w:rsidRPr="00452EC4" w:rsidRDefault="003134BD" w:rsidP="003C1065">
            <w:r w:rsidRPr="00452EC4">
              <w:rPr>
                <w:sz w:val="24"/>
                <w:szCs w:val="24"/>
              </w:rPr>
              <w:t xml:space="preserve">3 </w:t>
            </w:r>
          </w:p>
        </w:tc>
        <w:tc>
          <w:tcPr>
            <w:tcW w:w="630" w:type="dxa"/>
            <w:shd w:val="clear" w:color="auto" w:fill="auto"/>
          </w:tcPr>
          <w:p w:rsidR="003134BD" w:rsidRPr="00452EC4" w:rsidRDefault="003134BD" w:rsidP="003C1065">
            <w:r w:rsidRPr="00452EC4">
              <w:t>3</w:t>
            </w:r>
          </w:p>
        </w:tc>
        <w:tc>
          <w:tcPr>
            <w:tcW w:w="540" w:type="dxa"/>
            <w:shd w:val="clear" w:color="auto" w:fill="auto"/>
          </w:tcPr>
          <w:p w:rsidR="003134BD" w:rsidRPr="00452EC4" w:rsidRDefault="003134BD" w:rsidP="003C1065">
            <w:r w:rsidRPr="00452EC4">
              <w:t>3</w:t>
            </w:r>
          </w:p>
        </w:tc>
        <w:tc>
          <w:tcPr>
            <w:tcW w:w="450" w:type="dxa"/>
            <w:shd w:val="clear" w:color="auto" w:fill="auto"/>
          </w:tcPr>
          <w:p w:rsidR="003134BD" w:rsidRPr="00452EC4" w:rsidRDefault="009A0C49" w:rsidP="003C1065">
            <w:r>
              <w:t>2</w:t>
            </w:r>
          </w:p>
        </w:tc>
      </w:tr>
    </w:tbl>
    <w:p w:rsidR="00F47A2C" w:rsidRPr="00741EFE" w:rsidRDefault="00F47A2C" w:rsidP="00F47A2C">
      <w:pPr>
        <w:rPr>
          <w:rFonts w:cs="Calibri"/>
        </w:rPr>
      </w:pPr>
      <w:r w:rsidRPr="00741EFE">
        <w:rPr>
          <w:rFonts w:cs="Calibri"/>
        </w:rPr>
        <w:t>Note: A candidate is required to perform minimum 6 experiments out of the list provided during course of study in this semester.</w:t>
      </w:r>
    </w:p>
    <w:p w:rsidR="00F47A2C" w:rsidRPr="00741EFE" w:rsidRDefault="00F47A2C" w:rsidP="00F47A2C">
      <w:pPr>
        <w:rPr>
          <w:rFonts w:cs="Calibri"/>
        </w:rPr>
      </w:pPr>
      <w:r w:rsidRPr="00741EFE">
        <w:rPr>
          <w:rFonts w:cs="Calibri"/>
        </w:rPr>
        <w:t>1. Computer Programming in C using if, else, for, while statements.</w:t>
      </w:r>
    </w:p>
    <w:p w:rsidR="00F47A2C" w:rsidRPr="00741EFE" w:rsidRDefault="00F47A2C" w:rsidP="00F47A2C">
      <w:pPr>
        <w:rPr>
          <w:rFonts w:cs="Calibri"/>
        </w:rPr>
      </w:pPr>
      <w:r w:rsidRPr="00741EFE">
        <w:rPr>
          <w:rFonts w:cs="Calibri"/>
        </w:rPr>
        <w:t>2. Computer Programming in C using arrays and pointers</w:t>
      </w:r>
      <w:r w:rsidR="00603F83" w:rsidRPr="00741EFE">
        <w:rPr>
          <w:rFonts w:cs="Calibri"/>
        </w:rPr>
        <w:t>.</w:t>
      </w:r>
    </w:p>
    <w:p w:rsidR="00603F83" w:rsidRPr="00741EFE" w:rsidRDefault="00603F83" w:rsidP="00F47A2C">
      <w:pPr>
        <w:rPr>
          <w:rFonts w:cs="Calibri"/>
        </w:rPr>
      </w:pPr>
      <w:r w:rsidRPr="00741EFE">
        <w:rPr>
          <w:rFonts w:cs="Calibri"/>
        </w:rPr>
        <w:t>3. Write a C program to reverse the array</w:t>
      </w:r>
      <w:r w:rsidR="00C958F1" w:rsidRPr="00741EFE">
        <w:rPr>
          <w:rFonts w:cs="Calibri"/>
        </w:rPr>
        <w:t xml:space="preserve"> (the array must be taken as input).</w:t>
      </w:r>
    </w:p>
    <w:p w:rsidR="00F47A2C" w:rsidRPr="00741EFE" w:rsidRDefault="00C958F1" w:rsidP="00F47A2C">
      <w:pPr>
        <w:rPr>
          <w:rFonts w:cs="Calibri"/>
        </w:rPr>
      </w:pPr>
      <w:r w:rsidRPr="00741EFE">
        <w:rPr>
          <w:rFonts w:cs="Calibri"/>
        </w:rPr>
        <w:t>4</w:t>
      </w:r>
      <w:r w:rsidR="00F47A2C" w:rsidRPr="00741EFE">
        <w:rPr>
          <w:rFonts w:cs="Calibri"/>
        </w:rPr>
        <w:t>. Generate a time delay through software on Microprocessor-Kit.</w:t>
      </w:r>
    </w:p>
    <w:p w:rsidR="00C958F1" w:rsidRPr="00741EFE" w:rsidRDefault="00C958F1" w:rsidP="00F47A2C">
      <w:pPr>
        <w:rPr>
          <w:rFonts w:cs="Calibri"/>
        </w:rPr>
      </w:pPr>
      <w:r w:rsidRPr="00741EFE">
        <w:rPr>
          <w:rFonts w:cs="Calibri"/>
        </w:rPr>
        <w:t>5.  Write a C program to swap two numbers using pointers.</w:t>
      </w:r>
    </w:p>
    <w:p w:rsidR="00F47A2C" w:rsidRPr="00741EFE" w:rsidRDefault="00C958F1" w:rsidP="00F47A2C">
      <w:pPr>
        <w:rPr>
          <w:rFonts w:cs="Calibri"/>
        </w:rPr>
      </w:pPr>
      <w:r w:rsidRPr="00741EFE">
        <w:rPr>
          <w:rFonts w:cs="Calibri"/>
        </w:rPr>
        <w:t>6</w:t>
      </w:r>
      <w:r w:rsidR="00F47A2C" w:rsidRPr="00741EFE">
        <w:rPr>
          <w:rFonts w:cs="Calibri"/>
        </w:rPr>
        <w:t>. P</w:t>
      </w:r>
      <w:r w:rsidRPr="00741EFE">
        <w:rPr>
          <w:rFonts w:cs="Calibri"/>
        </w:rPr>
        <w:t xml:space="preserve">rogram to generate </w:t>
      </w:r>
      <w:proofErr w:type="gramStart"/>
      <w:r w:rsidRPr="00741EFE">
        <w:rPr>
          <w:rFonts w:cs="Calibri"/>
        </w:rPr>
        <w:t>Square</w:t>
      </w:r>
      <w:proofErr w:type="gramEnd"/>
      <w:r w:rsidRPr="00741EFE">
        <w:rPr>
          <w:rFonts w:cs="Calibri"/>
        </w:rPr>
        <w:t xml:space="preserve"> </w:t>
      </w:r>
      <w:r w:rsidR="00F47A2C" w:rsidRPr="00741EFE">
        <w:rPr>
          <w:rFonts w:cs="Calibri"/>
        </w:rPr>
        <w:t>and triangular waves using Microprocessor-Kit.</w:t>
      </w:r>
    </w:p>
    <w:p w:rsidR="00C958F1" w:rsidRPr="00741EFE" w:rsidRDefault="00C958F1" w:rsidP="00C958F1">
      <w:pPr>
        <w:rPr>
          <w:rFonts w:cs="Calibri"/>
        </w:rPr>
      </w:pPr>
      <w:r w:rsidRPr="00741EFE">
        <w:rPr>
          <w:rFonts w:cs="Calibri"/>
        </w:rPr>
        <w:t>7</w:t>
      </w:r>
      <w:r w:rsidR="00F47A2C" w:rsidRPr="00741EFE">
        <w:rPr>
          <w:rFonts w:cs="Calibri"/>
        </w:rPr>
        <w:t>.</w:t>
      </w:r>
      <w:r w:rsidRPr="00741EFE">
        <w:rPr>
          <w:rFonts w:cs="Calibri"/>
        </w:rPr>
        <w:t xml:space="preserve"> Program to generate Sine wave using Microprocessor-Kit.</w:t>
      </w:r>
    </w:p>
    <w:p w:rsidR="00C16C96" w:rsidRPr="00741EFE" w:rsidRDefault="00C16C96" w:rsidP="00C958F1">
      <w:pPr>
        <w:rPr>
          <w:rFonts w:cs="Calibri"/>
        </w:rPr>
      </w:pPr>
      <w:r w:rsidRPr="00741EFE">
        <w:rPr>
          <w:rFonts w:cs="Calibri"/>
        </w:rPr>
        <w:t xml:space="preserve">8. Programming </w:t>
      </w:r>
      <w:proofErr w:type="gramStart"/>
      <w:r w:rsidRPr="00741EFE">
        <w:rPr>
          <w:rFonts w:cs="Calibri"/>
        </w:rPr>
        <w:t xml:space="preserve">of  </w:t>
      </w:r>
      <w:proofErr w:type="spellStart"/>
      <w:r w:rsidRPr="00741EFE">
        <w:rPr>
          <w:rFonts w:cs="Calibri"/>
        </w:rPr>
        <w:t>arithmatic</w:t>
      </w:r>
      <w:proofErr w:type="spellEnd"/>
      <w:proofErr w:type="gramEnd"/>
      <w:r w:rsidRPr="00741EFE">
        <w:rPr>
          <w:rFonts w:cs="Calibri"/>
        </w:rPr>
        <w:t xml:space="preserve"> comb</w:t>
      </w:r>
      <w:r w:rsidR="00BD58B2" w:rsidRPr="00741EFE">
        <w:rPr>
          <w:rFonts w:cs="Calibri"/>
        </w:rPr>
        <w:t xml:space="preserve">inational circuits using </w:t>
      </w:r>
      <w:proofErr w:type="spellStart"/>
      <w:r w:rsidR="00BD58B2" w:rsidRPr="00741EFE">
        <w:rPr>
          <w:rFonts w:cs="Calibri"/>
        </w:rPr>
        <w:t>verilog</w:t>
      </w:r>
      <w:proofErr w:type="spellEnd"/>
      <w:r w:rsidR="00BD58B2" w:rsidRPr="00741EFE">
        <w:rPr>
          <w:rFonts w:cs="Calibri"/>
        </w:rPr>
        <w:t xml:space="preserve"> and realization of their truth table.</w:t>
      </w:r>
    </w:p>
    <w:p w:rsidR="00C16C96" w:rsidRPr="00741EFE" w:rsidRDefault="00C16C96" w:rsidP="00C958F1">
      <w:pPr>
        <w:rPr>
          <w:rFonts w:cs="Calibri"/>
        </w:rPr>
      </w:pPr>
      <w:r w:rsidRPr="00741EFE">
        <w:rPr>
          <w:rFonts w:cs="Calibri"/>
        </w:rPr>
        <w:t xml:space="preserve">9. Programming of </w:t>
      </w:r>
      <w:r w:rsidR="00BD58B2" w:rsidRPr="00741EFE">
        <w:rPr>
          <w:rFonts w:cs="Calibri"/>
        </w:rPr>
        <w:t xml:space="preserve">multiplexer and </w:t>
      </w:r>
      <w:proofErr w:type="spellStart"/>
      <w:r w:rsidR="00BD58B2" w:rsidRPr="00741EFE">
        <w:rPr>
          <w:rFonts w:cs="Calibri"/>
        </w:rPr>
        <w:t>demultiplexer</w:t>
      </w:r>
      <w:proofErr w:type="spellEnd"/>
      <w:r w:rsidR="00BD58B2" w:rsidRPr="00741EFE">
        <w:rPr>
          <w:rFonts w:cs="Calibri"/>
        </w:rPr>
        <w:t xml:space="preserve"> </w:t>
      </w:r>
      <w:r w:rsidRPr="00741EFE">
        <w:rPr>
          <w:rFonts w:cs="Calibri"/>
        </w:rPr>
        <w:t xml:space="preserve">circuits using </w:t>
      </w:r>
      <w:proofErr w:type="spellStart"/>
      <w:r w:rsidRPr="00741EFE">
        <w:rPr>
          <w:rFonts w:cs="Calibri"/>
        </w:rPr>
        <w:t>ver</w:t>
      </w:r>
      <w:r w:rsidR="00BD58B2" w:rsidRPr="00741EFE">
        <w:rPr>
          <w:rFonts w:cs="Calibri"/>
        </w:rPr>
        <w:t>i</w:t>
      </w:r>
      <w:r w:rsidRPr="00741EFE">
        <w:rPr>
          <w:rFonts w:cs="Calibri"/>
        </w:rPr>
        <w:t>log</w:t>
      </w:r>
      <w:proofErr w:type="spellEnd"/>
      <w:r w:rsidR="00BD58B2" w:rsidRPr="00741EFE">
        <w:rPr>
          <w:rFonts w:cs="Calibri"/>
        </w:rPr>
        <w:t xml:space="preserve"> and realization of their truth table.</w:t>
      </w:r>
    </w:p>
    <w:p w:rsidR="00BD58B2" w:rsidRPr="00741EFE" w:rsidRDefault="00BD58B2" w:rsidP="00C958F1">
      <w:pPr>
        <w:rPr>
          <w:rFonts w:cs="Calibri"/>
        </w:rPr>
      </w:pPr>
      <w:r w:rsidRPr="00741EFE">
        <w:rPr>
          <w:rFonts w:cs="Calibri"/>
        </w:rPr>
        <w:t xml:space="preserve">10. Programming of various flip-flops using </w:t>
      </w:r>
      <w:proofErr w:type="spellStart"/>
      <w:r w:rsidRPr="00741EFE">
        <w:rPr>
          <w:rFonts w:cs="Calibri"/>
        </w:rPr>
        <w:t>verilog</w:t>
      </w:r>
      <w:proofErr w:type="spellEnd"/>
      <w:r w:rsidRPr="00741EFE">
        <w:rPr>
          <w:rFonts w:cs="Calibri"/>
        </w:rPr>
        <w:t xml:space="preserve"> and realization of their truth table.</w:t>
      </w:r>
    </w:p>
    <w:p w:rsidR="00F47A2C" w:rsidRPr="00741EFE" w:rsidRDefault="00BD58B2" w:rsidP="00F47A2C">
      <w:pPr>
        <w:rPr>
          <w:rFonts w:cs="Calibri"/>
        </w:rPr>
      </w:pPr>
      <w:r w:rsidRPr="00741EFE">
        <w:rPr>
          <w:rFonts w:cs="Calibri"/>
        </w:rPr>
        <w:t xml:space="preserve">11. Programming of counters </w:t>
      </w:r>
      <w:proofErr w:type="gramStart"/>
      <w:r w:rsidRPr="00741EFE">
        <w:rPr>
          <w:rFonts w:cs="Calibri"/>
        </w:rPr>
        <w:t xml:space="preserve">using  </w:t>
      </w:r>
      <w:proofErr w:type="spellStart"/>
      <w:r w:rsidRPr="00741EFE">
        <w:rPr>
          <w:rFonts w:cs="Calibri"/>
        </w:rPr>
        <w:t>verilog</w:t>
      </w:r>
      <w:proofErr w:type="spellEnd"/>
      <w:proofErr w:type="gramEnd"/>
      <w:r w:rsidRPr="00741EFE">
        <w:rPr>
          <w:rFonts w:cs="Calibri"/>
        </w:rPr>
        <w:t xml:space="preserve"> and realization of their truth table.</w:t>
      </w:r>
    </w:p>
    <w:sectPr w:rsidR="00F47A2C" w:rsidRPr="00741EFE" w:rsidSect="00F91E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F1" w:rsidRDefault="001A5CF1" w:rsidP="000242D5">
      <w:pPr>
        <w:spacing w:after="0" w:line="240" w:lineRule="auto"/>
      </w:pPr>
      <w:r>
        <w:separator/>
      </w:r>
    </w:p>
  </w:endnote>
  <w:endnote w:type="continuationSeparator" w:id="0">
    <w:p w:rsidR="001A5CF1" w:rsidRDefault="001A5CF1" w:rsidP="0002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EF30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79555C">
    <w:pPr>
      <w:pStyle w:val="Footer"/>
      <w:jc w:val="right"/>
    </w:pPr>
    <w:fldSimple w:instr=" PAGE   \* MERGEFORMAT ">
      <w:r w:rsidR="00024138">
        <w:rPr>
          <w:noProof/>
        </w:rPr>
        <w:t>30</w:t>
      </w:r>
    </w:fldSimple>
  </w:p>
  <w:p w:rsidR="00EF3068" w:rsidRDefault="00EF30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EF30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F1" w:rsidRDefault="001A5CF1" w:rsidP="000242D5">
      <w:pPr>
        <w:spacing w:after="0" w:line="240" w:lineRule="auto"/>
      </w:pPr>
      <w:r>
        <w:separator/>
      </w:r>
    </w:p>
  </w:footnote>
  <w:footnote w:type="continuationSeparator" w:id="0">
    <w:p w:rsidR="001A5CF1" w:rsidRDefault="001A5CF1" w:rsidP="00024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EF30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EF30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068" w:rsidRDefault="00EF3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1440"/>
        </w:tabs>
        <w:ind w:left="1440" w:hanging="360"/>
      </w:pPr>
      <w:rPr>
        <w:rFonts w:hint="default"/>
      </w:rPr>
    </w:lvl>
  </w:abstractNum>
  <w:abstractNum w:abstractNumId="1">
    <w:nsid w:val="0000000C"/>
    <w:multiLevelType w:val="singleLevel"/>
    <w:tmpl w:val="0000000C"/>
    <w:name w:val="WW8Num12"/>
    <w:lvl w:ilvl="0">
      <w:start w:val="1"/>
      <w:numFmt w:val="decimal"/>
      <w:lvlText w:val="%1."/>
      <w:lvlJc w:val="left"/>
      <w:pPr>
        <w:tabs>
          <w:tab w:val="num" w:pos="1440"/>
        </w:tabs>
        <w:ind w:left="1440" w:hanging="360"/>
      </w:pPr>
      <w:rPr>
        <w:rFonts w:hint="default"/>
      </w:rPr>
    </w:lvl>
  </w:abstractNum>
  <w:abstractNum w:abstractNumId="2">
    <w:nsid w:val="0000000D"/>
    <w:multiLevelType w:val="singleLevel"/>
    <w:tmpl w:val="0000000D"/>
    <w:name w:val="WW8Num13"/>
    <w:lvl w:ilvl="0">
      <w:start w:val="1"/>
      <w:numFmt w:val="upperRoman"/>
      <w:lvlText w:val="%1."/>
      <w:lvlJc w:val="right"/>
      <w:pPr>
        <w:tabs>
          <w:tab w:val="num" w:pos="0"/>
        </w:tabs>
        <w:ind w:left="4140" w:hanging="180"/>
      </w:pPr>
    </w:lvl>
  </w:abstractNum>
  <w:abstractNum w:abstractNumId="3">
    <w:nsid w:val="0000000F"/>
    <w:multiLevelType w:val="singleLevel"/>
    <w:tmpl w:val="0000000F"/>
    <w:name w:val="WW8Num15"/>
    <w:lvl w:ilvl="0">
      <w:start w:val="1"/>
      <w:numFmt w:val="upperRoman"/>
      <w:lvlText w:val="%1."/>
      <w:lvlJc w:val="right"/>
      <w:pPr>
        <w:tabs>
          <w:tab w:val="num" w:pos="0"/>
        </w:tabs>
        <w:ind w:left="4140" w:hanging="180"/>
      </w:pPr>
    </w:lvl>
  </w:abstractNum>
  <w:abstractNum w:abstractNumId="4">
    <w:nsid w:val="00000010"/>
    <w:multiLevelType w:val="multilevel"/>
    <w:tmpl w:val="4014927A"/>
    <w:name w:val="WW8Num16"/>
    <w:lvl w:ilvl="0">
      <w:start w:val="1"/>
      <w:numFmt w:val="decimal"/>
      <w:lvlText w:val="%1."/>
      <w:lvlJc w:val="left"/>
      <w:pPr>
        <w:tabs>
          <w:tab w:val="num" w:pos="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2C55F8A"/>
    <w:multiLevelType w:val="hybridMultilevel"/>
    <w:tmpl w:val="02D62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870FFB"/>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4637375"/>
    <w:multiLevelType w:val="hybridMultilevel"/>
    <w:tmpl w:val="51E64E38"/>
    <w:lvl w:ilvl="0" w:tplc="0409000F">
      <w:start w:val="1"/>
      <w:numFmt w:val="decimal"/>
      <w:lvlText w:val="%1."/>
      <w:lvlJc w:val="left"/>
      <w:pPr>
        <w:ind w:left="720" w:hanging="360"/>
      </w:pPr>
    </w:lvl>
    <w:lvl w:ilvl="1" w:tplc="4BB60738">
      <w:start w:val="3"/>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C7D28"/>
    <w:multiLevelType w:val="hybridMultilevel"/>
    <w:tmpl w:val="7E7E4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A764A9"/>
    <w:multiLevelType w:val="hybridMultilevel"/>
    <w:tmpl w:val="F0347E1C"/>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0">
    <w:nsid w:val="0CFD7AB0"/>
    <w:multiLevelType w:val="hybridMultilevel"/>
    <w:tmpl w:val="1F9CF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74E40"/>
    <w:multiLevelType w:val="hybridMultilevel"/>
    <w:tmpl w:val="7562A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1B2FE7"/>
    <w:multiLevelType w:val="hybridMultilevel"/>
    <w:tmpl w:val="E7C04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FC5E16"/>
    <w:multiLevelType w:val="hybridMultilevel"/>
    <w:tmpl w:val="9C98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99483F"/>
    <w:multiLevelType w:val="hybridMultilevel"/>
    <w:tmpl w:val="BEB24120"/>
    <w:lvl w:ilvl="0" w:tplc="F61C4DAE">
      <w:start w:val="1"/>
      <w:numFmt w:val="decimal"/>
      <w:lvlText w:val="%1."/>
      <w:lvlJc w:val="left"/>
      <w:pPr>
        <w:ind w:left="485" w:hanging="264"/>
      </w:pPr>
      <w:rPr>
        <w:rFonts w:ascii="Arial" w:eastAsia="Arial" w:hAnsi="Arial" w:cs="Arial" w:hint="default"/>
        <w:spacing w:val="-1"/>
        <w:w w:val="101"/>
        <w:sz w:val="23"/>
        <w:szCs w:val="23"/>
        <w:lang w:val="en-US" w:eastAsia="en-US" w:bidi="en-US"/>
      </w:rPr>
    </w:lvl>
    <w:lvl w:ilvl="1" w:tplc="6D36129A">
      <w:numFmt w:val="bullet"/>
      <w:lvlText w:val="•"/>
      <w:lvlJc w:val="left"/>
      <w:pPr>
        <w:ind w:left="1020" w:hanging="264"/>
      </w:pPr>
      <w:rPr>
        <w:rFonts w:hint="default"/>
        <w:lang w:val="en-US" w:eastAsia="en-US" w:bidi="en-US"/>
      </w:rPr>
    </w:lvl>
    <w:lvl w:ilvl="2" w:tplc="E244CDB0">
      <w:numFmt w:val="bullet"/>
      <w:lvlText w:val="•"/>
      <w:lvlJc w:val="left"/>
      <w:pPr>
        <w:ind w:left="1955" w:hanging="264"/>
      </w:pPr>
      <w:rPr>
        <w:rFonts w:hint="default"/>
        <w:lang w:val="en-US" w:eastAsia="en-US" w:bidi="en-US"/>
      </w:rPr>
    </w:lvl>
    <w:lvl w:ilvl="3" w:tplc="74707DD6">
      <w:numFmt w:val="bullet"/>
      <w:lvlText w:val="•"/>
      <w:lvlJc w:val="left"/>
      <w:pPr>
        <w:ind w:left="2891" w:hanging="264"/>
      </w:pPr>
      <w:rPr>
        <w:rFonts w:hint="default"/>
        <w:lang w:val="en-US" w:eastAsia="en-US" w:bidi="en-US"/>
      </w:rPr>
    </w:lvl>
    <w:lvl w:ilvl="4" w:tplc="1A0EF0DE">
      <w:numFmt w:val="bullet"/>
      <w:lvlText w:val="•"/>
      <w:lvlJc w:val="left"/>
      <w:pPr>
        <w:ind w:left="3826" w:hanging="264"/>
      </w:pPr>
      <w:rPr>
        <w:rFonts w:hint="default"/>
        <w:lang w:val="en-US" w:eastAsia="en-US" w:bidi="en-US"/>
      </w:rPr>
    </w:lvl>
    <w:lvl w:ilvl="5" w:tplc="35B49F7C">
      <w:numFmt w:val="bullet"/>
      <w:lvlText w:val="•"/>
      <w:lvlJc w:val="left"/>
      <w:pPr>
        <w:ind w:left="4762" w:hanging="264"/>
      </w:pPr>
      <w:rPr>
        <w:rFonts w:hint="default"/>
        <w:lang w:val="en-US" w:eastAsia="en-US" w:bidi="en-US"/>
      </w:rPr>
    </w:lvl>
    <w:lvl w:ilvl="6" w:tplc="DB1C6BDA">
      <w:numFmt w:val="bullet"/>
      <w:lvlText w:val="•"/>
      <w:lvlJc w:val="left"/>
      <w:pPr>
        <w:ind w:left="5697" w:hanging="264"/>
      </w:pPr>
      <w:rPr>
        <w:rFonts w:hint="default"/>
        <w:lang w:val="en-US" w:eastAsia="en-US" w:bidi="en-US"/>
      </w:rPr>
    </w:lvl>
    <w:lvl w:ilvl="7" w:tplc="26C0DD82">
      <w:numFmt w:val="bullet"/>
      <w:lvlText w:val="•"/>
      <w:lvlJc w:val="left"/>
      <w:pPr>
        <w:ind w:left="6633" w:hanging="264"/>
      </w:pPr>
      <w:rPr>
        <w:rFonts w:hint="default"/>
        <w:lang w:val="en-US" w:eastAsia="en-US" w:bidi="en-US"/>
      </w:rPr>
    </w:lvl>
    <w:lvl w:ilvl="8" w:tplc="57C492A0">
      <w:numFmt w:val="bullet"/>
      <w:lvlText w:val="•"/>
      <w:lvlJc w:val="left"/>
      <w:pPr>
        <w:ind w:left="7568" w:hanging="264"/>
      </w:pPr>
      <w:rPr>
        <w:rFonts w:hint="default"/>
        <w:lang w:val="en-US" w:eastAsia="en-US" w:bidi="en-US"/>
      </w:rPr>
    </w:lvl>
  </w:abstractNum>
  <w:abstractNum w:abstractNumId="15">
    <w:nsid w:val="1A100C24"/>
    <w:multiLevelType w:val="hybridMultilevel"/>
    <w:tmpl w:val="0638F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3C4C3B"/>
    <w:multiLevelType w:val="hybridMultilevel"/>
    <w:tmpl w:val="54104C80"/>
    <w:lvl w:ilvl="0" w:tplc="47341BCA">
      <w:start w:val="1"/>
      <w:numFmt w:val="decimal"/>
      <w:lvlText w:val="%1."/>
      <w:lvlJc w:val="left"/>
      <w:pPr>
        <w:ind w:left="723" w:hanging="675"/>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nsid w:val="248A0721"/>
    <w:multiLevelType w:val="hybridMultilevel"/>
    <w:tmpl w:val="58A2ABA2"/>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8">
    <w:nsid w:val="2B3D71A8"/>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2D715A7"/>
    <w:multiLevelType w:val="hybridMultilevel"/>
    <w:tmpl w:val="933C0AF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34B77BEA"/>
    <w:multiLevelType w:val="hybridMultilevel"/>
    <w:tmpl w:val="9860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12819"/>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D2F788D"/>
    <w:multiLevelType w:val="hybridMultilevel"/>
    <w:tmpl w:val="FD320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12D6D"/>
    <w:multiLevelType w:val="hybridMultilevel"/>
    <w:tmpl w:val="ADE018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84651E"/>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7A83D80"/>
    <w:multiLevelType w:val="hybridMultilevel"/>
    <w:tmpl w:val="1CC87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A34822"/>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AAE3E72"/>
    <w:multiLevelType w:val="hybridMultilevel"/>
    <w:tmpl w:val="2D48B21A"/>
    <w:lvl w:ilvl="0" w:tplc="F012A422">
      <w:start w:val="1"/>
      <w:numFmt w:val="decimal"/>
      <w:lvlText w:val="%1."/>
      <w:lvlJc w:val="left"/>
      <w:pPr>
        <w:tabs>
          <w:tab w:val="num" w:pos="443"/>
        </w:tabs>
        <w:ind w:left="443" w:hanging="360"/>
      </w:pPr>
      <w:rPr>
        <w:rFonts w:ascii="Times New Roman" w:hAnsi="Times New Roman" w:cs="Times New Roman" w:hint="default"/>
        <w:sz w:val="20"/>
        <w:szCs w:val="20"/>
      </w:rPr>
    </w:lvl>
    <w:lvl w:ilvl="1" w:tplc="04090019">
      <w:start w:val="1"/>
      <w:numFmt w:val="lowerLetter"/>
      <w:lvlText w:val="%2."/>
      <w:lvlJc w:val="left"/>
      <w:pPr>
        <w:tabs>
          <w:tab w:val="num" w:pos="1163"/>
        </w:tabs>
        <w:ind w:left="1163" w:hanging="360"/>
      </w:pPr>
    </w:lvl>
    <w:lvl w:ilvl="2" w:tplc="0409001B">
      <w:start w:val="1"/>
      <w:numFmt w:val="lowerRoman"/>
      <w:lvlText w:val="%3."/>
      <w:lvlJc w:val="right"/>
      <w:pPr>
        <w:tabs>
          <w:tab w:val="num" w:pos="1883"/>
        </w:tabs>
        <w:ind w:left="1883" w:hanging="180"/>
      </w:pPr>
    </w:lvl>
    <w:lvl w:ilvl="3" w:tplc="0409000F">
      <w:start w:val="1"/>
      <w:numFmt w:val="decimal"/>
      <w:lvlText w:val="%4."/>
      <w:lvlJc w:val="left"/>
      <w:pPr>
        <w:tabs>
          <w:tab w:val="num" w:pos="2603"/>
        </w:tabs>
        <w:ind w:left="2603" w:hanging="360"/>
      </w:pPr>
    </w:lvl>
    <w:lvl w:ilvl="4" w:tplc="04090019">
      <w:start w:val="1"/>
      <w:numFmt w:val="lowerLetter"/>
      <w:lvlText w:val="%5."/>
      <w:lvlJc w:val="left"/>
      <w:pPr>
        <w:tabs>
          <w:tab w:val="num" w:pos="3323"/>
        </w:tabs>
        <w:ind w:left="3323" w:hanging="360"/>
      </w:pPr>
    </w:lvl>
    <w:lvl w:ilvl="5" w:tplc="0409001B">
      <w:start w:val="1"/>
      <w:numFmt w:val="lowerRoman"/>
      <w:lvlText w:val="%6."/>
      <w:lvlJc w:val="right"/>
      <w:pPr>
        <w:tabs>
          <w:tab w:val="num" w:pos="4043"/>
        </w:tabs>
        <w:ind w:left="4043" w:hanging="180"/>
      </w:pPr>
    </w:lvl>
    <w:lvl w:ilvl="6" w:tplc="0409000F">
      <w:start w:val="1"/>
      <w:numFmt w:val="decimal"/>
      <w:lvlText w:val="%7."/>
      <w:lvlJc w:val="left"/>
      <w:pPr>
        <w:tabs>
          <w:tab w:val="num" w:pos="4763"/>
        </w:tabs>
        <w:ind w:left="4763" w:hanging="360"/>
      </w:pPr>
    </w:lvl>
    <w:lvl w:ilvl="7" w:tplc="04090019">
      <w:start w:val="1"/>
      <w:numFmt w:val="lowerLetter"/>
      <w:lvlText w:val="%8."/>
      <w:lvlJc w:val="left"/>
      <w:pPr>
        <w:tabs>
          <w:tab w:val="num" w:pos="5483"/>
        </w:tabs>
        <w:ind w:left="5483" w:hanging="360"/>
      </w:pPr>
    </w:lvl>
    <w:lvl w:ilvl="8" w:tplc="0409001B">
      <w:start w:val="1"/>
      <w:numFmt w:val="lowerRoman"/>
      <w:lvlText w:val="%9."/>
      <w:lvlJc w:val="right"/>
      <w:pPr>
        <w:tabs>
          <w:tab w:val="num" w:pos="6203"/>
        </w:tabs>
        <w:ind w:left="6203" w:hanging="180"/>
      </w:pPr>
    </w:lvl>
  </w:abstractNum>
  <w:abstractNum w:abstractNumId="28">
    <w:nsid w:val="4BE6015A"/>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E2E0170"/>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EDB691A"/>
    <w:multiLevelType w:val="hybridMultilevel"/>
    <w:tmpl w:val="71009A16"/>
    <w:lvl w:ilvl="0" w:tplc="C9C2D422">
      <w:start w:val="8"/>
      <w:numFmt w:val="decimal"/>
      <w:lvlText w:val="%1."/>
      <w:lvlJc w:val="left"/>
      <w:pPr>
        <w:ind w:left="1440" w:hanging="360"/>
      </w:pPr>
      <w:rPr>
        <w:rFonts w:ascii="Calibri" w:eastAsia="Calibri" w:hAnsi="Calibri" w:cs="Times New Roman" w:hint="default"/>
      </w:rPr>
    </w:lvl>
    <w:lvl w:ilvl="1" w:tplc="B270E0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115D8B"/>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579F2E37"/>
    <w:multiLevelType w:val="hybridMultilevel"/>
    <w:tmpl w:val="4F0C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54CC8"/>
    <w:multiLevelType w:val="hybridMultilevel"/>
    <w:tmpl w:val="B9C691E4"/>
    <w:lvl w:ilvl="0" w:tplc="F4A2AB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5D97443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E9C63CF"/>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4665C23"/>
    <w:multiLevelType w:val="hybridMultilevel"/>
    <w:tmpl w:val="D032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A592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A9D4E73"/>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AB60F04"/>
    <w:multiLevelType w:val="hybridMultilevel"/>
    <w:tmpl w:val="058C15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E45BE2"/>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6D2D358E"/>
    <w:multiLevelType w:val="multilevel"/>
    <w:tmpl w:val="45D686C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D4D793F"/>
    <w:multiLevelType w:val="hybridMultilevel"/>
    <w:tmpl w:val="6F3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7C6B8F"/>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2F56A17"/>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378051C"/>
    <w:multiLevelType w:val="hybridMultilevel"/>
    <w:tmpl w:val="8E68910A"/>
    <w:lvl w:ilvl="0" w:tplc="DABCEE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60726"/>
    <w:multiLevelType w:val="multilevel"/>
    <w:tmpl w:val="166810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55D3145"/>
    <w:multiLevelType w:val="hybridMultilevel"/>
    <w:tmpl w:val="D946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7B673B"/>
    <w:multiLevelType w:val="hybridMultilevel"/>
    <w:tmpl w:val="4500A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F69B3"/>
    <w:multiLevelType w:val="hybridMultilevel"/>
    <w:tmpl w:val="F9EECD88"/>
    <w:lvl w:ilvl="0" w:tplc="A9525D4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6"/>
  </w:num>
  <w:num w:numId="6">
    <w:abstractNumId w:val="32"/>
  </w:num>
  <w:num w:numId="7">
    <w:abstractNumId w:val="23"/>
  </w:num>
  <w:num w:numId="8">
    <w:abstractNumId w:val="43"/>
  </w:num>
  <w:num w:numId="9">
    <w:abstractNumId w:val="30"/>
  </w:num>
  <w:num w:numId="10">
    <w:abstractNumId w:val="4"/>
  </w:num>
  <w:num w:numId="11">
    <w:abstractNumId w:val="16"/>
  </w:num>
  <w:num w:numId="12">
    <w:abstractNumId w:val="46"/>
  </w:num>
  <w:num w:numId="13">
    <w:abstractNumId w:val="14"/>
  </w:num>
  <w:num w:numId="14">
    <w:abstractNumId w:val="40"/>
  </w:num>
  <w:num w:numId="15">
    <w:abstractNumId w:val="33"/>
  </w:num>
  <w:num w:numId="16">
    <w:abstractNumId w:val="20"/>
  </w:num>
  <w:num w:numId="17">
    <w:abstractNumId w:val="50"/>
  </w:num>
  <w:num w:numId="18">
    <w:abstractNumId w:val="13"/>
  </w:num>
  <w:num w:numId="19">
    <w:abstractNumId w:val="44"/>
  </w:num>
  <w:num w:numId="20">
    <w:abstractNumId w:val="28"/>
  </w:num>
  <w:num w:numId="21">
    <w:abstractNumId w:val="29"/>
  </w:num>
  <w:num w:numId="22">
    <w:abstractNumId w:val="26"/>
  </w:num>
  <w:num w:numId="23">
    <w:abstractNumId w:val="35"/>
  </w:num>
  <w:num w:numId="24">
    <w:abstractNumId w:val="31"/>
  </w:num>
  <w:num w:numId="25">
    <w:abstractNumId w:val="34"/>
  </w:num>
  <w:num w:numId="26">
    <w:abstractNumId w:val="47"/>
  </w:num>
  <w:num w:numId="27">
    <w:abstractNumId w:val="41"/>
  </w:num>
  <w:num w:numId="28">
    <w:abstractNumId w:val="21"/>
  </w:num>
  <w:num w:numId="29">
    <w:abstractNumId w:val="7"/>
  </w:num>
  <w:num w:numId="30">
    <w:abstractNumId w:val="49"/>
  </w:num>
  <w:num w:numId="31">
    <w:abstractNumId w:val="48"/>
  </w:num>
  <w:num w:numId="32">
    <w:abstractNumId w:val="9"/>
  </w:num>
  <w:num w:numId="33">
    <w:abstractNumId w:val="8"/>
  </w:num>
  <w:num w:numId="34">
    <w:abstractNumId w:val="10"/>
  </w:num>
  <w:num w:numId="35">
    <w:abstractNumId w:val="19"/>
  </w:num>
  <w:num w:numId="36">
    <w:abstractNumId w:val="12"/>
  </w:num>
  <w:num w:numId="37">
    <w:abstractNumId w:val="15"/>
  </w:num>
  <w:num w:numId="38">
    <w:abstractNumId w:val="38"/>
  </w:num>
  <w:num w:numId="39">
    <w:abstractNumId w:val="37"/>
  </w:num>
  <w:num w:numId="40">
    <w:abstractNumId w:val="24"/>
  </w:num>
  <w:num w:numId="41">
    <w:abstractNumId w:val="18"/>
  </w:num>
  <w:num w:numId="42">
    <w:abstractNumId w:val="42"/>
  </w:num>
  <w:num w:numId="43">
    <w:abstractNumId w:val="25"/>
  </w:num>
  <w:num w:numId="44">
    <w:abstractNumId w:val="17"/>
  </w:num>
  <w:num w:numId="45">
    <w:abstractNumId w:val="45"/>
  </w:num>
  <w:num w:numId="46">
    <w:abstractNumId w:val="5"/>
  </w:num>
  <w:num w:numId="47">
    <w:abstractNumId w:val="39"/>
  </w:num>
  <w:num w:numId="48">
    <w:abstractNumId w:val="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characterSpacingControl w:val="doNotCompress"/>
  <w:footnotePr>
    <w:footnote w:id="-1"/>
    <w:footnote w:id="0"/>
  </w:footnotePr>
  <w:endnotePr>
    <w:endnote w:id="-1"/>
    <w:endnote w:id="0"/>
  </w:endnotePr>
  <w:compat/>
  <w:rsids>
    <w:rsidRoot w:val="001A5CF1"/>
    <w:rsid w:val="000059CD"/>
    <w:rsid w:val="00023EE9"/>
    <w:rsid w:val="00024138"/>
    <w:rsid w:val="000242D5"/>
    <w:rsid w:val="00037FF1"/>
    <w:rsid w:val="00040B65"/>
    <w:rsid w:val="000443ED"/>
    <w:rsid w:val="00065632"/>
    <w:rsid w:val="00067DD8"/>
    <w:rsid w:val="00076E58"/>
    <w:rsid w:val="00084795"/>
    <w:rsid w:val="00092580"/>
    <w:rsid w:val="0009275B"/>
    <w:rsid w:val="000937B5"/>
    <w:rsid w:val="000B3345"/>
    <w:rsid w:val="000B5442"/>
    <w:rsid w:val="000C368C"/>
    <w:rsid w:val="000D1155"/>
    <w:rsid w:val="000D1F3F"/>
    <w:rsid w:val="000D3B24"/>
    <w:rsid w:val="000D54D7"/>
    <w:rsid w:val="000D6F5B"/>
    <w:rsid w:val="000F5088"/>
    <w:rsid w:val="0010555C"/>
    <w:rsid w:val="00106C00"/>
    <w:rsid w:val="00113DA7"/>
    <w:rsid w:val="00117BB5"/>
    <w:rsid w:val="001263E9"/>
    <w:rsid w:val="001271F8"/>
    <w:rsid w:val="0013162E"/>
    <w:rsid w:val="0013208C"/>
    <w:rsid w:val="0013516A"/>
    <w:rsid w:val="00141B73"/>
    <w:rsid w:val="001723BD"/>
    <w:rsid w:val="0019623A"/>
    <w:rsid w:val="001A040B"/>
    <w:rsid w:val="001A3D8D"/>
    <w:rsid w:val="001A5CF1"/>
    <w:rsid w:val="001B52A7"/>
    <w:rsid w:val="001C07EF"/>
    <w:rsid w:val="001E6932"/>
    <w:rsid w:val="001E69C3"/>
    <w:rsid w:val="001F08E0"/>
    <w:rsid w:val="001F1628"/>
    <w:rsid w:val="00206FBC"/>
    <w:rsid w:val="00224F23"/>
    <w:rsid w:val="00244686"/>
    <w:rsid w:val="00256CCA"/>
    <w:rsid w:val="00265841"/>
    <w:rsid w:val="0026714B"/>
    <w:rsid w:val="00270062"/>
    <w:rsid w:val="00282C72"/>
    <w:rsid w:val="002A5311"/>
    <w:rsid w:val="002C37A2"/>
    <w:rsid w:val="002D11D5"/>
    <w:rsid w:val="002D2CD4"/>
    <w:rsid w:val="002D33A4"/>
    <w:rsid w:val="002E5EDD"/>
    <w:rsid w:val="003134BD"/>
    <w:rsid w:val="00323FD9"/>
    <w:rsid w:val="003270C3"/>
    <w:rsid w:val="003413FE"/>
    <w:rsid w:val="0035164A"/>
    <w:rsid w:val="00354747"/>
    <w:rsid w:val="00354818"/>
    <w:rsid w:val="00361C6E"/>
    <w:rsid w:val="00367454"/>
    <w:rsid w:val="003804E1"/>
    <w:rsid w:val="00383005"/>
    <w:rsid w:val="003926D9"/>
    <w:rsid w:val="003C1065"/>
    <w:rsid w:val="003C3988"/>
    <w:rsid w:val="003C4CE8"/>
    <w:rsid w:val="003E1AC2"/>
    <w:rsid w:val="003E414B"/>
    <w:rsid w:val="003F56A5"/>
    <w:rsid w:val="00402AE6"/>
    <w:rsid w:val="00406216"/>
    <w:rsid w:val="00416637"/>
    <w:rsid w:val="00420EF0"/>
    <w:rsid w:val="004431D5"/>
    <w:rsid w:val="0045078F"/>
    <w:rsid w:val="004744D8"/>
    <w:rsid w:val="004906F9"/>
    <w:rsid w:val="004944F3"/>
    <w:rsid w:val="004A5BA5"/>
    <w:rsid w:val="004B198E"/>
    <w:rsid w:val="004B1AE6"/>
    <w:rsid w:val="004C01C8"/>
    <w:rsid w:val="004E2B75"/>
    <w:rsid w:val="004F69A8"/>
    <w:rsid w:val="005017AC"/>
    <w:rsid w:val="0050238A"/>
    <w:rsid w:val="00512CAC"/>
    <w:rsid w:val="0052375D"/>
    <w:rsid w:val="00530DF4"/>
    <w:rsid w:val="005314D0"/>
    <w:rsid w:val="00547FAD"/>
    <w:rsid w:val="00552F36"/>
    <w:rsid w:val="00565F01"/>
    <w:rsid w:val="00577076"/>
    <w:rsid w:val="005A1977"/>
    <w:rsid w:val="005A1D03"/>
    <w:rsid w:val="005B5779"/>
    <w:rsid w:val="005C4282"/>
    <w:rsid w:val="005C758D"/>
    <w:rsid w:val="005D1543"/>
    <w:rsid w:val="005D6328"/>
    <w:rsid w:val="005E3DE5"/>
    <w:rsid w:val="005E3E52"/>
    <w:rsid w:val="00603F83"/>
    <w:rsid w:val="006069F9"/>
    <w:rsid w:val="00617E53"/>
    <w:rsid w:val="006236C4"/>
    <w:rsid w:val="0062470E"/>
    <w:rsid w:val="00624BB4"/>
    <w:rsid w:val="00652EBC"/>
    <w:rsid w:val="00653522"/>
    <w:rsid w:val="00664BC3"/>
    <w:rsid w:val="006653C2"/>
    <w:rsid w:val="0067518C"/>
    <w:rsid w:val="00683284"/>
    <w:rsid w:val="00686581"/>
    <w:rsid w:val="006A7855"/>
    <w:rsid w:val="006B1CC4"/>
    <w:rsid w:val="006C70EE"/>
    <w:rsid w:val="006C7ADF"/>
    <w:rsid w:val="006E6C11"/>
    <w:rsid w:val="006F2886"/>
    <w:rsid w:val="006F42F2"/>
    <w:rsid w:val="00741EFE"/>
    <w:rsid w:val="00747CDD"/>
    <w:rsid w:val="007546A1"/>
    <w:rsid w:val="00760E3E"/>
    <w:rsid w:val="00762584"/>
    <w:rsid w:val="00776621"/>
    <w:rsid w:val="00791D08"/>
    <w:rsid w:val="0079555C"/>
    <w:rsid w:val="007A1D12"/>
    <w:rsid w:val="007A1FD5"/>
    <w:rsid w:val="007B4AA1"/>
    <w:rsid w:val="007C1285"/>
    <w:rsid w:val="007C2F84"/>
    <w:rsid w:val="007D1EEA"/>
    <w:rsid w:val="007D2830"/>
    <w:rsid w:val="007D788C"/>
    <w:rsid w:val="007F5423"/>
    <w:rsid w:val="007F66F4"/>
    <w:rsid w:val="007F776F"/>
    <w:rsid w:val="007F7C37"/>
    <w:rsid w:val="008073D3"/>
    <w:rsid w:val="008254E9"/>
    <w:rsid w:val="008509C5"/>
    <w:rsid w:val="00863E16"/>
    <w:rsid w:val="008A023C"/>
    <w:rsid w:val="008A46AA"/>
    <w:rsid w:val="008B2DC5"/>
    <w:rsid w:val="008D0A67"/>
    <w:rsid w:val="008D17D7"/>
    <w:rsid w:val="008D5193"/>
    <w:rsid w:val="008D7700"/>
    <w:rsid w:val="008F4797"/>
    <w:rsid w:val="00901692"/>
    <w:rsid w:val="00914E80"/>
    <w:rsid w:val="00916C40"/>
    <w:rsid w:val="00925526"/>
    <w:rsid w:val="009256CC"/>
    <w:rsid w:val="00943824"/>
    <w:rsid w:val="0094790D"/>
    <w:rsid w:val="00951081"/>
    <w:rsid w:val="00972B59"/>
    <w:rsid w:val="00975988"/>
    <w:rsid w:val="00975EC4"/>
    <w:rsid w:val="00980610"/>
    <w:rsid w:val="00983B9A"/>
    <w:rsid w:val="00991E89"/>
    <w:rsid w:val="00993E9C"/>
    <w:rsid w:val="009976CE"/>
    <w:rsid w:val="009A0C49"/>
    <w:rsid w:val="009A1A1A"/>
    <w:rsid w:val="009A640E"/>
    <w:rsid w:val="009B20AF"/>
    <w:rsid w:val="009B5AAF"/>
    <w:rsid w:val="009C47D2"/>
    <w:rsid w:val="009D08CA"/>
    <w:rsid w:val="009E3089"/>
    <w:rsid w:val="009E3D5D"/>
    <w:rsid w:val="009E5D49"/>
    <w:rsid w:val="009F0164"/>
    <w:rsid w:val="009F71AB"/>
    <w:rsid w:val="009F7AAE"/>
    <w:rsid w:val="00A103DE"/>
    <w:rsid w:val="00A1536F"/>
    <w:rsid w:val="00A356D3"/>
    <w:rsid w:val="00A35B17"/>
    <w:rsid w:val="00A5310E"/>
    <w:rsid w:val="00A61E03"/>
    <w:rsid w:val="00A61F04"/>
    <w:rsid w:val="00A6404D"/>
    <w:rsid w:val="00A66E85"/>
    <w:rsid w:val="00A73A23"/>
    <w:rsid w:val="00A75BAD"/>
    <w:rsid w:val="00A81D7F"/>
    <w:rsid w:val="00A946C9"/>
    <w:rsid w:val="00A95C8D"/>
    <w:rsid w:val="00AA68E4"/>
    <w:rsid w:val="00AC0E33"/>
    <w:rsid w:val="00AC3431"/>
    <w:rsid w:val="00AD12BD"/>
    <w:rsid w:val="00AD2CE9"/>
    <w:rsid w:val="00AD6084"/>
    <w:rsid w:val="00AE32E0"/>
    <w:rsid w:val="00AE79FE"/>
    <w:rsid w:val="00AE7F3F"/>
    <w:rsid w:val="00AF31F4"/>
    <w:rsid w:val="00AF3791"/>
    <w:rsid w:val="00B00BFF"/>
    <w:rsid w:val="00B04C53"/>
    <w:rsid w:val="00B12506"/>
    <w:rsid w:val="00B1298A"/>
    <w:rsid w:val="00B213C0"/>
    <w:rsid w:val="00B26D66"/>
    <w:rsid w:val="00B27EA3"/>
    <w:rsid w:val="00B340AF"/>
    <w:rsid w:val="00B37CBD"/>
    <w:rsid w:val="00B4689E"/>
    <w:rsid w:val="00B5070F"/>
    <w:rsid w:val="00B5091F"/>
    <w:rsid w:val="00B73A0E"/>
    <w:rsid w:val="00B82CC2"/>
    <w:rsid w:val="00B92069"/>
    <w:rsid w:val="00B964FC"/>
    <w:rsid w:val="00BB451F"/>
    <w:rsid w:val="00BD58B2"/>
    <w:rsid w:val="00BF25C6"/>
    <w:rsid w:val="00C057E3"/>
    <w:rsid w:val="00C16305"/>
    <w:rsid w:val="00C16C96"/>
    <w:rsid w:val="00C219B7"/>
    <w:rsid w:val="00C24C32"/>
    <w:rsid w:val="00C423F0"/>
    <w:rsid w:val="00C42977"/>
    <w:rsid w:val="00C4459E"/>
    <w:rsid w:val="00C47A7C"/>
    <w:rsid w:val="00C5334B"/>
    <w:rsid w:val="00C55070"/>
    <w:rsid w:val="00C62A03"/>
    <w:rsid w:val="00C6609D"/>
    <w:rsid w:val="00C9168D"/>
    <w:rsid w:val="00C92E23"/>
    <w:rsid w:val="00C958F1"/>
    <w:rsid w:val="00C9732D"/>
    <w:rsid w:val="00CA3280"/>
    <w:rsid w:val="00CA43B5"/>
    <w:rsid w:val="00CC4A7D"/>
    <w:rsid w:val="00CD2DCC"/>
    <w:rsid w:val="00D019DF"/>
    <w:rsid w:val="00D02B3D"/>
    <w:rsid w:val="00D062C1"/>
    <w:rsid w:val="00D13F15"/>
    <w:rsid w:val="00D27495"/>
    <w:rsid w:val="00D301D5"/>
    <w:rsid w:val="00D45257"/>
    <w:rsid w:val="00D53CE4"/>
    <w:rsid w:val="00D542FD"/>
    <w:rsid w:val="00D63EF9"/>
    <w:rsid w:val="00D70026"/>
    <w:rsid w:val="00D9785F"/>
    <w:rsid w:val="00DA5809"/>
    <w:rsid w:val="00DD1455"/>
    <w:rsid w:val="00DD3331"/>
    <w:rsid w:val="00DD4935"/>
    <w:rsid w:val="00DD61BC"/>
    <w:rsid w:val="00DF0D34"/>
    <w:rsid w:val="00E0171E"/>
    <w:rsid w:val="00E17B0D"/>
    <w:rsid w:val="00E20931"/>
    <w:rsid w:val="00E25447"/>
    <w:rsid w:val="00E3748E"/>
    <w:rsid w:val="00E516A2"/>
    <w:rsid w:val="00E54724"/>
    <w:rsid w:val="00E676D5"/>
    <w:rsid w:val="00E72A82"/>
    <w:rsid w:val="00E7440B"/>
    <w:rsid w:val="00E93432"/>
    <w:rsid w:val="00EA47D4"/>
    <w:rsid w:val="00EA4DE7"/>
    <w:rsid w:val="00EA5E94"/>
    <w:rsid w:val="00EC44BF"/>
    <w:rsid w:val="00EC6CFF"/>
    <w:rsid w:val="00ED4569"/>
    <w:rsid w:val="00EE3BBA"/>
    <w:rsid w:val="00EF1B69"/>
    <w:rsid w:val="00EF3068"/>
    <w:rsid w:val="00EF3121"/>
    <w:rsid w:val="00EF4FF9"/>
    <w:rsid w:val="00EF6ED7"/>
    <w:rsid w:val="00F37DB2"/>
    <w:rsid w:val="00F43935"/>
    <w:rsid w:val="00F47A2C"/>
    <w:rsid w:val="00F556E0"/>
    <w:rsid w:val="00F63024"/>
    <w:rsid w:val="00F71AFD"/>
    <w:rsid w:val="00F75271"/>
    <w:rsid w:val="00F862EB"/>
    <w:rsid w:val="00F91EC4"/>
    <w:rsid w:val="00F9738D"/>
    <w:rsid w:val="00FA7DA3"/>
    <w:rsid w:val="00FD4AE1"/>
    <w:rsid w:val="00FE261B"/>
    <w:rsid w:val="00FE582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C4"/>
    <w:pPr>
      <w:spacing w:after="160" w:line="259" w:lineRule="auto"/>
    </w:pPr>
    <w:rPr>
      <w:sz w:val="22"/>
      <w:szCs w:val="22"/>
      <w:lang w:eastAsia="en-US"/>
    </w:rPr>
  </w:style>
  <w:style w:type="paragraph" w:styleId="Heading1">
    <w:name w:val="heading 1"/>
    <w:basedOn w:val="Normal"/>
    <w:next w:val="Normal"/>
    <w:link w:val="Heading1Char"/>
    <w:qFormat/>
    <w:rsid w:val="007A1D12"/>
    <w:pPr>
      <w:keepNext/>
      <w:widowControl w:val="0"/>
      <w:autoSpaceDE w:val="0"/>
      <w:autoSpaceDN w:val="0"/>
      <w:adjustRightInd w:val="0"/>
      <w:spacing w:after="0" w:line="172" w:lineRule="atLeast"/>
      <w:jc w:val="center"/>
      <w:outlineLvl w:val="0"/>
    </w:pPr>
    <w:rPr>
      <w:rFonts w:ascii="Times New Roman" w:eastAsia="Times New Roman" w:hAnsi="Times New Roman"/>
      <w:b/>
      <w:bCs/>
      <w:sz w:val="24"/>
      <w:szCs w:val="24"/>
      <w:lang w:val="en-US"/>
    </w:rPr>
  </w:style>
  <w:style w:type="paragraph" w:styleId="Heading2">
    <w:name w:val="heading 2"/>
    <w:basedOn w:val="Normal"/>
    <w:next w:val="Normal"/>
    <w:link w:val="Heading2Char"/>
    <w:uiPriority w:val="9"/>
    <w:semiHidden/>
    <w:unhideWhenUsed/>
    <w:qFormat/>
    <w:rsid w:val="00EE3BBA"/>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71AFD"/>
    <w:rPr>
      <w:sz w:val="22"/>
      <w:szCs w:val="22"/>
      <w:lang w:val="en-US" w:eastAsia="en-US"/>
    </w:rPr>
  </w:style>
  <w:style w:type="character" w:customStyle="1" w:styleId="Heading1Char">
    <w:name w:val="Heading 1 Char"/>
    <w:link w:val="Heading1"/>
    <w:rsid w:val="007A1D12"/>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7A1D12"/>
    <w:pPr>
      <w:spacing w:after="200" w:line="276" w:lineRule="auto"/>
      <w:ind w:left="720"/>
    </w:pPr>
    <w:rPr>
      <w:rFonts w:eastAsia="Times New Roman" w:cs="Calibri"/>
      <w:lang w:eastAsia="en-IN"/>
    </w:rPr>
  </w:style>
  <w:style w:type="character" w:customStyle="1" w:styleId="Heading2Char">
    <w:name w:val="Heading 2 Char"/>
    <w:link w:val="Heading2"/>
    <w:uiPriority w:val="9"/>
    <w:semiHidden/>
    <w:rsid w:val="00EE3BBA"/>
    <w:rPr>
      <w:rFonts w:ascii="Calibri Light" w:eastAsia="Times New Roman" w:hAnsi="Calibri Light" w:cs="Times New Roman"/>
      <w:b/>
      <w:bCs/>
      <w:color w:val="5B9BD5"/>
      <w:sz w:val="26"/>
      <w:szCs w:val="26"/>
    </w:rPr>
  </w:style>
  <w:style w:type="paragraph" w:styleId="BodyText">
    <w:name w:val="Body Text"/>
    <w:basedOn w:val="Normal"/>
    <w:link w:val="BodyTextChar"/>
    <w:uiPriority w:val="1"/>
    <w:qFormat/>
    <w:rsid w:val="00EE3BBA"/>
    <w:pPr>
      <w:widowControl w:val="0"/>
      <w:autoSpaceDE w:val="0"/>
      <w:autoSpaceDN w:val="0"/>
      <w:spacing w:after="0" w:line="240" w:lineRule="auto"/>
    </w:pPr>
    <w:rPr>
      <w:rFonts w:ascii="Arial" w:eastAsia="Arial" w:hAnsi="Arial" w:cs="Arial"/>
      <w:sz w:val="23"/>
      <w:szCs w:val="23"/>
      <w:lang w:val="en-US" w:bidi="en-US"/>
    </w:rPr>
  </w:style>
  <w:style w:type="character" w:customStyle="1" w:styleId="BodyTextChar">
    <w:name w:val="Body Text Char"/>
    <w:link w:val="BodyText"/>
    <w:uiPriority w:val="1"/>
    <w:rsid w:val="00EE3BBA"/>
    <w:rPr>
      <w:rFonts w:ascii="Arial" w:eastAsia="Arial" w:hAnsi="Arial" w:cs="Arial"/>
      <w:sz w:val="23"/>
      <w:szCs w:val="23"/>
      <w:lang w:val="en-US" w:bidi="en-US"/>
    </w:rPr>
  </w:style>
  <w:style w:type="paragraph" w:styleId="Header">
    <w:name w:val="header"/>
    <w:basedOn w:val="Normal"/>
    <w:link w:val="HeaderChar"/>
    <w:uiPriority w:val="99"/>
    <w:semiHidden/>
    <w:unhideWhenUsed/>
    <w:rsid w:val="00024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D5"/>
  </w:style>
  <w:style w:type="paragraph" w:styleId="Footer">
    <w:name w:val="footer"/>
    <w:basedOn w:val="Normal"/>
    <w:link w:val="FooterChar"/>
    <w:uiPriority w:val="99"/>
    <w:unhideWhenUsed/>
    <w:rsid w:val="0002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D5"/>
  </w:style>
</w:styles>
</file>

<file path=word/webSettings.xml><?xml version="1.0" encoding="utf-8"?>
<w:webSettings xmlns:r="http://schemas.openxmlformats.org/officeDocument/2006/relationships" xmlns:w="http://schemas.openxmlformats.org/wordprocessingml/2006/main">
  <w:divs>
    <w:div w:id="14961682">
      <w:bodyDiv w:val="1"/>
      <w:marLeft w:val="0"/>
      <w:marRight w:val="0"/>
      <w:marTop w:val="0"/>
      <w:marBottom w:val="0"/>
      <w:divBdr>
        <w:top w:val="none" w:sz="0" w:space="0" w:color="auto"/>
        <w:left w:val="none" w:sz="0" w:space="0" w:color="auto"/>
        <w:bottom w:val="none" w:sz="0" w:space="0" w:color="auto"/>
        <w:right w:val="none" w:sz="0" w:space="0" w:color="auto"/>
      </w:divBdr>
    </w:div>
    <w:div w:id="618998234">
      <w:bodyDiv w:val="1"/>
      <w:marLeft w:val="0"/>
      <w:marRight w:val="0"/>
      <w:marTop w:val="0"/>
      <w:marBottom w:val="0"/>
      <w:divBdr>
        <w:top w:val="none" w:sz="0" w:space="0" w:color="auto"/>
        <w:left w:val="none" w:sz="0" w:space="0" w:color="auto"/>
        <w:bottom w:val="none" w:sz="0" w:space="0" w:color="auto"/>
        <w:right w:val="none" w:sz="0" w:space="0" w:color="auto"/>
      </w:divBdr>
    </w:div>
    <w:div w:id="2033022661">
      <w:bodyDiv w:val="1"/>
      <w:marLeft w:val="0"/>
      <w:marRight w:val="0"/>
      <w:marTop w:val="0"/>
      <w:marBottom w:val="0"/>
      <w:divBdr>
        <w:top w:val="none" w:sz="0" w:space="0" w:color="auto"/>
        <w:left w:val="none" w:sz="0" w:space="0" w:color="auto"/>
        <w:bottom w:val="none" w:sz="0" w:space="0" w:color="auto"/>
        <w:right w:val="none" w:sz="0" w:space="0" w:color="auto"/>
      </w:divBdr>
    </w:div>
    <w:div w:id="21065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S-I\Syllabus%202020-21\B.Sc.%20Electronics%20scheme%20&amp;%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B.Sc. Electronics scheme &amp; Syllabus</Template>
  <TotalTime>2</TotalTime>
  <Pages>49</Pages>
  <Words>10046</Words>
  <Characters>57264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Naresh</dc:creator>
  <cp:lastModifiedBy>Naresh</cp:lastModifiedBy>
  <cp:revision>1</cp:revision>
  <dcterms:created xsi:type="dcterms:W3CDTF">2020-12-23T06:06:00Z</dcterms:created>
  <dcterms:modified xsi:type="dcterms:W3CDTF">2020-12-23T06:08:00Z</dcterms:modified>
</cp:coreProperties>
</file>