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0E6" w:rsidRPr="004A7E8C" w:rsidRDefault="00D940E6" w:rsidP="00D940E6">
      <w:pPr>
        <w:pStyle w:val="NoSpacing"/>
        <w:jc w:val="center"/>
        <w:rPr>
          <w:rFonts w:ascii="Times New Roman" w:hAnsi="Times New Roman"/>
          <w:b/>
          <w:bCs/>
          <w:sz w:val="26"/>
          <w:szCs w:val="26"/>
        </w:rPr>
      </w:pPr>
      <w:r w:rsidRPr="004A7E8C">
        <w:rPr>
          <w:rFonts w:ascii="Times New Roman" w:hAnsi="Times New Roman"/>
          <w:b/>
          <w:bCs/>
          <w:sz w:val="26"/>
          <w:szCs w:val="26"/>
        </w:rPr>
        <w:t>Kurukshetra University</w:t>
      </w:r>
      <w:r>
        <w:rPr>
          <w:rFonts w:ascii="Times New Roman" w:hAnsi="Times New Roman"/>
          <w:b/>
          <w:bCs/>
          <w:sz w:val="26"/>
          <w:szCs w:val="26"/>
        </w:rPr>
        <w:t>,</w:t>
      </w:r>
      <w:r w:rsidRPr="004A7E8C">
        <w:rPr>
          <w:rFonts w:ascii="Times New Roman" w:hAnsi="Times New Roman"/>
          <w:b/>
          <w:bCs/>
          <w:sz w:val="26"/>
          <w:szCs w:val="26"/>
        </w:rPr>
        <w:t xml:space="preserve"> Kurukshetra</w:t>
      </w:r>
    </w:p>
    <w:p w:rsidR="00D940E6" w:rsidRDefault="00D940E6" w:rsidP="00D940E6">
      <w:pPr>
        <w:pStyle w:val="NoSpacing"/>
        <w:jc w:val="center"/>
        <w:rPr>
          <w:rFonts w:ascii="Times New Roman" w:hAnsi="Times New Roman"/>
          <w:b/>
          <w:bCs/>
          <w:sz w:val="20"/>
          <w:szCs w:val="20"/>
        </w:rPr>
      </w:pPr>
    </w:p>
    <w:p w:rsidR="00D940E6" w:rsidRPr="009909AD" w:rsidRDefault="00D940E6" w:rsidP="00D940E6">
      <w:pPr>
        <w:pStyle w:val="NoSpacing"/>
        <w:jc w:val="center"/>
        <w:rPr>
          <w:rFonts w:ascii="Times New Roman" w:hAnsi="Times New Roman"/>
          <w:b/>
          <w:bCs/>
        </w:rPr>
      </w:pPr>
      <w:r w:rsidRPr="009909AD">
        <w:rPr>
          <w:rFonts w:ascii="Times New Roman" w:hAnsi="Times New Roman"/>
          <w:b/>
          <w:bCs/>
        </w:rPr>
        <w:t>Syllabus and Scheme of Examination for Undergraduate Programme</w:t>
      </w:r>
    </w:p>
    <w:p w:rsidR="00D940E6" w:rsidRPr="009909AD" w:rsidRDefault="00D940E6" w:rsidP="00D940E6">
      <w:pPr>
        <w:pStyle w:val="NoSpacing"/>
        <w:jc w:val="center"/>
        <w:rPr>
          <w:rFonts w:ascii="Times New Roman" w:hAnsi="Times New Roman"/>
          <w:b/>
          <w:bCs/>
        </w:rPr>
      </w:pPr>
      <w:r w:rsidRPr="009909AD">
        <w:rPr>
          <w:rFonts w:ascii="Times New Roman" w:hAnsi="Times New Roman"/>
          <w:b/>
          <w:bCs/>
        </w:rPr>
        <w:t>Under</w:t>
      </w:r>
    </w:p>
    <w:p w:rsidR="00D940E6" w:rsidRPr="009909AD" w:rsidRDefault="00D940E6" w:rsidP="00D940E6">
      <w:pPr>
        <w:spacing w:after="0" w:line="240" w:lineRule="auto"/>
        <w:jc w:val="center"/>
        <w:rPr>
          <w:rFonts w:ascii="Times New Roman" w:eastAsia="Times New Roman" w:hAnsi="Times New Roman"/>
          <w:b/>
          <w:bCs/>
        </w:rPr>
      </w:pPr>
      <w:r w:rsidRPr="009909AD">
        <w:rPr>
          <w:rFonts w:ascii="Times New Roman" w:hAnsi="Times New Roman"/>
          <w:b/>
          <w:bCs/>
        </w:rPr>
        <w:t xml:space="preserve">(Multiple Entry-Exit, Internship and CBCS-LOCF –NEP) w.e.f. 2022-23 </w:t>
      </w:r>
    </w:p>
    <w:p w:rsidR="00D940E6" w:rsidRPr="00386E66" w:rsidRDefault="00D940E6" w:rsidP="00D940E6">
      <w:pPr>
        <w:pStyle w:val="NoSpacing"/>
        <w:jc w:val="center"/>
        <w:rPr>
          <w:rFonts w:ascii="Times New Roman" w:hAnsi="Times New Roman"/>
          <w:b/>
          <w:bCs/>
          <w:sz w:val="24"/>
          <w:szCs w:val="24"/>
        </w:rPr>
      </w:pPr>
    </w:p>
    <w:p w:rsidR="00D940E6" w:rsidRPr="004A7E8C" w:rsidRDefault="00D940E6" w:rsidP="00D940E6">
      <w:pPr>
        <w:pStyle w:val="NoSpacing"/>
        <w:jc w:val="center"/>
        <w:rPr>
          <w:rFonts w:ascii="Times New Roman" w:hAnsi="Times New Roman"/>
          <w:b/>
          <w:bCs/>
          <w:sz w:val="26"/>
          <w:szCs w:val="26"/>
        </w:rPr>
      </w:pPr>
      <w:r>
        <w:rPr>
          <w:rFonts w:ascii="Times New Roman" w:hAnsi="Times New Roman"/>
          <w:b/>
          <w:bCs/>
          <w:sz w:val="26"/>
          <w:szCs w:val="26"/>
        </w:rPr>
        <w:t>Course:  Electronics</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998"/>
        <w:gridCol w:w="1701"/>
        <w:gridCol w:w="2529"/>
        <w:gridCol w:w="991"/>
        <w:gridCol w:w="992"/>
        <w:gridCol w:w="1145"/>
        <w:gridCol w:w="864"/>
      </w:tblGrid>
      <w:tr w:rsidR="00D940E6" w:rsidRPr="005B7CD9" w:rsidTr="009E62CC">
        <w:trPr>
          <w:trHeight w:val="636"/>
        </w:trPr>
        <w:tc>
          <w:tcPr>
            <w:tcW w:w="704" w:type="dxa"/>
          </w:tcPr>
          <w:p w:rsidR="00D940E6" w:rsidRPr="00386E66" w:rsidRDefault="00D940E6" w:rsidP="009E62CC">
            <w:pPr>
              <w:pStyle w:val="NoSpacing"/>
              <w:rPr>
                <w:rFonts w:ascii="Times New Roman" w:hAnsi="Times New Roman"/>
                <w:b/>
                <w:bCs/>
              </w:rPr>
            </w:pPr>
            <w:r w:rsidRPr="00386E66">
              <w:rPr>
                <w:rFonts w:ascii="Times New Roman" w:hAnsi="Times New Roman"/>
                <w:b/>
                <w:bCs/>
              </w:rPr>
              <w:t>Semester</w:t>
            </w:r>
          </w:p>
        </w:tc>
        <w:tc>
          <w:tcPr>
            <w:tcW w:w="998" w:type="dxa"/>
          </w:tcPr>
          <w:p w:rsidR="00D940E6" w:rsidRPr="00386E66" w:rsidRDefault="00D940E6" w:rsidP="009E62CC">
            <w:pPr>
              <w:pStyle w:val="NoSpacing"/>
              <w:rPr>
                <w:rFonts w:ascii="Times New Roman" w:hAnsi="Times New Roman"/>
                <w:b/>
                <w:bCs/>
              </w:rPr>
            </w:pPr>
            <w:r>
              <w:rPr>
                <w:rFonts w:ascii="Times New Roman" w:hAnsi="Times New Roman"/>
                <w:b/>
                <w:bCs/>
              </w:rPr>
              <w:t>Course</w:t>
            </w:r>
          </w:p>
        </w:tc>
        <w:tc>
          <w:tcPr>
            <w:tcW w:w="1701" w:type="dxa"/>
          </w:tcPr>
          <w:p w:rsidR="00D940E6" w:rsidRPr="00386E66" w:rsidRDefault="00D940E6" w:rsidP="009E62CC">
            <w:pPr>
              <w:pStyle w:val="NoSpacing"/>
              <w:rPr>
                <w:rFonts w:ascii="Times New Roman" w:hAnsi="Times New Roman"/>
                <w:b/>
                <w:bCs/>
              </w:rPr>
            </w:pPr>
            <w:r w:rsidRPr="00386E66">
              <w:rPr>
                <w:rFonts w:ascii="Times New Roman" w:hAnsi="Times New Roman"/>
                <w:b/>
                <w:bCs/>
              </w:rPr>
              <w:t>Paper</w:t>
            </w:r>
            <w:r>
              <w:rPr>
                <w:rFonts w:ascii="Times New Roman" w:hAnsi="Times New Roman"/>
                <w:b/>
                <w:bCs/>
              </w:rPr>
              <w:t xml:space="preserve"> No.</w:t>
            </w:r>
          </w:p>
          <w:p w:rsidR="00D940E6" w:rsidRPr="00386E66" w:rsidRDefault="00D940E6" w:rsidP="009E62CC">
            <w:pPr>
              <w:pStyle w:val="NoSpacing"/>
              <w:rPr>
                <w:rFonts w:ascii="Times New Roman" w:hAnsi="Times New Roman"/>
                <w:b/>
                <w:bCs/>
              </w:rPr>
            </w:pPr>
          </w:p>
        </w:tc>
        <w:tc>
          <w:tcPr>
            <w:tcW w:w="2529" w:type="dxa"/>
          </w:tcPr>
          <w:p w:rsidR="00D940E6" w:rsidRPr="00386E66" w:rsidRDefault="00D940E6" w:rsidP="009E62CC">
            <w:pPr>
              <w:pStyle w:val="NoSpacing"/>
              <w:rPr>
                <w:rFonts w:ascii="Times New Roman" w:hAnsi="Times New Roman"/>
                <w:b/>
                <w:bCs/>
              </w:rPr>
            </w:pPr>
            <w:r w:rsidRPr="00386E66">
              <w:rPr>
                <w:rFonts w:ascii="Times New Roman" w:hAnsi="Times New Roman"/>
                <w:b/>
                <w:bCs/>
              </w:rPr>
              <w:t>Nomenclature of paper</w:t>
            </w:r>
          </w:p>
        </w:tc>
        <w:tc>
          <w:tcPr>
            <w:tcW w:w="991" w:type="dxa"/>
          </w:tcPr>
          <w:p w:rsidR="00D940E6" w:rsidRPr="00386E66" w:rsidRDefault="00D940E6" w:rsidP="009E62CC">
            <w:pPr>
              <w:pStyle w:val="NoSpacing"/>
              <w:rPr>
                <w:rFonts w:ascii="Times New Roman" w:hAnsi="Times New Roman"/>
                <w:b/>
                <w:bCs/>
              </w:rPr>
            </w:pPr>
            <w:r w:rsidRPr="00386E66">
              <w:rPr>
                <w:rFonts w:ascii="Times New Roman" w:hAnsi="Times New Roman"/>
                <w:b/>
                <w:bCs/>
              </w:rPr>
              <w:t>Credits</w:t>
            </w:r>
          </w:p>
          <w:p w:rsidR="00D940E6" w:rsidRPr="00386E66" w:rsidRDefault="00D940E6" w:rsidP="009E62CC">
            <w:pPr>
              <w:pStyle w:val="NoSpacing"/>
              <w:rPr>
                <w:rFonts w:ascii="Times New Roman" w:hAnsi="Times New Roman"/>
                <w:b/>
                <w:bCs/>
              </w:rPr>
            </w:pPr>
          </w:p>
        </w:tc>
        <w:tc>
          <w:tcPr>
            <w:tcW w:w="992" w:type="dxa"/>
          </w:tcPr>
          <w:p w:rsidR="00D940E6" w:rsidRPr="00386E66" w:rsidRDefault="00D940E6" w:rsidP="009E62CC">
            <w:pPr>
              <w:pStyle w:val="NoSpacing"/>
              <w:rPr>
                <w:rFonts w:ascii="Times New Roman" w:hAnsi="Times New Roman"/>
                <w:b/>
                <w:bCs/>
              </w:rPr>
            </w:pPr>
            <w:r w:rsidRPr="00386E66">
              <w:rPr>
                <w:rFonts w:ascii="Times New Roman" w:hAnsi="Times New Roman"/>
                <w:b/>
                <w:bCs/>
              </w:rPr>
              <w:t>Internal marks</w:t>
            </w:r>
          </w:p>
        </w:tc>
        <w:tc>
          <w:tcPr>
            <w:tcW w:w="1145" w:type="dxa"/>
          </w:tcPr>
          <w:p w:rsidR="00D940E6" w:rsidRPr="00386E66" w:rsidRDefault="00D940E6" w:rsidP="009E62CC">
            <w:pPr>
              <w:pStyle w:val="NoSpacing"/>
              <w:rPr>
                <w:rFonts w:ascii="Times New Roman" w:hAnsi="Times New Roman"/>
                <w:b/>
                <w:bCs/>
              </w:rPr>
            </w:pPr>
            <w:r>
              <w:rPr>
                <w:rFonts w:ascii="Times New Roman" w:hAnsi="Times New Roman"/>
                <w:b/>
                <w:bCs/>
              </w:rPr>
              <w:t>End Term Marks</w:t>
            </w:r>
          </w:p>
        </w:tc>
        <w:tc>
          <w:tcPr>
            <w:tcW w:w="864" w:type="dxa"/>
          </w:tcPr>
          <w:p w:rsidR="00D940E6" w:rsidRPr="00386E66" w:rsidRDefault="00D940E6" w:rsidP="009E62CC">
            <w:pPr>
              <w:pStyle w:val="NoSpacing"/>
              <w:rPr>
                <w:rFonts w:ascii="Times New Roman" w:hAnsi="Times New Roman"/>
                <w:b/>
                <w:bCs/>
              </w:rPr>
            </w:pPr>
            <w:r w:rsidRPr="00386E66">
              <w:rPr>
                <w:rFonts w:ascii="Times New Roman" w:hAnsi="Times New Roman"/>
                <w:b/>
                <w:bCs/>
              </w:rPr>
              <w:t>Total</w:t>
            </w:r>
          </w:p>
        </w:tc>
      </w:tr>
      <w:tr w:rsidR="00D940E6" w:rsidRPr="005B7CD9" w:rsidTr="009E62CC">
        <w:trPr>
          <w:trHeight w:val="115"/>
        </w:trPr>
        <w:tc>
          <w:tcPr>
            <w:tcW w:w="704" w:type="dxa"/>
            <w:vMerge w:val="restart"/>
          </w:tcPr>
          <w:p w:rsidR="00D940E6" w:rsidRPr="005B7CD9" w:rsidRDefault="00D940E6" w:rsidP="009E62CC">
            <w:pPr>
              <w:pStyle w:val="NoSpacing"/>
              <w:rPr>
                <w:rFonts w:ascii="Times New Roman" w:hAnsi="Times New Roman"/>
              </w:rPr>
            </w:pPr>
            <w:r w:rsidRPr="005B7CD9">
              <w:rPr>
                <w:rFonts w:ascii="Times New Roman" w:hAnsi="Times New Roman"/>
              </w:rPr>
              <w:t>1</w:t>
            </w:r>
          </w:p>
        </w:tc>
        <w:tc>
          <w:tcPr>
            <w:tcW w:w="998" w:type="dxa"/>
            <w:vMerge w:val="restart"/>
          </w:tcPr>
          <w:p w:rsidR="00D940E6" w:rsidRPr="005B7CD9" w:rsidRDefault="00D940E6" w:rsidP="009E62CC">
            <w:pPr>
              <w:pStyle w:val="NoSpacing"/>
              <w:rPr>
                <w:rFonts w:ascii="Times New Roman" w:hAnsi="Times New Roman"/>
              </w:rPr>
            </w:pPr>
            <w:r w:rsidRPr="005B7CD9">
              <w:rPr>
                <w:rFonts w:ascii="Times New Roman" w:hAnsi="Times New Roman"/>
              </w:rPr>
              <w:t>CC-1</w:t>
            </w:r>
          </w:p>
        </w:tc>
        <w:tc>
          <w:tcPr>
            <w:tcW w:w="1701" w:type="dxa"/>
          </w:tcPr>
          <w:p w:rsidR="00D940E6" w:rsidRPr="005B7CD9" w:rsidRDefault="00D940E6" w:rsidP="009E62CC">
            <w:pPr>
              <w:pStyle w:val="NoSpacing"/>
              <w:rPr>
                <w:rFonts w:ascii="Times New Roman" w:hAnsi="Times New Roman"/>
              </w:rPr>
            </w:pPr>
            <w:r>
              <w:rPr>
                <w:rFonts w:ascii="Times New Roman" w:hAnsi="Times New Roman"/>
              </w:rPr>
              <w:t>B-ELE</w:t>
            </w:r>
            <w:r w:rsidRPr="005B7CD9">
              <w:rPr>
                <w:rFonts w:ascii="Times New Roman" w:hAnsi="Times New Roman"/>
              </w:rPr>
              <w:t>-</w:t>
            </w:r>
            <w:r>
              <w:rPr>
                <w:rFonts w:ascii="Times New Roman" w:hAnsi="Times New Roman"/>
              </w:rPr>
              <w:t>N</w:t>
            </w:r>
            <w:r w:rsidRPr="005B7CD9">
              <w:rPr>
                <w:rFonts w:ascii="Times New Roman" w:hAnsi="Times New Roman"/>
              </w:rPr>
              <w:t>101</w:t>
            </w:r>
          </w:p>
        </w:tc>
        <w:tc>
          <w:tcPr>
            <w:tcW w:w="2529" w:type="dxa"/>
          </w:tcPr>
          <w:p w:rsidR="00D940E6" w:rsidRPr="005B7CD9" w:rsidRDefault="00D940E6" w:rsidP="009E62CC">
            <w:pPr>
              <w:pStyle w:val="NoSpacing"/>
              <w:rPr>
                <w:rFonts w:ascii="Times New Roman" w:hAnsi="Times New Roman"/>
              </w:rPr>
            </w:pPr>
            <w:r w:rsidRPr="00741EFE">
              <w:rPr>
                <w:bCs/>
              </w:rPr>
              <w:t>Electronic Devices and Circuits-I</w:t>
            </w:r>
          </w:p>
        </w:tc>
        <w:tc>
          <w:tcPr>
            <w:tcW w:w="991" w:type="dxa"/>
          </w:tcPr>
          <w:p w:rsidR="00D940E6" w:rsidRPr="005B7CD9" w:rsidRDefault="00D940E6" w:rsidP="009E62CC">
            <w:pPr>
              <w:pStyle w:val="NoSpacing"/>
              <w:rPr>
                <w:rFonts w:ascii="Times New Roman" w:hAnsi="Times New Roman"/>
              </w:rPr>
            </w:pPr>
            <w:r w:rsidRPr="005B7CD9">
              <w:rPr>
                <w:rFonts w:ascii="Times New Roman" w:hAnsi="Times New Roman"/>
              </w:rPr>
              <w:t>2</w:t>
            </w:r>
          </w:p>
        </w:tc>
        <w:tc>
          <w:tcPr>
            <w:tcW w:w="992" w:type="dxa"/>
          </w:tcPr>
          <w:p w:rsidR="00D940E6" w:rsidRPr="005B7CD9" w:rsidRDefault="00D940E6" w:rsidP="009E62CC">
            <w:pPr>
              <w:pStyle w:val="NoSpacing"/>
              <w:rPr>
                <w:rFonts w:ascii="Times New Roman" w:hAnsi="Times New Roman"/>
              </w:rPr>
            </w:pPr>
            <w:r>
              <w:rPr>
                <w:rFonts w:ascii="Times New Roman" w:hAnsi="Times New Roman"/>
              </w:rPr>
              <w:t>25</w:t>
            </w:r>
          </w:p>
        </w:tc>
        <w:tc>
          <w:tcPr>
            <w:tcW w:w="1145" w:type="dxa"/>
          </w:tcPr>
          <w:p w:rsidR="00D940E6" w:rsidRPr="005B7CD9" w:rsidRDefault="00D940E6" w:rsidP="009E62CC">
            <w:pPr>
              <w:pStyle w:val="NoSpacing"/>
              <w:rPr>
                <w:rFonts w:ascii="Times New Roman" w:hAnsi="Times New Roman"/>
              </w:rPr>
            </w:pPr>
            <w:r>
              <w:rPr>
                <w:rFonts w:ascii="Times New Roman" w:hAnsi="Times New Roman"/>
              </w:rPr>
              <w:t>25</w:t>
            </w:r>
          </w:p>
        </w:tc>
        <w:tc>
          <w:tcPr>
            <w:tcW w:w="864" w:type="dxa"/>
          </w:tcPr>
          <w:p w:rsidR="00D940E6" w:rsidRPr="005B7CD9" w:rsidRDefault="00D940E6" w:rsidP="009E62CC">
            <w:pPr>
              <w:pStyle w:val="NoSpacing"/>
              <w:rPr>
                <w:rFonts w:ascii="Times New Roman" w:hAnsi="Times New Roman"/>
              </w:rPr>
            </w:pPr>
            <w:r w:rsidRPr="005B7CD9">
              <w:rPr>
                <w:rFonts w:ascii="Times New Roman" w:hAnsi="Times New Roman"/>
              </w:rPr>
              <w:t>50</w:t>
            </w:r>
          </w:p>
        </w:tc>
      </w:tr>
      <w:tr w:rsidR="00D940E6" w:rsidRPr="005B7CD9" w:rsidTr="009E62CC">
        <w:trPr>
          <w:trHeight w:val="115"/>
        </w:trPr>
        <w:tc>
          <w:tcPr>
            <w:tcW w:w="704" w:type="dxa"/>
            <w:vMerge/>
          </w:tcPr>
          <w:p w:rsidR="00D940E6" w:rsidRPr="005B7CD9" w:rsidRDefault="00D940E6" w:rsidP="009E62CC">
            <w:pPr>
              <w:pStyle w:val="NoSpacing"/>
              <w:rPr>
                <w:rFonts w:ascii="Times New Roman" w:hAnsi="Times New Roman"/>
              </w:rPr>
            </w:pPr>
          </w:p>
        </w:tc>
        <w:tc>
          <w:tcPr>
            <w:tcW w:w="998" w:type="dxa"/>
            <w:vMerge/>
          </w:tcPr>
          <w:p w:rsidR="00D940E6" w:rsidRPr="005B7CD9" w:rsidRDefault="00D940E6" w:rsidP="009E62CC">
            <w:pPr>
              <w:pStyle w:val="NoSpacing"/>
              <w:rPr>
                <w:rFonts w:ascii="Times New Roman" w:hAnsi="Times New Roman"/>
              </w:rPr>
            </w:pPr>
          </w:p>
        </w:tc>
        <w:tc>
          <w:tcPr>
            <w:tcW w:w="1701" w:type="dxa"/>
          </w:tcPr>
          <w:p w:rsidR="00D940E6" w:rsidRPr="005B7CD9" w:rsidRDefault="00D940E6" w:rsidP="009E62CC">
            <w:pPr>
              <w:pStyle w:val="NoSpacing"/>
              <w:rPr>
                <w:rFonts w:ascii="Times New Roman" w:hAnsi="Times New Roman"/>
              </w:rPr>
            </w:pPr>
            <w:r>
              <w:rPr>
                <w:rFonts w:ascii="Times New Roman" w:hAnsi="Times New Roman"/>
              </w:rPr>
              <w:t>B-ELE</w:t>
            </w:r>
            <w:r w:rsidRPr="005B7CD9">
              <w:rPr>
                <w:rFonts w:ascii="Times New Roman" w:hAnsi="Times New Roman"/>
              </w:rPr>
              <w:t>-</w:t>
            </w:r>
            <w:r>
              <w:rPr>
                <w:rFonts w:ascii="Times New Roman" w:hAnsi="Times New Roman"/>
              </w:rPr>
              <w:t>N</w:t>
            </w:r>
            <w:r w:rsidRPr="005B7CD9">
              <w:rPr>
                <w:rFonts w:ascii="Times New Roman" w:hAnsi="Times New Roman"/>
              </w:rPr>
              <w:t>102</w:t>
            </w:r>
          </w:p>
        </w:tc>
        <w:tc>
          <w:tcPr>
            <w:tcW w:w="2529" w:type="dxa"/>
          </w:tcPr>
          <w:p w:rsidR="00D940E6" w:rsidRPr="005B7CD9" w:rsidRDefault="00D940E6" w:rsidP="009E62CC">
            <w:pPr>
              <w:pStyle w:val="NoSpacing"/>
              <w:rPr>
                <w:rFonts w:ascii="Times New Roman" w:hAnsi="Times New Roman"/>
              </w:rPr>
            </w:pPr>
            <w:r w:rsidRPr="00741EFE">
              <w:rPr>
                <w:bCs/>
              </w:rPr>
              <w:t>Network Analysis</w:t>
            </w:r>
          </w:p>
        </w:tc>
        <w:tc>
          <w:tcPr>
            <w:tcW w:w="991" w:type="dxa"/>
          </w:tcPr>
          <w:p w:rsidR="00D940E6" w:rsidRPr="005B7CD9" w:rsidRDefault="00D940E6" w:rsidP="009E62CC">
            <w:pPr>
              <w:pStyle w:val="NoSpacing"/>
              <w:rPr>
                <w:rFonts w:ascii="Times New Roman" w:hAnsi="Times New Roman"/>
              </w:rPr>
            </w:pPr>
            <w:r w:rsidRPr="005B7CD9">
              <w:rPr>
                <w:rFonts w:ascii="Times New Roman" w:hAnsi="Times New Roman"/>
              </w:rPr>
              <w:t>2</w:t>
            </w:r>
          </w:p>
        </w:tc>
        <w:tc>
          <w:tcPr>
            <w:tcW w:w="992" w:type="dxa"/>
          </w:tcPr>
          <w:p w:rsidR="00D940E6" w:rsidRPr="005B7CD9" w:rsidRDefault="00D940E6" w:rsidP="009E62CC">
            <w:pPr>
              <w:pStyle w:val="NoSpacing"/>
              <w:rPr>
                <w:rFonts w:ascii="Times New Roman" w:hAnsi="Times New Roman"/>
              </w:rPr>
            </w:pPr>
            <w:r>
              <w:rPr>
                <w:rFonts w:ascii="Times New Roman" w:hAnsi="Times New Roman"/>
              </w:rPr>
              <w:t>25</w:t>
            </w:r>
          </w:p>
        </w:tc>
        <w:tc>
          <w:tcPr>
            <w:tcW w:w="1145" w:type="dxa"/>
          </w:tcPr>
          <w:p w:rsidR="00D940E6" w:rsidRPr="005B7CD9" w:rsidRDefault="00D940E6" w:rsidP="009E62CC">
            <w:pPr>
              <w:pStyle w:val="NoSpacing"/>
              <w:rPr>
                <w:rFonts w:ascii="Times New Roman" w:hAnsi="Times New Roman"/>
              </w:rPr>
            </w:pPr>
            <w:r>
              <w:rPr>
                <w:rFonts w:ascii="Times New Roman" w:hAnsi="Times New Roman"/>
              </w:rPr>
              <w:t>25</w:t>
            </w:r>
          </w:p>
        </w:tc>
        <w:tc>
          <w:tcPr>
            <w:tcW w:w="864" w:type="dxa"/>
          </w:tcPr>
          <w:p w:rsidR="00D940E6" w:rsidRPr="005B7CD9" w:rsidRDefault="00D940E6" w:rsidP="009E62CC">
            <w:pPr>
              <w:pStyle w:val="NoSpacing"/>
              <w:rPr>
                <w:rFonts w:ascii="Times New Roman" w:hAnsi="Times New Roman"/>
              </w:rPr>
            </w:pPr>
            <w:r w:rsidRPr="005B7CD9">
              <w:rPr>
                <w:rFonts w:ascii="Times New Roman" w:hAnsi="Times New Roman"/>
              </w:rPr>
              <w:t>50</w:t>
            </w:r>
          </w:p>
        </w:tc>
      </w:tr>
      <w:tr w:rsidR="00D940E6" w:rsidRPr="005B7CD9" w:rsidTr="009E62CC">
        <w:trPr>
          <w:trHeight w:val="115"/>
        </w:trPr>
        <w:tc>
          <w:tcPr>
            <w:tcW w:w="704" w:type="dxa"/>
            <w:vMerge/>
          </w:tcPr>
          <w:p w:rsidR="00D940E6" w:rsidRPr="005B7CD9" w:rsidRDefault="00D940E6" w:rsidP="009E62CC">
            <w:pPr>
              <w:pStyle w:val="NoSpacing"/>
              <w:rPr>
                <w:rFonts w:ascii="Times New Roman" w:hAnsi="Times New Roman"/>
              </w:rPr>
            </w:pPr>
          </w:p>
        </w:tc>
        <w:tc>
          <w:tcPr>
            <w:tcW w:w="998" w:type="dxa"/>
            <w:vMerge/>
          </w:tcPr>
          <w:p w:rsidR="00D940E6" w:rsidRPr="005B7CD9" w:rsidRDefault="00D940E6" w:rsidP="009E62CC">
            <w:pPr>
              <w:pStyle w:val="NoSpacing"/>
              <w:rPr>
                <w:rFonts w:ascii="Times New Roman" w:hAnsi="Times New Roman"/>
              </w:rPr>
            </w:pPr>
          </w:p>
        </w:tc>
        <w:tc>
          <w:tcPr>
            <w:tcW w:w="1701" w:type="dxa"/>
          </w:tcPr>
          <w:p w:rsidR="00D940E6" w:rsidRPr="005B7CD9" w:rsidRDefault="00D940E6" w:rsidP="009E62CC">
            <w:pPr>
              <w:pStyle w:val="NoSpacing"/>
              <w:rPr>
                <w:rFonts w:ascii="Times New Roman" w:hAnsi="Times New Roman"/>
              </w:rPr>
            </w:pPr>
            <w:r>
              <w:rPr>
                <w:rFonts w:ascii="Times New Roman" w:hAnsi="Times New Roman"/>
              </w:rPr>
              <w:t>B-ELE</w:t>
            </w:r>
            <w:r w:rsidRPr="005B7CD9">
              <w:rPr>
                <w:rFonts w:ascii="Times New Roman" w:hAnsi="Times New Roman"/>
              </w:rPr>
              <w:t>-</w:t>
            </w:r>
            <w:r>
              <w:rPr>
                <w:rFonts w:ascii="Times New Roman" w:hAnsi="Times New Roman"/>
              </w:rPr>
              <w:t>N</w:t>
            </w:r>
            <w:r w:rsidRPr="005B7CD9">
              <w:rPr>
                <w:rFonts w:ascii="Times New Roman" w:hAnsi="Times New Roman"/>
              </w:rPr>
              <w:t>103</w:t>
            </w:r>
          </w:p>
        </w:tc>
        <w:tc>
          <w:tcPr>
            <w:tcW w:w="2529" w:type="dxa"/>
          </w:tcPr>
          <w:p w:rsidR="00D940E6" w:rsidRPr="005B7CD9" w:rsidRDefault="00D940E6" w:rsidP="009E62CC">
            <w:pPr>
              <w:pStyle w:val="NoSpacing"/>
              <w:rPr>
                <w:rFonts w:ascii="Times New Roman" w:hAnsi="Times New Roman"/>
              </w:rPr>
            </w:pPr>
            <w:r w:rsidRPr="00741EFE">
              <w:rPr>
                <w:bCs/>
              </w:rPr>
              <w:t>Practical</w:t>
            </w:r>
            <w:r>
              <w:rPr>
                <w:bCs/>
              </w:rPr>
              <w:t xml:space="preserve"> -I</w:t>
            </w:r>
          </w:p>
        </w:tc>
        <w:tc>
          <w:tcPr>
            <w:tcW w:w="991" w:type="dxa"/>
          </w:tcPr>
          <w:p w:rsidR="00D940E6" w:rsidRPr="005B7CD9" w:rsidRDefault="00D940E6" w:rsidP="009E62CC">
            <w:pPr>
              <w:pStyle w:val="NoSpacing"/>
              <w:rPr>
                <w:rFonts w:ascii="Times New Roman" w:hAnsi="Times New Roman"/>
              </w:rPr>
            </w:pPr>
            <w:r w:rsidRPr="005B7CD9">
              <w:rPr>
                <w:rFonts w:ascii="Times New Roman" w:hAnsi="Times New Roman"/>
              </w:rPr>
              <w:t>2</w:t>
            </w:r>
          </w:p>
        </w:tc>
        <w:tc>
          <w:tcPr>
            <w:tcW w:w="992" w:type="dxa"/>
          </w:tcPr>
          <w:p w:rsidR="00D940E6" w:rsidRPr="005B7CD9" w:rsidRDefault="00D940E6" w:rsidP="009E62CC">
            <w:pPr>
              <w:pStyle w:val="NoSpacing"/>
              <w:rPr>
                <w:rFonts w:ascii="Times New Roman" w:hAnsi="Times New Roman"/>
              </w:rPr>
            </w:pPr>
            <w:r>
              <w:rPr>
                <w:rFonts w:ascii="Times New Roman" w:hAnsi="Times New Roman"/>
              </w:rPr>
              <w:t>25</w:t>
            </w:r>
          </w:p>
        </w:tc>
        <w:tc>
          <w:tcPr>
            <w:tcW w:w="1145" w:type="dxa"/>
          </w:tcPr>
          <w:p w:rsidR="00D940E6" w:rsidRPr="005B7CD9" w:rsidRDefault="00D940E6" w:rsidP="009E62CC">
            <w:pPr>
              <w:pStyle w:val="NoSpacing"/>
              <w:rPr>
                <w:rFonts w:ascii="Times New Roman" w:hAnsi="Times New Roman"/>
              </w:rPr>
            </w:pPr>
            <w:r>
              <w:rPr>
                <w:rFonts w:ascii="Times New Roman" w:hAnsi="Times New Roman"/>
              </w:rPr>
              <w:t>25</w:t>
            </w:r>
          </w:p>
        </w:tc>
        <w:tc>
          <w:tcPr>
            <w:tcW w:w="864" w:type="dxa"/>
          </w:tcPr>
          <w:p w:rsidR="00D940E6" w:rsidRPr="005B7CD9" w:rsidRDefault="00D940E6" w:rsidP="009E62CC">
            <w:pPr>
              <w:pStyle w:val="NoSpacing"/>
              <w:rPr>
                <w:rFonts w:ascii="Times New Roman" w:hAnsi="Times New Roman"/>
              </w:rPr>
            </w:pPr>
            <w:r w:rsidRPr="005B7CD9">
              <w:rPr>
                <w:rFonts w:ascii="Times New Roman" w:hAnsi="Times New Roman"/>
              </w:rPr>
              <w:t>50</w:t>
            </w:r>
          </w:p>
        </w:tc>
      </w:tr>
      <w:tr w:rsidR="00D940E6" w:rsidRPr="005B7CD9" w:rsidTr="009E62CC">
        <w:trPr>
          <w:trHeight w:val="169"/>
        </w:trPr>
        <w:tc>
          <w:tcPr>
            <w:tcW w:w="704" w:type="dxa"/>
            <w:vMerge w:val="restart"/>
          </w:tcPr>
          <w:p w:rsidR="00D940E6" w:rsidRPr="005B7CD9" w:rsidRDefault="00D940E6" w:rsidP="009E62CC">
            <w:pPr>
              <w:pStyle w:val="NoSpacing"/>
              <w:rPr>
                <w:rFonts w:ascii="Times New Roman" w:hAnsi="Times New Roman"/>
              </w:rPr>
            </w:pPr>
            <w:r w:rsidRPr="005B7CD9">
              <w:rPr>
                <w:rFonts w:ascii="Times New Roman" w:hAnsi="Times New Roman"/>
              </w:rPr>
              <w:t>2</w:t>
            </w:r>
          </w:p>
        </w:tc>
        <w:tc>
          <w:tcPr>
            <w:tcW w:w="998" w:type="dxa"/>
            <w:vMerge w:val="restart"/>
          </w:tcPr>
          <w:p w:rsidR="00D940E6" w:rsidRPr="005B7CD9" w:rsidRDefault="00D940E6" w:rsidP="009E62CC">
            <w:pPr>
              <w:pStyle w:val="NoSpacing"/>
              <w:rPr>
                <w:rFonts w:ascii="Times New Roman" w:hAnsi="Times New Roman"/>
              </w:rPr>
            </w:pPr>
            <w:r w:rsidRPr="005B7CD9">
              <w:rPr>
                <w:rFonts w:ascii="Times New Roman" w:hAnsi="Times New Roman"/>
              </w:rPr>
              <w:t>CC-2</w:t>
            </w:r>
          </w:p>
        </w:tc>
        <w:tc>
          <w:tcPr>
            <w:tcW w:w="1701" w:type="dxa"/>
          </w:tcPr>
          <w:p w:rsidR="00D940E6" w:rsidRPr="005B7CD9" w:rsidRDefault="00D940E6" w:rsidP="009E62CC">
            <w:pPr>
              <w:pStyle w:val="NoSpacing"/>
              <w:rPr>
                <w:rFonts w:ascii="Times New Roman" w:hAnsi="Times New Roman"/>
              </w:rPr>
            </w:pPr>
            <w:r>
              <w:rPr>
                <w:rFonts w:ascii="Times New Roman" w:hAnsi="Times New Roman"/>
              </w:rPr>
              <w:t>B-ELE</w:t>
            </w:r>
            <w:r w:rsidRPr="005B7CD9">
              <w:rPr>
                <w:rFonts w:ascii="Times New Roman" w:hAnsi="Times New Roman"/>
              </w:rPr>
              <w:t>-</w:t>
            </w:r>
            <w:r>
              <w:rPr>
                <w:rFonts w:ascii="Times New Roman" w:hAnsi="Times New Roman"/>
              </w:rPr>
              <w:t>N</w:t>
            </w:r>
            <w:r w:rsidRPr="005B7CD9">
              <w:rPr>
                <w:rFonts w:ascii="Times New Roman" w:hAnsi="Times New Roman"/>
              </w:rPr>
              <w:t>201</w:t>
            </w:r>
          </w:p>
        </w:tc>
        <w:tc>
          <w:tcPr>
            <w:tcW w:w="2529" w:type="dxa"/>
          </w:tcPr>
          <w:p w:rsidR="00D940E6" w:rsidRPr="005B7CD9" w:rsidRDefault="00D940E6" w:rsidP="009E62CC">
            <w:pPr>
              <w:pStyle w:val="NoSpacing"/>
              <w:rPr>
                <w:rFonts w:ascii="Times New Roman" w:hAnsi="Times New Roman"/>
              </w:rPr>
            </w:pPr>
            <w:r w:rsidRPr="00741EFE">
              <w:rPr>
                <w:bCs/>
              </w:rPr>
              <w:t>Electronic Devices and Circuits-II</w:t>
            </w:r>
          </w:p>
        </w:tc>
        <w:tc>
          <w:tcPr>
            <w:tcW w:w="991" w:type="dxa"/>
          </w:tcPr>
          <w:p w:rsidR="00D940E6" w:rsidRPr="005B7CD9" w:rsidRDefault="00D940E6" w:rsidP="009E62CC">
            <w:pPr>
              <w:pStyle w:val="NoSpacing"/>
              <w:rPr>
                <w:rFonts w:ascii="Times New Roman" w:hAnsi="Times New Roman"/>
              </w:rPr>
            </w:pPr>
            <w:r w:rsidRPr="005B7CD9">
              <w:rPr>
                <w:rFonts w:ascii="Times New Roman" w:hAnsi="Times New Roman"/>
              </w:rPr>
              <w:t>2</w:t>
            </w:r>
          </w:p>
        </w:tc>
        <w:tc>
          <w:tcPr>
            <w:tcW w:w="992" w:type="dxa"/>
          </w:tcPr>
          <w:p w:rsidR="00D940E6" w:rsidRPr="005B7CD9" w:rsidRDefault="00D940E6" w:rsidP="009E62CC">
            <w:pPr>
              <w:pStyle w:val="NoSpacing"/>
              <w:rPr>
                <w:rFonts w:ascii="Times New Roman" w:hAnsi="Times New Roman"/>
              </w:rPr>
            </w:pPr>
            <w:r>
              <w:rPr>
                <w:rFonts w:ascii="Times New Roman" w:hAnsi="Times New Roman"/>
              </w:rPr>
              <w:t>25</w:t>
            </w:r>
          </w:p>
        </w:tc>
        <w:tc>
          <w:tcPr>
            <w:tcW w:w="1145" w:type="dxa"/>
          </w:tcPr>
          <w:p w:rsidR="00D940E6" w:rsidRPr="005B7CD9" w:rsidRDefault="00D940E6" w:rsidP="009E62CC">
            <w:pPr>
              <w:pStyle w:val="NoSpacing"/>
              <w:rPr>
                <w:rFonts w:ascii="Times New Roman" w:hAnsi="Times New Roman"/>
              </w:rPr>
            </w:pPr>
            <w:r>
              <w:rPr>
                <w:rFonts w:ascii="Times New Roman" w:hAnsi="Times New Roman"/>
              </w:rPr>
              <w:t>25</w:t>
            </w:r>
          </w:p>
        </w:tc>
        <w:tc>
          <w:tcPr>
            <w:tcW w:w="864" w:type="dxa"/>
          </w:tcPr>
          <w:p w:rsidR="00D940E6" w:rsidRPr="005B7CD9" w:rsidRDefault="00D940E6" w:rsidP="009E62CC">
            <w:pPr>
              <w:pStyle w:val="NoSpacing"/>
              <w:rPr>
                <w:rFonts w:ascii="Times New Roman" w:hAnsi="Times New Roman"/>
              </w:rPr>
            </w:pPr>
            <w:r w:rsidRPr="005B7CD9">
              <w:rPr>
                <w:rFonts w:ascii="Times New Roman" w:hAnsi="Times New Roman"/>
              </w:rPr>
              <w:t>50</w:t>
            </w:r>
          </w:p>
        </w:tc>
      </w:tr>
      <w:tr w:rsidR="00D940E6" w:rsidRPr="005B7CD9" w:rsidTr="009E62CC">
        <w:trPr>
          <w:trHeight w:val="230"/>
        </w:trPr>
        <w:tc>
          <w:tcPr>
            <w:tcW w:w="704" w:type="dxa"/>
            <w:vMerge/>
          </w:tcPr>
          <w:p w:rsidR="00D940E6" w:rsidRPr="005B7CD9" w:rsidRDefault="00D940E6" w:rsidP="009E62CC">
            <w:pPr>
              <w:pStyle w:val="NoSpacing"/>
              <w:rPr>
                <w:rFonts w:ascii="Times New Roman" w:hAnsi="Times New Roman"/>
              </w:rPr>
            </w:pPr>
          </w:p>
        </w:tc>
        <w:tc>
          <w:tcPr>
            <w:tcW w:w="998" w:type="dxa"/>
            <w:vMerge/>
          </w:tcPr>
          <w:p w:rsidR="00D940E6" w:rsidRPr="005B7CD9" w:rsidRDefault="00D940E6" w:rsidP="009E62CC">
            <w:pPr>
              <w:pStyle w:val="NoSpacing"/>
              <w:rPr>
                <w:rFonts w:ascii="Times New Roman" w:hAnsi="Times New Roman"/>
              </w:rPr>
            </w:pPr>
          </w:p>
        </w:tc>
        <w:tc>
          <w:tcPr>
            <w:tcW w:w="1701" w:type="dxa"/>
          </w:tcPr>
          <w:p w:rsidR="00D940E6" w:rsidRPr="005B7CD9" w:rsidRDefault="00D940E6" w:rsidP="009E62CC">
            <w:pPr>
              <w:pStyle w:val="NoSpacing"/>
              <w:rPr>
                <w:rFonts w:ascii="Times New Roman" w:hAnsi="Times New Roman"/>
              </w:rPr>
            </w:pPr>
            <w:r>
              <w:rPr>
                <w:rFonts w:ascii="Times New Roman" w:hAnsi="Times New Roman"/>
              </w:rPr>
              <w:t>B-ELE</w:t>
            </w:r>
            <w:r w:rsidRPr="005B7CD9">
              <w:rPr>
                <w:rFonts w:ascii="Times New Roman" w:hAnsi="Times New Roman"/>
              </w:rPr>
              <w:t>-</w:t>
            </w:r>
            <w:r>
              <w:rPr>
                <w:rFonts w:ascii="Times New Roman" w:hAnsi="Times New Roman"/>
              </w:rPr>
              <w:t>N</w:t>
            </w:r>
            <w:r w:rsidRPr="005B7CD9">
              <w:rPr>
                <w:rFonts w:ascii="Times New Roman" w:hAnsi="Times New Roman"/>
              </w:rPr>
              <w:t>202</w:t>
            </w:r>
          </w:p>
        </w:tc>
        <w:tc>
          <w:tcPr>
            <w:tcW w:w="2529" w:type="dxa"/>
          </w:tcPr>
          <w:p w:rsidR="00D940E6" w:rsidRPr="005B7CD9" w:rsidRDefault="00D940E6" w:rsidP="009E62CC">
            <w:pPr>
              <w:pStyle w:val="NoSpacing"/>
              <w:rPr>
                <w:rFonts w:ascii="Times New Roman" w:hAnsi="Times New Roman"/>
              </w:rPr>
            </w:pPr>
            <w:r w:rsidRPr="00741EFE">
              <w:rPr>
                <w:bCs/>
              </w:rPr>
              <w:t>Digital Electronics</w:t>
            </w:r>
            <w:r>
              <w:rPr>
                <w:bCs/>
              </w:rPr>
              <w:t>-I</w:t>
            </w:r>
          </w:p>
        </w:tc>
        <w:tc>
          <w:tcPr>
            <w:tcW w:w="991" w:type="dxa"/>
          </w:tcPr>
          <w:p w:rsidR="00D940E6" w:rsidRPr="005B7CD9" w:rsidRDefault="00D940E6" w:rsidP="009E62CC">
            <w:pPr>
              <w:pStyle w:val="NoSpacing"/>
              <w:rPr>
                <w:rFonts w:ascii="Times New Roman" w:hAnsi="Times New Roman"/>
              </w:rPr>
            </w:pPr>
            <w:r w:rsidRPr="005B7CD9">
              <w:rPr>
                <w:rFonts w:ascii="Times New Roman" w:hAnsi="Times New Roman"/>
              </w:rPr>
              <w:t>2</w:t>
            </w:r>
          </w:p>
        </w:tc>
        <w:tc>
          <w:tcPr>
            <w:tcW w:w="992" w:type="dxa"/>
          </w:tcPr>
          <w:p w:rsidR="00D940E6" w:rsidRPr="005B7CD9" w:rsidRDefault="00D940E6" w:rsidP="009E62CC">
            <w:pPr>
              <w:pStyle w:val="NoSpacing"/>
              <w:rPr>
                <w:rFonts w:ascii="Times New Roman" w:hAnsi="Times New Roman"/>
              </w:rPr>
            </w:pPr>
            <w:r>
              <w:rPr>
                <w:rFonts w:ascii="Times New Roman" w:hAnsi="Times New Roman"/>
              </w:rPr>
              <w:t>25</w:t>
            </w:r>
          </w:p>
        </w:tc>
        <w:tc>
          <w:tcPr>
            <w:tcW w:w="1145" w:type="dxa"/>
          </w:tcPr>
          <w:p w:rsidR="00D940E6" w:rsidRPr="005B7CD9" w:rsidRDefault="00D940E6" w:rsidP="009E62CC">
            <w:pPr>
              <w:pStyle w:val="NoSpacing"/>
              <w:rPr>
                <w:rFonts w:ascii="Times New Roman" w:hAnsi="Times New Roman"/>
              </w:rPr>
            </w:pPr>
            <w:r>
              <w:rPr>
                <w:rFonts w:ascii="Times New Roman" w:hAnsi="Times New Roman"/>
              </w:rPr>
              <w:t>25</w:t>
            </w:r>
          </w:p>
        </w:tc>
        <w:tc>
          <w:tcPr>
            <w:tcW w:w="864" w:type="dxa"/>
          </w:tcPr>
          <w:p w:rsidR="00D940E6" w:rsidRPr="005B7CD9" w:rsidRDefault="00D940E6" w:rsidP="009E62CC">
            <w:pPr>
              <w:pStyle w:val="NoSpacing"/>
              <w:rPr>
                <w:rFonts w:ascii="Times New Roman" w:hAnsi="Times New Roman"/>
              </w:rPr>
            </w:pPr>
            <w:r w:rsidRPr="005B7CD9">
              <w:rPr>
                <w:rFonts w:ascii="Times New Roman" w:hAnsi="Times New Roman"/>
              </w:rPr>
              <w:t>50</w:t>
            </w:r>
          </w:p>
        </w:tc>
      </w:tr>
      <w:tr w:rsidR="00D940E6" w:rsidRPr="005B7CD9" w:rsidTr="009E62CC">
        <w:trPr>
          <w:trHeight w:val="230"/>
        </w:trPr>
        <w:tc>
          <w:tcPr>
            <w:tcW w:w="704" w:type="dxa"/>
            <w:vMerge/>
          </w:tcPr>
          <w:p w:rsidR="00D940E6" w:rsidRPr="005B7CD9" w:rsidRDefault="00D940E6" w:rsidP="009E62CC">
            <w:pPr>
              <w:pStyle w:val="NoSpacing"/>
              <w:rPr>
                <w:rFonts w:ascii="Times New Roman" w:hAnsi="Times New Roman"/>
              </w:rPr>
            </w:pPr>
          </w:p>
        </w:tc>
        <w:tc>
          <w:tcPr>
            <w:tcW w:w="998" w:type="dxa"/>
            <w:vMerge/>
          </w:tcPr>
          <w:p w:rsidR="00D940E6" w:rsidRPr="005B7CD9" w:rsidRDefault="00D940E6" w:rsidP="009E62CC">
            <w:pPr>
              <w:pStyle w:val="NoSpacing"/>
              <w:rPr>
                <w:rFonts w:ascii="Times New Roman" w:hAnsi="Times New Roman"/>
              </w:rPr>
            </w:pPr>
          </w:p>
        </w:tc>
        <w:tc>
          <w:tcPr>
            <w:tcW w:w="1701" w:type="dxa"/>
          </w:tcPr>
          <w:p w:rsidR="00D940E6" w:rsidRPr="005B7CD9" w:rsidRDefault="00D940E6" w:rsidP="009E62CC">
            <w:pPr>
              <w:pStyle w:val="NoSpacing"/>
              <w:rPr>
                <w:rFonts w:ascii="Times New Roman" w:hAnsi="Times New Roman"/>
              </w:rPr>
            </w:pPr>
            <w:r>
              <w:rPr>
                <w:rFonts w:ascii="Times New Roman" w:hAnsi="Times New Roman"/>
              </w:rPr>
              <w:t>B-ELE</w:t>
            </w:r>
            <w:r w:rsidRPr="005B7CD9">
              <w:rPr>
                <w:rFonts w:ascii="Times New Roman" w:hAnsi="Times New Roman"/>
              </w:rPr>
              <w:t>-</w:t>
            </w:r>
            <w:r>
              <w:rPr>
                <w:rFonts w:ascii="Times New Roman" w:hAnsi="Times New Roman"/>
              </w:rPr>
              <w:t>N</w:t>
            </w:r>
            <w:r w:rsidRPr="005B7CD9">
              <w:rPr>
                <w:rFonts w:ascii="Times New Roman" w:hAnsi="Times New Roman"/>
              </w:rPr>
              <w:t>203</w:t>
            </w:r>
          </w:p>
        </w:tc>
        <w:tc>
          <w:tcPr>
            <w:tcW w:w="2529" w:type="dxa"/>
          </w:tcPr>
          <w:p w:rsidR="00D940E6" w:rsidRPr="005B7CD9" w:rsidRDefault="00D940E6" w:rsidP="009E62CC">
            <w:pPr>
              <w:pStyle w:val="NoSpacing"/>
              <w:rPr>
                <w:rFonts w:ascii="Times New Roman" w:hAnsi="Times New Roman"/>
              </w:rPr>
            </w:pPr>
            <w:r>
              <w:rPr>
                <w:bCs/>
              </w:rPr>
              <w:t>Practical -II</w:t>
            </w:r>
          </w:p>
        </w:tc>
        <w:tc>
          <w:tcPr>
            <w:tcW w:w="991" w:type="dxa"/>
          </w:tcPr>
          <w:p w:rsidR="00D940E6" w:rsidRPr="005B7CD9" w:rsidRDefault="00D940E6" w:rsidP="009E62CC">
            <w:pPr>
              <w:pStyle w:val="NoSpacing"/>
              <w:rPr>
                <w:rFonts w:ascii="Times New Roman" w:hAnsi="Times New Roman"/>
              </w:rPr>
            </w:pPr>
            <w:r w:rsidRPr="005B7CD9">
              <w:rPr>
                <w:rFonts w:ascii="Times New Roman" w:hAnsi="Times New Roman"/>
              </w:rPr>
              <w:t>2</w:t>
            </w:r>
          </w:p>
        </w:tc>
        <w:tc>
          <w:tcPr>
            <w:tcW w:w="992" w:type="dxa"/>
          </w:tcPr>
          <w:p w:rsidR="00D940E6" w:rsidRPr="005B7CD9" w:rsidRDefault="00D940E6" w:rsidP="009E62CC">
            <w:pPr>
              <w:pStyle w:val="NoSpacing"/>
              <w:rPr>
                <w:rFonts w:ascii="Times New Roman" w:hAnsi="Times New Roman"/>
              </w:rPr>
            </w:pPr>
            <w:r>
              <w:rPr>
                <w:rFonts w:ascii="Times New Roman" w:hAnsi="Times New Roman"/>
              </w:rPr>
              <w:t>25</w:t>
            </w:r>
          </w:p>
        </w:tc>
        <w:tc>
          <w:tcPr>
            <w:tcW w:w="1145" w:type="dxa"/>
          </w:tcPr>
          <w:p w:rsidR="00D940E6" w:rsidRPr="005B7CD9" w:rsidRDefault="00D940E6" w:rsidP="009E62CC">
            <w:pPr>
              <w:pStyle w:val="NoSpacing"/>
              <w:rPr>
                <w:rFonts w:ascii="Times New Roman" w:hAnsi="Times New Roman"/>
              </w:rPr>
            </w:pPr>
            <w:r>
              <w:rPr>
                <w:rFonts w:ascii="Times New Roman" w:hAnsi="Times New Roman"/>
              </w:rPr>
              <w:t>25</w:t>
            </w:r>
          </w:p>
        </w:tc>
        <w:tc>
          <w:tcPr>
            <w:tcW w:w="864" w:type="dxa"/>
          </w:tcPr>
          <w:p w:rsidR="00D940E6" w:rsidRPr="005B7CD9" w:rsidRDefault="00D940E6" w:rsidP="009E62CC">
            <w:pPr>
              <w:pStyle w:val="NoSpacing"/>
              <w:rPr>
                <w:rFonts w:ascii="Times New Roman" w:hAnsi="Times New Roman"/>
              </w:rPr>
            </w:pPr>
            <w:r w:rsidRPr="005B7CD9">
              <w:rPr>
                <w:rFonts w:ascii="Times New Roman" w:hAnsi="Times New Roman"/>
              </w:rPr>
              <w:t>50</w:t>
            </w:r>
          </w:p>
        </w:tc>
      </w:tr>
      <w:tr w:rsidR="00D940E6" w:rsidRPr="005B7CD9" w:rsidTr="009E62CC">
        <w:trPr>
          <w:trHeight w:val="253"/>
        </w:trPr>
        <w:tc>
          <w:tcPr>
            <w:tcW w:w="704" w:type="dxa"/>
            <w:vMerge/>
            <w:tcBorders>
              <w:top w:val="single" w:sz="4" w:space="0" w:color="auto"/>
            </w:tcBorders>
          </w:tcPr>
          <w:p w:rsidR="00D940E6" w:rsidRPr="005B7CD9" w:rsidRDefault="00D940E6" w:rsidP="009E62CC">
            <w:pPr>
              <w:pStyle w:val="NoSpacing"/>
              <w:rPr>
                <w:rFonts w:ascii="Times New Roman" w:hAnsi="Times New Roman"/>
              </w:rPr>
            </w:pPr>
          </w:p>
        </w:tc>
        <w:tc>
          <w:tcPr>
            <w:tcW w:w="9220" w:type="dxa"/>
            <w:gridSpan w:val="7"/>
            <w:tcBorders>
              <w:top w:val="single" w:sz="4" w:space="0" w:color="auto"/>
            </w:tcBorders>
          </w:tcPr>
          <w:p w:rsidR="00D940E6" w:rsidRPr="005B7CD9" w:rsidRDefault="00D940E6" w:rsidP="009E62CC">
            <w:pPr>
              <w:pStyle w:val="NoSpacing"/>
              <w:rPr>
                <w:rFonts w:ascii="Times New Roman" w:hAnsi="Times New Roman"/>
              </w:rPr>
            </w:pPr>
          </w:p>
        </w:tc>
      </w:tr>
    </w:tbl>
    <w:p w:rsidR="00D940E6" w:rsidRDefault="00D940E6" w:rsidP="00D940E6"/>
    <w:p w:rsidR="00D940E6" w:rsidRPr="00B82CC2" w:rsidRDefault="00D940E6" w:rsidP="00D940E6">
      <w:pPr>
        <w:pStyle w:val="NoSpacing"/>
        <w:jc w:val="center"/>
        <w:rPr>
          <w:b/>
          <w:u w:val="single"/>
        </w:rPr>
      </w:pPr>
      <w:r w:rsidRPr="00B82CC2">
        <w:rPr>
          <w:b/>
          <w:u w:val="single"/>
        </w:rPr>
        <w:t>Instruction</w:t>
      </w:r>
      <w:r>
        <w:rPr>
          <w:b/>
          <w:u w:val="single"/>
        </w:rPr>
        <w:t>s</w:t>
      </w:r>
      <w:r w:rsidRPr="00B82CC2">
        <w:rPr>
          <w:b/>
          <w:u w:val="single"/>
        </w:rPr>
        <w:t xml:space="preserve"> for the Examiners</w:t>
      </w:r>
    </w:p>
    <w:p w:rsidR="00D940E6" w:rsidRPr="00B82CC2" w:rsidRDefault="00D940E6" w:rsidP="00D940E6">
      <w:pPr>
        <w:pStyle w:val="NoSpacing"/>
        <w:jc w:val="center"/>
        <w:rPr>
          <w:b/>
          <w:u w:val="single"/>
        </w:rPr>
      </w:pPr>
    </w:p>
    <w:p w:rsidR="00D940E6" w:rsidRPr="00B82CC2" w:rsidRDefault="00D940E6" w:rsidP="00D940E6">
      <w:pPr>
        <w:pStyle w:val="ListParagraph"/>
        <w:numPr>
          <w:ilvl w:val="0"/>
          <w:numId w:val="27"/>
        </w:numPr>
        <w:spacing w:after="0" w:line="240" w:lineRule="auto"/>
      </w:pPr>
      <w:r w:rsidRPr="00B82CC2">
        <w:t xml:space="preserve">Syllabus in each Theory Paper in each semester is divided in 4 units. </w:t>
      </w:r>
    </w:p>
    <w:p w:rsidR="00D940E6" w:rsidRDefault="00D940E6" w:rsidP="00D940E6">
      <w:pPr>
        <w:numPr>
          <w:ilvl w:val="2"/>
          <w:numId w:val="27"/>
        </w:numPr>
        <w:spacing w:after="0" w:line="240" w:lineRule="auto"/>
      </w:pPr>
      <w:r w:rsidRPr="00B82CC2">
        <w:t>A student is required to attempt 5 questions in all.</w:t>
      </w:r>
    </w:p>
    <w:p w:rsidR="00D940E6" w:rsidRDefault="00D940E6" w:rsidP="00D940E6">
      <w:pPr>
        <w:numPr>
          <w:ilvl w:val="2"/>
          <w:numId w:val="27"/>
        </w:numPr>
        <w:spacing w:after="0" w:line="240" w:lineRule="auto"/>
      </w:pPr>
      <w:r w:rsidRPr="00B82CC2">
        <w:t>Question No 1 is compulsory, consisting of sh</w:t>
      </w:r>
      <w:r>
        <w:t xml:space="preserve">ort answer type questions based </w:t>
      </w:r>
      <w:r w:rsidRPr="00B82CC2">
        <w:t>on all the 4 units.</w:t>
      </w:r>
    </w:p>
    <w:p w:rsidR="00D940E6" w:rsidRDefault="00D940E6" w:rsidP="00D940E6">
      <w:pPr>
        <w:numPr>
          <w:ilvl w:val="2"/>
          <w:numId w:val="27"/>
        </w:numPr>
        <w:spacing w:after="0" w:line="240" w:lineRule="auto"/>
      </w:pPr>
      <w:r w:rsidRPr="00B82CC2">
        <w:t>Two questions will be set from each unit. A student is required to attempt one question from each unit.</w:t>
      </w:r>
    </w:p>
    <w:p w:rsidR="00D940E6" w:rsidRPr="00B82CC2" w:rsidRDefault="00D940E6" w:rsidP="00D940E6">
      <w:pPr>
        <w:numPr>
          <w:ilvl w:val="2"/>
          <w:numId w:val="27"/>
        </w:numPr>
        <w:spacing w:after="0" w:line="240" w:lineRule="auto"/>
      </w:pPr>
      <w:r w:rsidRPr="00B82CC2">
        <w:t>All questions carry equal marks.</w:t>
      </w:r>
    </w:p>
    <w:p w:rsidR="00D940E6" w:rsidRDefault="00D940E6" w:rsidP="00D940E6">
      <w:pPr>
        <w:pStyle w:val="ListParagraph"/>
        <w:numPr>
          <w:ilvl w:val="0"/>
          <w:numId w:val="27"/>
        </w:numPr>
        <w:spacing w:after="0" w:line="240" w:lineRule="auto"/>
      </w:pPr>
      <w:r>
        <w:t xml:space="preserve">Use of scientific </w:t>
      </w:r>
      <w:r w:rsidRPr="00B82CC2">
        <w:t>calculator is permissible.</w:t>
      </w:r>
    </w:p>
    <w:p w:rsidR="00D940E6" w:rsidRDefault="00D940E6" w:rsidP="00D940E6">
      <w:pPr>
        <w:pStyle w:val="ListParagraph"/>
        <w:numPr>
          <w:ilvl w:val="2"/>
          <w:numId w:val="27"/>
        </w:numPr>
        <w:spacing w:after="0" w:line="240" w:lineRule="auto"/>
      </w:pPr>
      <w:r w:rsidRPr="00B82CC2">
        <w:t>Instructions should be imparted using SI system of units. Familiarity with CGS system of units should also be ensured.</w:t>
      </w:r>
    </w:p>
    <w:p w:rsidR="00D940E6" w:rsidRPr="00B82CC2" w:rsidRDefault="00D940E6" w:rsidP="00D940E6">
      <w:pPr>
        <w:pStyle w:val="ListParagraph"/>
        <w:numPr>
          <w:ilvl w:val="0"/>
          <w:numId w:val="27"/>
        </w:numPr>
        <w:spacing w:after="0" w:line="240" w:lineRule="auto"/>
      </w:pPr>
      <w:r>
        <w:t>Distribution of Marks: 25*+25</w:t>
      </w:r>
      <w:r w:rsidRPr="002A5311">
        <w:rPr>
          <w:vertAlign w:val="superscript"/>
        </w:rPr>
        <w:t>*</w:t>
      </w:r>
      <w:r w:rsidRPr="00B82CC2">
        <w:t>.</w:t>
      </w:r>
    </w:p>
    <w:p w:rsidR="00D940E6" w:rsidRDefault="00D940E6" w:rsidP="00D940E6">
      <w:pPr>
        <w:pStyle w:val="ListParagraph"/>
        <w:spacing w:after="0" w:line="240" w:lineRule="auto"/>
        <w:jc w:val="both"/>
        <w:rPr>
          <w:color w:val="000000"/>
        </w:rPr>
      </w:pPr>
      <w:r w:rsidRPr="002A5311">
        <w:rPr>
          <w:color w:val="000000"/>
        </w:rPr>
        <w:t xml:space="preserve">Each theory </w:t>
      </w:r>
      <w:r>
        <w:rPr>
          <w:color w:val="000000"/>
        </w:rPr>
        <w:t>question paper will be of 25</w:t>
      </w:r>
      <w:r w:rsidRPr="002A5311">
        <w:rPr>
          <w:color w:val="000000"/>
        </w:rPr>
        <w:t xml:space="preserve"> marks of 3 hours duration </w:t>
      </w:r>
      <w:r>
        <w:rPr>
          <w:color w:val="000000"/>
        </w:rPr>
        <w:t>and 2</w:t>
      </w:r>
      <w:r w:rsidRPr="002A5311">
        <w:rPr>
          <w:color w:val="000000"/>
        </w:rPr>
        <w:t>5 marks in each theory paper are to be awarded through internal assessment in each semester.</w:t>
      </w:r>
    </w:p>
    <w:p w:rsidR="00D940E6" w:rsidRPr="002A5311" w:rsidRDefault="00D940E6" w:rsidP="00D940E6">
      <w:pPr>
        <w:pStyle w:val="ListParagraph"/>
        <w:numPr>
          <w:ilvl w:val="0"/>
          <w:numId w:val="27"/>
        </w:numPr>
        <w:spacing w:after="0" w:line="240" w:lineRule="auto"/>
        <w:jc w:val="both"/>
        <w:rPr>
          <w:color w:val="000000"/>
        </w:rPr>
      </w:pPr>
      <w:r w:rsidRPr="002A5311">
        <w:rPr>
          <w:color w:val="000000"/>
        </w:rPr>
        <w:t xml:space="preserve">Work load – </w:t>
      </w:r>
      <w:r>
        <w:rPr>
          <w:color w:val="000000"/>
        </w:rPr>
        <w:t>two</w:t>
      </w:r>
      <w:r w:rsidRPr="002A5311">
        <w:rPr>
          <w:color w:val="000000"/>
        </w:rPr>
        <w:t xml:space="preserve"> hours per week per theory paper.</w:t>
      </w:r>
    </w:p>
    <w:p w:rsidR="00D940E6" w:rsidRPr="002A5311" w:rsidRDefault="00D940E6" w:rsidP="00D940E6">
      <w:pPr>
        <w:pStyle w:val="ListParagraph"/>
        <w:numPr>
          <w:ilvl w:val="0"/>
          <w:numId w:val="27"/>
        </w:numPr>
        <w:spacing w:after="0" w:line="240" w:lineRule="auto"/>
        <w:jc w:val="both"/>
        <w:rPr>
          <w:color w:val="000000"/>
        </w:rPr>
      </w:pPr>
      <w:r w:rsidRPr="002A5311">
        <w:rPr>
          <w:rFonts w:eastAsia="Calibri" w:cs="Times New Roman"/>
        </w:rPr>
        <w:t>Practical classes to be conducted during odd as well as even semester.</w:t>
      </w:r>
    </w:p>
    <w:p w:rsidR="00D940E6" w:rsidRPr="002A5311" w:rsidRDefault="00D940E6" w:rsidP="00D940E6">
      <w:pPr>
        <w:pStyle w:val="ListParagraph"/>
        <w:numPr>
          <w:ilvl w:val="0"/>
          <w:numId w:val="27"/>
        </w:numPr>
        <w:spacing w:after="0" w:line="240" w:lineRule="auto"/>
        <w:jc w:val="both"/>
        <w:rPr>
          <w:rFonts w:eastAsia="Calibri" w:cs="Times New Roman"/>
        </w:rPr>
      </w:pPr>
      <w:r w:rsidRPr="002A5311">
        <w:rPr>
          <w:rFonts w:eastAsia="Calibri" w:cs="Times New Roman"/>
        </w:rPr>
        <w:t>The Practical examination will be held at the end of each semester in one sitting of   3 hours.</w:t>
      </w:r>
    </w:p>
    <w:p w:rsidR="00D940E6" w:rsidRPr="002A5311" w:rsidRDefault="00D940E6" w:rsidP="00D940E6">
      <w:pPr>
        <w:pStyle w:val="ListParagraph"/>
        <w:numPr>
          <w:ilvl w:val="0"/>
          <w:numId w:val="27"/>
        </w:numPr>
        <w:spacing w:after="0" w:line="240" w:lineRule="auto"/>
        <w:jc w:val="both"/>
        <w:rPr>
          <w:rFonts w:eastAsia="Calibri" w:cs="Times New Roman"/>
        </w:rPr>
      </w:pPr>
      <w:r w:rsidRPr="002A5311">
        <w:t>A candidate is required to perform minimum 6 experiments out of the list provided</w:t>
      </w:r>
      <w:r>
        <w:t xml:space="preserve"> during course of study in each </w:t>
      </w:r>
      <w:r w:rsidRPr="002A5311">
        <w:t>semester.</w:t>
      </w:r>
    </w:p>
    <w:p w:rsidR="00D940E6" w:rsidRPr="002A5311" w:rsidRDefault="00D940E6" w:rsidP="00D940E6">
      <w:pPr>
        <w:pStyle w:val="ListParagraph"/>
        <w:numPr>
          <w:ilvl w:val="0"/>
          <w:numId w:val="27"/>
        </w:numPr>
        <w:spacing w:after="0" w:line="240" w:lineRule="auto"/>
        <w:jc w:val="both"/>
        <w:rPr>
          <w:rFonts w:eastAsia="Calibri" w:cs="Times New Roman"/>
        </w:rPr>
      </w:pPr>
      <w:r w:rsidRPr="002A5311">
        <w:rPr>
          <w:rFonts w:eastAsia="Calibri" w:cs="Times New Roman"/>
        </w:rPr>
        <w:t>Distribution of Marks:</w:t>
      </w:r>
      <w:r>
        <w:rPr>
          <w:rFonts w:eastAsia="Calibri" w:cs="Times New Roman"/>
        </w:rPr>
        <w:t xml:space="preserve"> 25</w:t>
      </w:r>
      <w:r w:rsidRPr="002A5311">
        <w:rPr>
          <w:rFonts w:eastAsia="Calibri" w:cs="Times New Roman"/>
        </w:rPr>
        <w:t>*</w:t>
      </w:r>
      <w:r>
        <w:rPr>
          <w:rFonts w:eastAsia="Calibri" w:cs="Times New Roman"/>
        </w:rPr>
        <w:t>+25</w:t>
      </w:r>
      <w:r w:rsidRPr="002A5311">
        <w:rPr>
          <w:rFonts w:eastAsia="Calibri" w:cs="Times New Roman"/>
          <w:vertAlign w:val="superscript"/>
        </w:rPr>
        <w:t>*</w:t>
      </w:r>
    </w:p>
    <w:p w:rsidR="00D940E6" w:rsidRPr="002A5311" w:rsidRDefault="00D940E6" w:rsidP="00D940E6">
      <w:pPr>
        <w:pStyle w:val="ListParagraph"/>
        <w:spacing w:after="0" w:line="240" w:lineRule="auto"/>
        <w:jc w:val="both"/>
        <w:rPr>
          <w:rFonts w:eastAsia="Calibri" w:cs="Times New Roman"/>
        </w:rPr>
      </w:pPr>
      <w:r w:rsidRPr="002A5311">
        <w:rPr>
          <w:rFonts w:eastAsia="Calibri" w:cs="Times New Roman"/>
        </w:rPr>
        <w:t>Each practical examinatio</w:t>
      </w:r>
      <w:r>
        <w:rPr>
          <w:rFonts w:eastAsia="Calibri" w:cs="Times New Roman"/>
        </w:rPr>
        <w:t>n in each semester will be of 25</w:t>
      </w:r>
      <w:r w:rsidRPr="002A5311">
        <w:rPr>
          <w:rFonts w:eastAsia="Calibri" w:cs="Times New Roman"/>
        </w:rPr>
        <w:t xml:space="preserve"> </w:t>
      </w:r>
      <w:r>
        <w:rPr>
          <w:rFonts w:eastAsia="Calibri" w:cs="Times New Roman"/>
        </w:rPr>
        <w:t>marks of 3 hours duration and 25</w:t>
      </w:r>
      <w:r w:rsidRPr="002A5311">
        <w:rPr>
          <w:rFonts w:eastAsia="Calibri" w:cs="Times New Roman"/>
        </w:rPr>
        <w:t xml:space="preserve"> marks in each practical paper are to be awarded through internal assessment in each semester.</w:t>
      </w:r>
    </w:p>
    <w:p w:rsidR="00D940E6" w:rsidRPr="002A5311" w:rsidRDefault="00D940E6" w:rsidP="00D940E6">
      <w:pPr>
        <w:pStyle w:val="ListParagraph"/>
        <w:numPr>
          <w:ilvl w:val="0"/>
          <w:numId w:val="27"/>
        </w:numPr>
        <w:spacing w:line="240" w:lineRule="auto"/>
        <w:rPr>
          <w:rFonts w:eastAsia="Calibri" w:cs="Times New Roman"/>
        </w:rPr>
      </w:pPr>
      <w:r w:rsidRPr="002A5311">
        <w:rPr>
          <w:rFonts w:eastAsia="Calibri" w:cs="Times New Roman"/>
        </w:rPr>
        <w:t>Maximum 10 students in one group of practical duri</w:t>
      </w:r>
      <w:r>
        <w:rPr>
          <w:rFonts w:eastAsia="Calibri" w:cs="Times New Roman"/>
        </w:rPr>
        <w:t xml:space="preserve">ng course of study and also in </w:t>
      </w:r>
      <w:r w:rsidRPr="002A5311">
        <w:rPr>
          <w:rFonts w:eastAsia="Calibri" w:cs="Times New Roman"/>
        </w:rPr>
        <w:t>examination.</w:t>
      </w:r>
    </w:p>
    <w:p w:rsidR="00D940E6" w:rsidRDefault="00D940E6" w:rsidP="00D940E6">
      <w:pPr>
        <w:spacing w:line="240" w:lineRule="auto"/>
        <w:ind w:left="360"/>
        <w:rPr>
          <w:b/>
        </w:rPr>
      </w:pPr>
      <w:r>
        <w:rPr>
          <w:b/>
        </w:rPr>
        <w:t>Note:</w:t>
      </w:r>
      <w:r w:rsidRPr="00B82CC2">
        <w:rPr>
          <w:b/>
        </w:rPr>
        <w:t xml:space="preserve">    Each credit equals one hour/week</w:t>
      </w:r>
      <w:r>
        <w:rPr>
          <w:b/>
        </w:rPr>
        <w:t xml:space="preserve"> for theory</w:t>
      </w:r>
      <w:r w:rsidRPr="00B82CC2">
        <w:rPr>
          <w:b/>
        </w:rPr>
        <w:t xml:space="preserve"> teaching load.</w:t>
      </w:r>
    </w:p>
    <w:p w:rsidR="00D940E6" w:rsidRPr="00B82CC2" w:rsidRDefault="00D940E6" w:rsidP="00D940E6">
      <w:pPr>
        <w:spacing w:line="240" w:lineRule="auto"/>
        <w:ind w:left="360"/>
        <w:rPr>
          <w:b/>
        </w:rPr>
      </w:pPr>
      <w:r>
        <w:rPr>
          <w:b/>
        </w:rPr>
        <w:t xml:space="preserve">               Each credit equals two</w:t>
      </w:r>
      <w:r w:rsidRPr="00B82CC2">
        <w:rPr>
          <w:b/>
        </w:rPr>
        <w:t xml:space="preserve"> hour</w:t>
      </w:r>
      <w:r>
        <w:rPr>
          <w:b/>
        </w:rPr>
        <w:t>s</w:t>
      </w:r>
      <w:r w:rsidRPr="00B82CC2">
        <w:rPr>
          <w:b/>
        </w:rPr>
        <w:t xml:space="preserve">/week </w:t>
      </w:r>
      <w:r>
        <w:rPr>
          <w:b/>
        </w:rPr>
        <w:t xml:space="preserve">for practical </w:t>
      </w:r>
      <w:r w:rsidRPr="00B82CC2">
        <w:rPr>
          <w:b/>
        </w:rPr>
        <w:t>teaching load.</w:t>
      </w:r>
    </w:p>
    <w:p w:rsidR="00D940E6" w:rsidRDefault="00D940E6" w:rsidP="00D940E6">
      <w:pPr>
        <w:spacing w:after="0" w:line="240" w:lineRule="auto"/>
        <w:rPr>
          <w:rFonts w:ascii="Arial" w:hAnsi="Arial" w:cs="Arial"/>
          <w:sz w:val="28"/>
          <w:szCs w:val="32"/>
        </w:rPr>
      </w:pPr>
      <w:r>
        <w:rPr>
          <w:rFonts w:ascii="Arial" w:hAnsi="Arial" w:cs="Arial"/>
          <w:sz w:val="28"/>
          <w:szCs w:val="32"/>
        </w:rPr>
        <w:br w:type="page"/>
      </w:r>
      <w:bookmarkStart w:id="0" w:name="_GoBack"/>
      <w:bookmarkEnd w:id="0"/>
    </w:p>
    <w:p w:rsidR="0013250E" w:rsidRPr="00364C62" w:rsidRDefault="0013250E" w:rsidP="0013250E">
      <w:pPr>
        <w:jc w:val="center"/>
        <w:rPr>
          <w:rFonts w:ascii="Arial" w:hAnsi="Arial" w:cs="Arial"/>
          <w:sz w:val="28"/>
          <w:szCs w:val="32"/>
        </w:rPr>
      </w:pPr>
      <w:r w:rsidRPr="00364C62">
        <w:rPr>
          <w:rFonts w:ascii="Arial" w:hAnsi="Arial" w:cs="Arial"/>
          <w:sz w:val="28"/>
          <w:szCs w:val="32"/>
        </w:rPr>
        <w:lastRenderedPageBreak/>
        <w:t xml:space="preserve">Programme Outcomes (POs) for </w:t>
      </w:r>
      <w:r w:rsidR="00593EAE">
        <w:rPr>
          <w:rFonts w:ascii="Arial" w:hAnsi="Arial" w:cs="Arial"/>
          <w:sz w:val="28"/>
          <w:szCs w:val="32"/>
        </w:rPr>
        <w:t xml:space="preserve">UG </w:t>
      </w:r>
      <w:r w:rsidRPr="00364C62">
        <w:rPr>
          <w:rFonts w:ascii="Arial" w:hAnsi="Arial" w:cs="Arial"/>
          <w:sz w:val="28"/>
          <w:szCs w:val="32"/>
        </w:rPr>
        <w:t xml:space="preserve">Programme </w:t>
      </w:r>
    </w:p>
    <w:p w:rsidR="0013250E" w:rsidRPr="00364C62" w:rsidRDefault="00593EAE" w:rsidP="0013250E">
      <w:pPr>
        <w:jc w:val="center"/>
        <w:rPr>
          <w:rFonts w:ascii="Arial" w:hAnsi="Arial" w:cs="Arial"/>
          <w:sz w:val="28"/>
          <w:szCs w:val="32"/>
        </w:rPr>
      </w:pPr>
      <w:r>
        <w:rPr>
          <w:rFonts w:ascii="Arial" w:hAnsi="Arial" w:cs="Arial"/>
          <w:sz w:val="28"/>
          <w:szCs w:val="32"/>
        </w:rPr>
        <w:t>(Course</w:t>
      </w:r>
      <w:r w:rsidR="0013250E" w:rsidRPr="00364C62">
        <w:rPr>
          <w:rFonts w:ascii="Arial" w:hAnsi="Arial" w:cs="Arial"/>
          <w:sz w:val="28"/>
          <w:szCs w:val="32"/>
        </w:rPr>
        <w:t>: Electronics)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2892"/>
        <w:gridCol w:w="5189"/>
      </w:tblGrid>
      <w:tr w:rsidR="0013250E" w:rsidRPr="00741EFE" w:rsidTr="00383690">
        <w:tc>
          <w:tcPr>
            <w:tcW w:w="1188" w:type="dxa"/>
            <w:shd w:val="clear" w:color="auto" w:fill="auto"/>
          </w:tcPr>
          <w:p w:rsidR="0013250E" w:rsidRPr="00741EFE" w:rsidRDefault="0013250E" w:rsidP="00383690">
            <w:pPr>
              <w:spacing w:after="0" w:line="240" w:lineRule="auto"/>
              <w:rPr>
                <w:rFonts w:ascii="Times New Roman" w:hAnsi="Times New Roman"/>
                <w:sz w:val="24"/>
                <w:szCs w:val="24"/>
              </w:rPr>
            </w:pPr>
            <w:r w:rsidRPr="00741EFE">
              <w:rPr>
                <w:rFonts w:ascii="Times New Roman" w:hAnsi="Times New Roman"/>
                <w:sz w:val="24"/>
                <w:szCs w:val="24"/>
              </w:rPr>
              <w:t>PO1</w:t>
            </w:r>
          </w:p>
        </w:tc>
        <w:tc>
          <w:tcPr>
            <w:tcW w:w="2970" w:type="dxa"/>
            <w:shd w:val="clear" w:color="auto" w:fill="auto"/>
          </w:tcPr>
          <w:p w:rsidR="0013250E" w:rsidRPr="00741EFE" w:rsidRDefault="0013250E" w:rsidP="00383690">
            <w:pPr>
              <w:spacing w:after="0" w:line="240" w:lineRule="auto"/>
              <w:rPr>
                <w:rFonts w:ascii="Times New Roman" w:hAnsi="Times New Roman"/>
                <w:sz w:val="24"/>
                <w:szCs w:val="24"/>
              </w:rPr>
            </w:pPr>
            <w:r w:rsidRPr="00741EFE">
              <w:rPr>
                <w:rFonts w:ascii="Times New Roman" w:hAnsi="Times New Roman"/>
                <w:sz w:val="24"/>
                <w:szCs w:val="24"/>
              </w:rPr>
              <w:t>Knowledge</w:t>
            </w:r>
          </w:p>
        </w:tc>
        <w:tc>
          <w:tcPr>
            <w:tcW w:w="5418" w:type="dxa"/>
            <w:shd w:val="clear" w:color="auto" w:fill="auto"/>
          </w:tcPr>
          <w:p w:rsidR="0013250E" w:rsidRPr="00741EFE" w:rsidRDefault="0013250E" w:rsidP="00383690">
            <w:pPr>
              <w:spacing w:after="0" w:line="240" w:lineRule="auto"/>
              <w:rPr>
                <w:rFonts w:ascii="Times New Roman" w:hAnsi="Times New Roman"/>
                <w:sz w:val="24"/>
                <w:szCs w:val="24"/>
              </w:rPr>
            </w:pPr>
            <w:r w:rsidRPr="00741EFE">
              <w:rPr>
                <w:rFonts w:ascii="Times New Roman" w:hAnsi="Times New Roman"/>
                <w:sz w:val="24"/>
                <w:szCs w:val="24"/>
              </w:rPr>
              <w:t>Capable of demonstrating comprehensive disciplinary knowledge gained during course of study</w:t>
            </w:r>
          </w:p>
          <w:p w:rsidR="0013250E" w:rsidRPr="00741EFE" w:rsidRDefault="0013250E" w:rsidP="00383690">
            <w:pPr>
              <w:spacing w:after="0" w:line="240" w:lineRule="auto"/>
              <w:rPr>
                <w:rFonts w:ascii="Times New Roman" w:hAnsi="Times New Roman"/>
                <w:sz w:val="24"/>
                <w:szCs w:val="24"/>
              </w:rPr>
            </w:pPr>
          </w:p>
        </w:tc>
      </w:tr>
      <w:tr w:rsidR="0013250E" w:rsidRPr="00741EFE" w:rsidTr="00383690">
        <w:tc>
          <w:tcPr>
            <w:tcW w:w="1188" w:type="dxa"/>
            <w:shd w:val="clear" w:color="auto" w:fill="auto"/>
          </w:tcPr>
          <w:p w:rsidR="0013250E" w:rsidRPr="00741EFE" w:rsidRDefault="0013250E" w:rsidP="00383690">
            <w:pPr>
              <w:spacing w:after="0" w:line="240" w:lineRule="auto"/>
              <w:rPr>
                <w:rFonts w:ascii="Times New Roman" w:hAnsi="Times New Roman"/>
                <w:sz w:val="24"/>
                <w:szCs w:val="24"/>
              </w:rPr>
            </w:pPr>
            <w:r w:rsidRPr="00741EFE">
              <w:rPr>
                <w:rFonts w:ascii="Times New Roman" w:hAnsi="Times New Roman"/>
                <w:sz w:val="24"/>
                <w:szCs w:val="24"/>
              </w:rPr>
              <w:t>PO2</w:t>
            </w:r>
          </w:p>
        </w:tc>
        <w:tc>
          <w:tcPr>
            <w:tcW w:w="2970" w:type="dxa"/>
            <w:shd w:val="clear" w:color="auto" w:fill="auto"/>
          </w:tcPr>
          <w:p w:rsidR="0013250E" w:rsidRPr="00741EFE" w:rsidRDefault="0013250E" w:rsidP="00383690">
            <w:pPr>
              <w:spacing w:after="0" w:line="240" w:lineRule="auto"/>
              <w:rPr>
                <w:rFonts w:ascii="Times New Roman" w:hAnsi="Times New Roman"/>
                <w:sz w:val="24"/>
                <w:szCs w:val="24"/>
              </w:rPr>
            </w:pPr>
            <w:r w:rsidRPr="00741EFE">
              <w:rPr>
                <w:rFonts w:ascii="Times New Roman" w:hAnsi="Times New Roman"/>
                <w:sz w:val="24"/>
                <w:szCs w:val="24"/>
              </w:rPr>
              <w:t>Communication</w:t>
            </w:r>
          </w:p>
        </w:tc>
        <w:tc>
          <w:tcPr>
            <w:tcW w:w="5418" w:type="dxa"/>
            <w:shd w:val="clear" w:color="auto" w:fill="auto"/>
          </w:tcPr>
          <w:p w:rsidR="0013250E" w:rsidRPr="00741EFE" w:rsidRDefault="0013250E" w:rsidP="00383690">
            <w:pPr>
              <w:spacing w:after="0" w:line="240" w:lineRule="auto"/>
              <w:rPr>
                <w:rFonts w:ascii="Times New Roman" w:hAnsi="Times New Roman"/>
                <w:sz w:val="24"/>
                <w:szCs w:val="24"/>
              </w:rPr>
            </w:pPr>
            <w:r w:rsidRPr="00741EFE">
              <w:rPr>
                <w:rFonts w:ascii="Times New Roman" w:hAnsi="Times New Roman"/>
                <w:sz w:val="24"/>
                <w:szCs w:val="24"/>
              </w:rPr>
              <w:t>Ability to communicate effectively on general and scientific topics with the scientific community and with society at large</w:t>
            </w:r>
          </w:p>
        </w:tc>
      </w:tr>
      <w:tr w:rsidR="0013250E" w:rsidRPr="00741EFE" w:rsidTr="00383690">
        <w:tc>
          <w:tcPr>
            <w:tcW w:w="1188" w:type="dxa"/>
            <w:shd w:val="clear" w:color="auto" w:fill="auto"/>
          </w:tcPr>
          <w:p w:rsidR="0013250E" w:rsidRPr="00741EFE" w:rsidRDefault="0013250E" w:rsidP="00383690">
            <w:pPr>
              <w:spacing w:after="0" w:line="240" w:lineRule="auto"/>
              <w:rPr>
                <w:rFonts w:ascii="Times New Roman" w:hAnsi="Times New Roman"/>
                <w:sz w:val="24"/>
                <w:szCs w:val="24"/>
              </w:rPr>
            </w:pPr>
            <w:r w:rsidRPr="00741EFE">
              <w:rPr>
                <w:rFonts w:ascii="Times New Roman" w:hAnsi="Times New Roman"/>
                <w:sz w:val="24"/>
                <w:szCs w:val="24"/>
              </w:rPr>
              <w:t>PO3</w:t>
            </w:r>
          </w:p>
        </w:tc>
        <w:tc>
          <w:tcPr>
            <w:tcW w:w="2970" w:type="dxa"/>
            <w:shd w:val="clear" w:color="auto" w:fill="auto"/>
          </w:tcPr>
          <w:p w:rsidR="0013250E" w:rsidRPr="00741EFE" w:rsidRDefault="0013250E" w:rsidP="00383690">
            <w:pPr>
              <w:spacing w:after="0" w:line="240" w:lineRule="auto"/>
              <w:rPr>
                <w:rFonts w:ascii="Times New Roman" w:hAnsi="Times New Roman"/>
                <w:sz w:val="24"/>
                <w:szCs w:val="24"/>
              </w:rPr>
            </w:pPr>
            <w:r w:rsidRPr="00741EFE">
              <w:rPr>
                <w:rFonts w:ascii="Times New Roman" w:hAnsi="Times New Roman"/>
                <w:sz w:val="24"/>
                <w:szCs w:val="24"/>
              </w:rPr>
              <w:t>Problem Solving</w:t>
            </w:r>
          </w:p>
        </w:tc>
        <w:tc>
          <w:tcPr>
            <w:tcW w:w="5418" w:type="dxa"/>
            <w:shd w:val="clear" w:color="auto" w:fill="auto"/>
          </w:tcPr>
          <w:p w:rsidR="0013250E" w:rsidRPr="00741EFE" w:rsidRDefault="0013250E" w:rsidP="00383690">
            <w:pPr>
              <w:spacing w:after="0" w:line="240" w:lineRule="auto"/>
              <w:rPr>
                <w:rFonts w:ascii="Times New Roman" w:hAnsi="Times New Roman"/>
                <w:sz w:val="24"/>
                <w:szCs w:val="24"/>
              </w:rPr>
            </w:pPr>
            <w:r w:rsidRPr="00741EFE">
              <w:rPr>
                <w:rFonts w:ascii="Times New Roman" w:hAnsi="Times New Roman"/>
                <w:sz w:val="24"/>
                <w:szCs w:val="24"/>
              </w:rPr>
              <w:t>Capability of applying knowledge to solve scientific and other problems</w:t>
            </w:r>
          </w:p>
        </w:tc>
      </w:tr>
      <w:tr w:rsidR="0013250E" w:rsidRPr="00741EFE" w:rsidTr="00383690">
        <w:tc>
          <w:tcPr>
            <w:tcW w:w="1188" w:type="dxa"/>
            <w:shd w:val="clear" w:color="auto" w:fill="auto"/>
          </w:tcPr>
          <w:p w:rsidR="0013250E" w:rsidRPr="00741EFE" w:rsidRDefault="0013250E" w:rsidP="00383690">
            <w:pPr>
              <w:spacing w:after="0" w:line="240" w:lineRule="auto"/>
              <w:rPr>
                <w:rFonts w:ascii="Times New Roman" w:hAnsi="Times New Roman"/>
                <w:sz w:val="24"/>
                <w:szCs w:val="24"/>
              </w:rPr>
            </w:pPr>
            <w:r w:rsidRPr="00741EFE">
              <w:rPr>
                <w:rFonts w:ascii="Times New Roman" w:hAnsi="Times New Roman"/>
                <w:sz w:val="24"/>
                <w:szCs w:val="24"/>
              </w:rPr>
              <w:t>PO4</w:t>
            </w:r>
          </w:p>
        </w:tc>
        <w:tc>
          <w:tcPr>
            <w:tcW w:w="2970" w:type="dxa"/>
            <w:shd w:val="clear" w:color="auto" w:fill="auto"/>
          </w:tcPr>
          <w:p w:rsidR="0013250E" w:rsidRPr="00741EFE" w:rsidRDefault="0013250E" w:rsidP="00383690">
            <w:pPr>
              <w:spacing w:after="0" w:line="240" w:lineRule="auto"/>
              <w:rPr>
                <w:rFonts w:ascii="Times New Roman" w:hAnsi="Times New Roman"/>
                <w:sz w:val="24"/>
                <w:szCs w:val="24"/>
              </w:rPr>
            </w:pPr>
            <w:r w:rsidRPr="00741EFE">
              <w:rPr>
                <w:rFonts w:ascii="Times New Roman" w:hAnsi="Times New Roman"/>
                <w:sz w:val="24"/>
                <w:szCs w:val="24"/>
              </w:rPr>
              <w:t>Individual and Team Work</w:t>
            </w:r>
          </w:p>
        </w:tc>
        <w:tc>
          <w:tcPr>
            <w:tcW w:w="5418" w:type="dxa"/>
            <w:shd w:val="clear" w:color="auto" w:fill="auto"/>
          </w:tcPr>
          <w:p w:rsidR="0013250E" w:rsidRPr="00741EFE" w:rsidRDefault="0013250E" w:rsidP="00383690">
            <w:pPr>
              <w:spacing w:after="0" w:line="240" w:lineRule="auto"/>
              <w:rPr>
                <w:rFonts w:ascii="Times New Roman" w:hAnsi="Times New Roman"/>
                <w:sz w:val="24"/>
                <w:szCs w:val="24"/>
              </w:rPr>
            </w:pPr>
            <w:r w:rsidRPr="00741EFE">
              <w:rPr>
                <w:rFonts w:ascii="Times New Roman" w:hAnsi="Times New Roman"/>
                <w:sz w:val="24"/>
                <w:szCs w:val="24"/>
              </w:rPr>
              <w:t>Capable to learn and work effectively as an individual, and as a member or leader in diverse teams, in multidisciplinary settings'</w:t>
            </w:r>
          </w:p>
        </w:tc>
      </w:tr>
      <w:tr w:rsidR="0013250E" w:rsidRPr="00741EFE" w:rsidTr="00383690">
        <w:tc>
          <w:tcPr>
            <w:tcW w:w="1188" w:type="dxa"/>
            <w:shd w:val="clear" w:color="auto" w:fill="auto"/>
          </w:tcPr>
          <w:p w:rsidR="0013250E" w:rsidRPr="00741EFE" w:rsidRDefault="0013250E" w:rsidP="00383690">
            <w:pPr>
              <w:spacing w:after="0" w:line="240" w:lineRule="auto"/>
              <w:rPr>
                <w:rFonts w:ascii="Times New Roman" w:hAnsi="Times New Roman"/>
                <w:sz w:val="24"/>
                <w:szCs w:val="24"/>
              </w:rPr>
            </w:pPr>
            <w:r w:rsidRPr="00741EFE">
              <w:rPr>
                <w:rFonts w:ascii="Times New Roman" w:hAnsi="Times New Roman"/>
                <w:sz w:val="24"/>
                <w:szCs w:val="24"/>
              </w:rPr>
              <w:t>PO5</w:t>
            </w:r>
          </w:p>
        </w:tc>
        <w:tc>
          <w:tcPr>
            <w:tcW w:w="2970" w:type="dxa"/>
            <w:shd w:val="clear" w:color="auto" w:fill="auto"/>
          </w:tcPr>
          <w:p w:rsidR="0013250E" w:rsidRPr="00741EFE" w:rsidRDefault="0013250E" w:rsidP="00383690">
            <w:pPr>
              <w:spacing w:after="0" w:line="240" w:lineRule="auto"/>
              <w:rPr>
                <w:rFonts w:ascii="Times New Roman" w:hAnsi="Times New Roman"/>
                <w:sz w:val="24"/>
                <w:szCs w:val="24"/>
              </w:rPr>
            </w:pPr>
            <w:r w:rsidRPr="00741EFE">
              <w:rPr>
                <w:rFonts w:ascii="Times New Roman" w:hAnsi="Times New Roman"/>
                <w:sz w:val="24"/>
                <w:szCs w:val="24"/>
              </w:rPr>
              <w:t>Investigation of Problems</w:t>
            </w:r>
          </w:p>
        </w:tc>
        <w:tc>
          <w:tcPr>
            <w:tcW w:w="5418" w:type="dxa"/>
            <w:shd w:val="clear" w:color="auto" w:fill="auto"/>
          </w:tcPr>
          <w:p w:rsidR="0013250E" w:rsidRPr="00741EFE" w:rsidRDefault="0013250E" w:rsidP="00383690">
            <w:pPr>
              <w:spacing w:after="0" w:line="240" w:lineRule="auto"/>
              <w:rPr>
                <w:rFonts w:ascii="Times New Roman" w:hAnsi="Times New Roman"/>
                <w:sz w:val="24"/>
                <w:szCs w:val="24"/>
              </w:rPr>
            </w:pPr>
            <w:r w:rsidRPr="00741EFE">
              <w:rPr>
                <w:rFonts w:ascii="Times New Roman" w:hAnsi="Times New Roman"/>
                <w:sz w:val="24"/>
                <w:szCs w:val="24"/>
              </w:rPr>
              <w:t>Ability of critical thinking, analytical reasoning and research based knowledge including design of experiments, analysis and interpretation of data to provide conclusions</w:t>
            </w:r>
          </w:p>
        </w:tc>
      </w:tr>
      <w:tr w:rsidR="0013250E" w:rsidRPr="00741EFE" w:rsidTr="00383690">
        <w:tc>
          <w:tcPr>
            <w:tcW w:w="1188" w:type="dxa"/>
            <w:shd w:val="clear" w:color="auto" w:fill="auto"/>
          </w:tcPr>
          <w:p w:rsidR="0013250E" w:rsidRPr="00741EFE" w:rsidRDefault="0013250E" w:rsidP="00383690">
            <w:pPr>
              <w:spacing w:after="0" w:line="240" w:lineRule="auto"/>
              <w:rPr>
                <w:rFonts w:ascii="Times New Roman" w:hAnsi="Times New Roman"/>
                <w:sz w:val="24"/>
                <w:szCs w:val="24"/>
              </w:rPr>
            </w:pPr>
            <w:r w:rsidRPr="00741EFE">
              <w:rPr>
                <w:rFonts w:ascii="Times New Roman" w:hAnsi="Times New Roman"/>
                <w:sz w:val="24"/>
                <w:szCs w:val="24"/>
              </w:rPr>
              <w:t>PO6</w:t>
            </w:r>
          </w:p>
        </w:tc>
        <w:tc>
          <w:tcPr>
            <w:tcW w:w="2970" w:type="dxa"/>
            <w:shd w:val="clear" w:color="auto" w:fill="auto"/>
          </w:tcPr>
          <w:p w:rsidR="0013250E" w:rsidRPr="00741EFE" w:rsidRDefault="0013250E" w:rsidP="00383690">
            <w:pPr>
              <w:spacing w:after="0" w:line="240" w:lineRule="auto"/>
              <w:rPr>
                <w:rFonts w:ascii="Times New Roman" w:hAnsi="Times New Roman"/>
                <w:sz w:val="24"/>
                <w:szCs w:val="24"/>
              </w:rPr>
            </w:pPr>
            <w:r w:rsidRPr="00741EFE">
              <w:rPr>
                <w:rFonts w:ascii="Times New Roman" w:hAnsi="Times New Roman"/>
                <w:sz w:val="24"/>
                <w:szCs w:val="24"/>
              </w:rPr>
              <w:t>Modern Tool usage</w:t>
            </w:r>
          </w:p>
        </w:tc>
        <w:tc>
          <w:tcPr>
            <w:tcW w:w="5418" w:type="dxa"/>
            <w:shd w:val="clear" w:color="auto" w:fill="auto"/>
          </w:tcPr>
          <w:p w:rsidR="0013250E" w:rsidRPr="00741EFE" w:rsidRDefault="0013250E" w:rsidP="00383690">
            <w:pPr>
              <w:spacing w:after="0" w:line="240" w:lineRule="auto"/>
              <w:rPr>
                <w:rFonts w:ascii="Times New Roman" w:hAnsi="Times New Roman"/>
                <w:sz w:val="24"/>
                <w:szCs w:val="24"/>
              </w:rPr>
            </w:pPr>
            <w:r w:rsidRPr="00741EFE">
              <w:rPr>
                <w:rFonts w:ascii="Times New Roman" w:hAnsi="Times New Roman"/>
                <w:sz w:val="24"/>
                <w:szCs w:val="24"/>
              </w:rPr>
              <w:t>Ability to use and learn techniques, skills and modern tools for scientific practices</w:t>
            </w:r>
          </w:p>
        </w:tc>
      </w:tr>
      <w:tr w:rsidR="0013250E" w:rsidRPr="00741EFE" w:rsidTr="00383690">
        <w:tc>
          <w:tcPr>
            <w:tcW w:w="1188" w:type="dxa"/>
            <w:shd w:val="clear" w:color="auto" w:fill="auto"/>
          </w:tcPr>
          <w:p w:rsidR="0013250E" w:rsidRPr="00741EFE" w:rsidRDefault="0013250E" w:rsidP="00383690">
            <w:pPr>
              <w:spacing w:after="0" w:line="240" w:lineRule="auto"/>
              <w:rPr>
                <w:rFonts w:ascii="Times New Roman" w:hAnsi="Times New Roman"/>
                <w:sz w:val="24"/>
                <w:szCs w:val="24"/>
              </w:rPr>
            </w:pPr>
            <w:r w:rsidRPr="00741EFE">
              <w:rPr>
                <w:rFonts w:ascii="Times New Roman" w:hAnsi="Times New Roman"/>
                <w:sz w:val="24"/>
                <w:szCs w:val="24"/>
              </w:rPr>
              <w:t>PO7</w:t>
            </w:r>
          </w:p>
        </w:tc>
        <w:tc>
          <w:tcPr>
            <w:tcW w:w="2970" w:type="dxa"/>
            <w:shd w:val="clear" w:color="auto" w:fill="auto"/>
          </w:tcPr>
          <w:p w:rsidR="0013250E" w:rsidRPr="00741EFE" w:rsidRDefault="0013250E" w:rsidP="00383690">
            <w:pPr>
              <w:spacing w:after="0" w:line="240" w:lineRule="auto"/>
              <w:rPr>
                <w:rFonts w:ascii="Times New Roman" w:hAnsi="Times New Roman"/>
                <w:sz w:val="24"/>
                <w:szCs w:val="24"/>
              </w:rPr>
            </w:pPr>
            <w:r w:rsidRPr="00741EFE">
              <w:rPr>
                <w:rFonts w:ascii="Times New Roman" w:hAnsi="Times New Roman"/>
                <w:sz w:val="24"/>
                <w:szCs w:val="24"/>
              </w:rPr>
              <w:t>Science and Society</w:t>
            </w:r>
          </w:p>
        </w:tc>
        <w:tc>
          <w:tcPr>
            <w:tcW w:w="5418" w:type="dxa"/>
            <w:shd w:val="clear" w:color="auto" w:fill="auto"/>
          </w:tcPr>
          <w:p w:rsidR="0013250E" w:rsidRPr="00741EFE" w:rsidRDefault="0013250E" w:rsidP="00383690">
            <w:pPr>
              <w:spacing w:after="0" w:line="240" w:lineRule="auto"/>
              <w:rPr>
                <w:rFonts w:ascii="Times New Roman" w:hAnsi="Times New Roman"/>
                <w:sz w:val="24"/>
                <w:szCs w:val="24"/>
              </w:rPr>
            </w:pPr>
            <w:r w:rsidRPr="00741EFE">
              <w:rPr>
                <w:rFonts w:ascii="Times New Roman" w:hAnsi="Times New Roman"/>
                <w:sz w:val="24"/>
                <w:szCs w:val="24"/>
              </w:rPr>
              <w:t>Ability to apply reasoning to assess the different issues related to society and the consequent responsibilities relevant to the professional scientific practices</w:t>
            </w:r>
          </w:p>
        </w:tc>
      </w:tr>
      <w:tr w:rsidR="0013250E" w:rsidRPr="00741EFE" w:rsidTr="00383690">
        <w:tc>
          <w:tcPr>
            <w:tcW w:w="1188" w:type="dxa"/>
            <w:shd w:val="clear" w:color="auto" w:fill="auto"/>
          </w:tcPr>
          <w:p w:rsidR="0013250E" w:rsidRPr="00741EFE" w:rsidRDefault="0013250E" w:rsidP="00383690">
            <w:pPr>
              <w:spacing w:after="0" w:line="240" w:lineRule="auto"/>
              <w:rPr>
                <w:rFonts w:ascii="Times New Roman" w:hAnsi="Times New Roman"/>
                <w:sz w:val="24"/>
                <w:szCs w:val="24"/>
              </w:rPr>
            </w:pPr>
            <w:r w:rsidRPr="00741EFE">
              <w:rPr>
                <w:rFonts w:ascii="Times New Roman" w:hAnsi="Times New Roman"/>
                <w:sz w:val="24"/>
                <w:szCs w:val="24"/>
              </w:rPr>
              <w:t>PO8</w:t>
            </w:r>
          </w:p>
        </w:tc>
        <w:tc>
          <w:tcPr>
            <w:tcW w:w="2970" w:type="dxa"/>
            <w:shd w:val="clear" w:color="auto" w:fill="auto"/>
          </w:tcPr>
          <w:p w:rsidR="0013250E" w:rsidRPr="00741EFE" w:rsidRDefault="0013250E" w:rsidP="00383690">
            <w:pPr>
              <w:spacing w:after="0" w:line="240" w:lineRule="auto"/>
              <w:rPr>
                <w:rFonts w:ascii="Times New Roman" w:hAnsi="Times New Roman"/>
                <w:sz w:val="24"/>
                <w:szCs w:val="24"/>
              </w:rPr>
            </w:pPr>
            <w:r w:rsidRPr="00741EFE">
              <w:rPr>
                <w:rFonts w:ascii="Times New Roman" w:hAnsi="Times New Roman"/>
                <w:sz w:val="24"/>
                <w:szCs w:val="24"/>
              </w:rPr>
              <w:t>Life-Long Learning</w:t>
            </w:r>
          </w:p>
        </w:tc>
        <w:tc>
          <w:tcPr>
            <w:tcW w:w="5418" w:type="dxa"/>
            <w:shd w:val="clear" w:color="auto" w:fill="auto"/>
          </w:tcPr>
          <w:p w:rsidR="0013250E" w:rsidRPr="00741EFE" w:rsidRDefault="0013250E" w:rsidP="00383690">
            <w:pPr>
              <w:spacing w:after="0" w:line="240" w:lineRule="auto"/>
              <w:rPr>
                <w:rFonts w:ascii="Times New Roman" w:hAnsi="Times New Roman"/>
                <w:sz w:val="24"/>
                <w:szCs w:val="24"/>
              </w:rPr>
            </w:pPr>
            <w:r w:rsidRPr="00741EFE">
              <w:rPr>
                <w:rFonts w:ascii="Times New Roman" w:hAnsi="Times New Roman"/>
                <w:sz w:val="24"/>
                <w:szCs w:val="24"/>
              </w:rPr>
              <w:t>Aptitude to apply knowledge and skills that are necessary for participating in learning activities throughout the life</w:t>
            </w:r>
          </w:p>
        </w:tc>
      </w:tr>
      <w:tr w:rsidR="0013250E" w:rsidRPr="00741EFE" w:rsidTr="00383690">
        <w:tc>
          <w:tcPr>
            <w:tcW w:w="1188" w:type="dxa"/>
            <w:shd w:val="clear" w:color="auto" w:fill="auto"/>
          </w:tcPr>
          <w:p w:rsidR="0013250E" w:rsidRPr="00741EFE" w:rsidRDefault="0013250E" w:rsidP="00383690">
            <w:pPr>
              <w:spacing w:after="0" w:line="240" w:lineRule="auto"/>
              <w:rPr>
                <w:rFonts w:ascii="Times New Roman" w:hAnsi="Times New Roman"/>
                <w:sz w:val="24"/>
                <w:szCs w:val="24"/>
              </w:rPr>
            </w:pPr>
            <w:r w:rsidRPr="00741EFE">
              <w:rPr>
                <w:rFonts w:ascii="Times New Roman" w:hAnsi="Times New Roman"/>
                <w:sz w:val="24"/>
                <w:szCs w:val="24"/>
              </w:rPr>
              <w:t>PO9</w:t>
            </w:r>
          </w:p>
        </w:tc>
        <w:tc>
          <w:tcPr>
            <w:tcW w:w="2970" w:type="dxa"/>
            <w:shd w:val="clear" w:color="auto" w:fill="auto"/>
          </w:tcPr>
          <w:p w:rsidR="0013250E" w:rsidRPr="00741EFE" w:rsidRDefault="0013250E" w:rsidP="00383690">
            <w:pPr>
              <w:spacing w:after="0" w:line="240" w:lineRule="auto"/>
              <w:rPr>
                <w:rFonts w:ascii="Times New Roman" w:hAnsi="Times New Roman"/>
                <w:sz w:val="24"/>
                <w:szCs w:val="24"/>
              </w:rPr>
            </w:pPr>
            <w:r w:rsidRPr="00741EFE">
              <w:rPr>
                <w:rFonts w:ascii="Times New Roman" w:hAnsi="Times New Roman"/>
                <w:sz w:val="24"/>
                <w:szCs w:val="24"/>
              </w:rPr>
              <w:t>Environment and Sustainability</w:t>
            </w:r>
          </w:p>
        </w:tc>
        <w:tc>
          <w:tcPr>
            <w:tcW w:w="5418" w:type="dxa"/>
            <w:shd w:val="clear" w:color="auto" w:fill="auto"/>
          </w:tcPr>
          <w:p w:rsidR="0013250E" w:rsidRPr="00741EFE" w:rsidRDefault="0013250E" w:rsidP="00383690">
            <w:pPr>
              <w:spacing w:after="0" w:line="240" w:lineRule="auto"/>
              <w:rPr>
                <w:rFonts w:ascii="Times New Roman" w:hAnsi="Times New Roman"/>
                <w:sz w:val="24"/>
                <w:szCs w:val="24"/>
              </w:rPr>
            </w:pPr>
            <w:r w:rsidRPr="00741EFE">
              <w:rPr>
                <w:rFonts w:ascii="Times New Roman" w:hAnsi="Times New Roman"/>
                <w:sz w:val="24"/>
                <w:szCs w:val="24"/>
              </w:rPr>
              <w:t>Ability to design and develop modern systems which are environmentally sensitive and to understand the importance of sustainable development.</w:t>
            </w:r>
          </w:p>
        </w:tc>
      </w:tr>
      <w:tr w:rsidR="0013250E" w:rsidRPr="00741EFE" w:rsidTr="00383690">
        <w:tc>
          <w:tcPr>
            <w:tcW w:w="1188" w:type="dxa"/>
            <w:shd w:val="clear" w:color="auto" w:fill="auto"/>
          </w:tcPr>
          <w:p w:rsidR="0013250E" w:rsidRPr="00741EFE" w:rsidRDefault="0013250E" w:rsidP="00383690">
            <w:pPr>
              <w:spacing w:after="0" w:line="240" w:lineRule="auto"/>
              <w:rPr>
                <w:rFonts w:ascii="Times New Roman" w:hAnsi="Times New Roman"/>
                <w:sz w:val="24"/>
                <w:szCs w:val="24"/>
              </w:rPr>
            </w:pPr>
            <w:r w:rsidRPr="00741EFE">
              <w:rPr>
                <w:rFonts w:ascii="Times New Roman" w:hAnsi="Times New Roman"/>
                <w:sz w:val="24"/>
                <w:szCs w:val="24"/>
              </w:rPr>
              <w:t>PO10</w:t>
            </w:r>
          </w:p>
        </w:tc>
        <w:tc>
          <w:tcPr>
            <w:tcW w:w="2970" w:type="dxa"/>
            <w:shd w:val="clear" w:color="auto" w:fill="auto"/>
          </w:tcPr>
          <w:p w:rsidR="0013250E" w:rsidRPr="00741EFE" w:rsidRDefault="0013250E" w:rsidP="00383690">
            <w:pPr>
              <w:spacing w:after="0" w:line="240" w:lineRule="auto"/>
              <w:rPr>
                <w:rFonts w:ascii="Times New Roman" w:hAnsi="Times New Roman"/>
                <w:sz w:val="24"/>
                <w:szCs w:val="24"/>
              </w:rPr>
            </w:pPr>
            <w:r w:rsidRPr="00741EFE">
              <w:rPr>
                <w:rFonts w:ascii="Times New Roman" w:hAnsi="Times New Roman"/>
                <w:sz w:val="24"/>
                <w:szCs w:val="24"/>
              </w:rPr>
              <w:t>Ethics</w:t>
            </w:r>
          </w:p>
        </w:tc>
        <w:tc>
          <w:tcPr>
            <w:tcW w:w="5418" w:type="dxa"/>
            <w:shd w:val="clear" w:color="auto" w:fill="auto"/>
          </w:tcPr>
          <w:p w:rsidR="0013250E" w:rsidRPr="00741EFE" w:rsidRDefault="0013250E" w:rsidP="00383690">
            <w:pPr>
              <w:spacing w:after="0" w:line="240" w:lineRule="auto"/>
              <w:rPr>
                <w:rFonts w:ascii="Times New Roman" w:hAnsi="Times New Roman"/>
                <w:sz w:val="24"/>
                <w:szCs w:val="24"/>
              </w:rPr>
            </w:pPr>
            <w:r w:rsidRPr="00741EFE">
              <w:rPr>
                <w:rFonts w:ascii="Times New Roman" w:hAnsi="Times New Roman"/>
                <w:sz w:val="24"/>
                <w:szCs w:val="24"/>
              </w:rPr>
              <w:t>Apply ethical principles and professional responsibilities in scientific practices</w:t>
            </w:r>
          </w:p>
        </w:tc>
      </w:tr>
      <w:tr w:rsidR="0013250E" w:rsidRPr="00741EFE" w:rsidTr="00383690">
        <w:tc>
          <w:tcPr>
            <w:tcW w:w="1188" w:type="dxa"/>
            <w:shd w:val="clear" w:color="auto" w:fill="auto"/>
          </w:tcPr>
          <w:p w:rsidR="0013250E" w:rsidRPr="00741EFE" w:rsidRDefault="0013250E" w:rsidP="00383690">
            <w:pPr>
              <w:spacing w:after="0" w:line="240" w:lineRule="auto"/>
              <w:rPr>
                <w:rFonts w:ascii="Times New Roman" w:hAnsi="Times New Roman"/>
                <w:sz w:val="24"/>
                <w:szCs w:val="24"/>
              </w:rPr>
            </w:pPr>
            <w:r w:rsidRPr="00741EFE">
              <w:rPr>
                <w:rFonts w:ascii="Times New Roman" w:hAnsi="Times New Roman"/>
                <w:sz w:val="24"/>
                <w:szCs w:val="24"/>
              </w:rPr>
              <w:t>PO11</w:t>
            </w:r>
          </w:p>
        </w:tc>
        <w:tc>
          <w:tcPr>
            <w:tcW w:w="2970" w:type="dxa"/>
            <w:shd w:val="clear" w:color="auto" w:fill="auto"/>
          </w:tcPr>
          <w:p w:rsidR="0013250E" w:rsidRPr="00741EFE" w:rsidRDefault="0013250E" w:rsidP="00383690">
            <w:pPr>
              <w:spacing w:after="0" w:line="240" w:lineRule="auto"/>
              <w:rPr>
                <w:rFonts w:ascii="Times New Roman" w:hAnsi="Times New Roman"/>
                <w:sz w:val="24"/>
                <w:szCs w:val="24"/>
              </w:rPr>
            </w:pPr>
            <w:r w:rsidRPr="00741EFE">
              <w:rPr>
                <w:rFonts w:ascii="Times New Roman" w:hAnsi="Times New Roman"/>
                <w:sz w:val="24"/>
                <w:szCs w:val="24"/>
              </w:rPr>
              <w:t>Project Management</w:t>
            </w:r>
          </w:p>
        </w:tc>
        <w:tc>
          <w:tcPr>
            <w:tcW w:w="5418" w:type="dxa"/>
            <w:shd w:val="clear" w:color="auto" w:fill="auto"/>
          </w:tcPr>
          <w:p w:rsidR="0013250E" w:rsidRPr="00741EFE" w:rsidRDefault="0013250E" w:rsidP="00383690">
            <w:pPr>
              <w:spacing w:after="0" w:line="240" w:lineRule="auto"/>
              <w:rPr>
                <w:rFonts w:ascii="Times New Roman" w:hAnsi="Times New Roman"/>
                <w:sz w:val="24"/>
                <w:szCs w:val="24"/>
              </w:rPr>
            </w:pPr>
            <w:r w:rsidRPr="00741EFE">
              <w:rPr>
                <w:rFonts w:ascii="Times New Roman" w:hAnsi="Times New Roman"/>
                <w:sz w:val="24"/>
                <w:szCs w:val="24"/>
              </w:rPr>
              <w:t>Ability to demonstrate knowledge and understanding of the scientific principles and apply these to manage projects</w:t>
            </w:r>
          </w:p>
        </w:tc>
      </w:tr>
    </w:tbl>
    <w:p w:rsidR="0013250E" w:rsidRDefault="0013250E" w:rsidP="0013250E">
      <w:pPr>
        <w:jc w:val="center"/>
        <w:rPr>
          <w:rFonts w:ascii="Arial" w:hAnsi="Arial" w:cs="Arial"/>
          <w:sz w:val="28"/>
          <w:szCs w:val="32"/>
        </w:rPr>
      </w:pPr>
    </w:p>
    <w:p w:rsidR="0013250E" w:rsidRPr="00364C62" w:rsidRDefault="0013250E" w:rsidP="0013250E">
      <w:pPr>
        <w:jc w:val="center"/>
        <w:rPr>
          <w:rFonts w:ascii="Arial" w:hAnsi="Arial" w:cs="Arial"/>
          <w:sz w:val="28"/>
          <w:szCs w:val="32"/>
        </w:rPr>
      </w:pPr>
      <w:r w:rsidRPr="00364C62">
        <w:rPr>
          <w:rFonts w:ascii="Arial" w:hAnsi="Arial" w:cs="Arial"/>
          <w:sz w:val="28"/>
          <w:szCs w:val="32"/>
        </w:rPr>
        <w:t>Programme Sp</w:t>
      </w:r>
      <w:r w:rsidR="00593EAE">
        <w:rPr>
          <w:rFonts w:ascii="Arial" w:hAnsi="Arial" w:cs="Arial"/>
          <w:sz w:val="28"/>
          <w:szCs w:val="32"/>
        </w:rPr>
        <w:t>ecific Outcomes (PSOs) for UG</w:t>
      </w:r>
      <w:r w:rsidRPr="00364C62">
        <w:rPr>
          <w:rFonts w:ascii="Arial" w:hAnsi="Arial" w:cs="Arial"/>
          <w:sz w:val="28"/>
          <w:szCs w:val="32"/>
        </w:rPr>
        <w:t xml:space="preserve"> Programme </w:t>
      </w:r>
      <w:r>
        <w:rPr>
          <w:rFonts w:ascii="Arial" w:hAnsi="Arial" w:cs="Arial"/>
          <w:sz w:val="28"/>
          <w:szCs w:val="32"/>
        </w:rPr>
        <w:br/>
      </w:r>
      <w:r w:rsidR="00593EAE">
        <w:rPr>
          <w:rFonts w:ascii="Arial" w:hAnsi="Arial" w:cs="Arial"/>
          <w:sz w:val="28"/>
          <w:szCs w:val="32"/>
        </w:rPr>
        <w:t xml:space="preserve">(Course: </w:t>
      </w:r>
      <w:r w:rsidRPr="00364C62">
        <w:rPr>
          <w:rFonts w:ascii="Arial" w:hAnsi="Arial" w:cs="Arial"/>
          <w:sz w:val="28"/>
          <w:szCs w:val="32"/>
        </w:rPr>
        <w:t xml:space="preserve"> Electronics)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8416"/>
      </w:tblGrid>
      <w:tr w:rsidR="0013250E" w:rsidRPr="00741EFE" w:rsidTr="00383690">
        <w:trPr>
          <w:trHeight w:val="557"/>
        </w:trPr>
        <w:tc>
          <w:tcPr>
            <w:tcW w:w="828" w:type="dxa"/>
            <w:shd w:val="clear" w:color="auto" w:fill="auto"/>
          </w:tcPr>
          <w:p w:rsidR="0013250E" w:rsidRPr="00741EFE" w:rsidRDefault="0013250E" w:rsidP="00383690">
            <w:pPr>
              <w:spacing w:after="0" w:line="240" w:lineRule="auto"/>
              <w:rPr>
                <w:rFonts w:ascii="Times New Roman" w:hAnsi="Times New Roman"/>
                <w:sz w:val="24"/>
                <w:szCs w:val="24"/>
              </w:rPr>
            </w:pPr>
            <w:r w:rsidRPr="00741EFE">
              <w:rPr>
                <w:rFonts w:ascii="Times New Roman" w:hAnsi="Times New Roman"/>
                <w:sz w:val="24"/>
                <w:szCs w:val="24"/>
              </w:rPr>
              <w:t>PSO1</w:t>
            </w:r>
          </w:p>
        </w:tc>
        <w:tc>
          <w:tcPr>
            <w:tcW w:w="8748" w:type="dxa"/>
            <w:shd w:val="clear" w:color="auto" w:fill="auto"/>
          </w:tcPr>
          <w:p w:rsidR="0013250E" w:rsidRPr="00741EFE" w:rsidRDefault="0013250E" w:rsidP="00383690">
            <w:pPr>
              <w:spacing w:after="0" w:line="240" w:lineRule="auto"/>
              <w:rPr>
                <w:rFonts w:ascii="Times New Roman" w:hAnsi="Times New Roman"/>
                <w:sz w:val="24"/>
                <w:szCs w:val="24"/>
              </w:rPr>
            </w:pPr>
            <w:r w:rsidRPr="00741EFE">
              <w:rPr>
                <w:rFonts w:ascii="Times New Roman" w:hAnsi="Times New Roman"/>
                <w:sz w:val="24"/>
                <w:szCs w:val="24"/>
              </w:rPr>
              <w:t>Students will be able to acquire the basic understanding of the electronic components, principles, working and applications of the electronic devices.</w:t>
            </w:r>
          </w:p>
        </w:tc>
      </w:tr>
      <w:tr w:rsidR="0013250E" w:rsidRPr="00741EFE" w:rsidTr="00383690">
        <w:tc>
          <w:tcPr>
            <w:tcW w:w="828" w:type="dxa"/>
            <w:shd w:val="clear" w:color="auto" w:fill="auto"/>
          </w:tcPr>
          <w:p w:rsidR="0013250E" w:rsidRPr="00741EFE" w:rsidRDefault="0013250E" w:rsidP="00383690">
            <w:pPr>
              <w:spacing w:after="0" w:line="240" w:lineRule="auto"/>
              <w:rPr>
                <w:rFonts w:ascii="Times New Roman" w:hAnsi="Times New Roman"/>
                <w:sz w:val="24"/>
                <w:szCs w:val="24"/>
              </w:rPr>
            </w:pPr>
            <w:r w:rsidRPr="00741EFE">
              <w:rPr>
                <w:rFonts w:ascii="Times New Roman" w:hAnsi="Times New Roman"/>
                <w:sz w:val="24"/>
                <w:szCs w:val="24"/>
              </w:rPr>
              <w:t>PSO2</w:t>
            </w:r>
          </w:p>
        </w:tc>
        <w:tc>
          <w:tcPr>
            <w:tcW w:w="8748" w:type="dxa"/>
            <w:shd w:val="clear" w:color="auto" w:fill="auto"/>
          </w:tcPr>
          <w:p w:rsidR="0013250E" w:rsidRPr="00741EFE" w:rsidRDefault="0013250E" w:rsidP="00383690">
            <w:pPr>
              <w:spacing w:after="0" w:line="240" w:lineRule="auto"/>
              <w:rPr>
                <w:rFonts w:ascii="Times New Roman" w:hAnsi="Times New Roman"/>
                <w:sz w:val="24"/>
                <w:szCs w:val="24"/>
              </w:rPr>
            </w:pPr>
            <w:r w:rsidRPr="00741EFE">
              <w:rPr>
                <w:rFonts w:ascii="Times New Roman" w:hAnsi="Times New Roman"/>
                <w:sz w:val="24"/>
                <w:szCs w:val="24"/>
              </w:rPr>
              <w:t>Explore technical knowledge in diverse areas of Electronics and experience an environment conducive in cultivating skills for successful career, entrepreneurship and higher studies.</w:t>
            </w:r>
          </w:p>
        </w:tc>
      </w:tr>
      <w:tr w:rsidR="0013250E" w:rsidRPr="00741EFE" w:rsidTr="00383690">
        <w:tc>
          <w:tcPr>
            <w:tcW w:w="828" w:type="dxa"/>
            <w:shd w:val="clear" w:color="auto" w:fill="auto"/>
          </w:tcPr>
          <w:p w:rsidR="0013250E" w:rsidRPr="00741EFE" w:rsidRDefault="0013250E" w:rsidP="00383690">
            <w:pPr>
              <w:spacing w:after="0" w:line="240" w:lineRule="auto"/>
              <w:rPr>
                <w:rFonts w:ascii="Times New Roman" w:hAnsi="Times New Roman"/>
                <w:sz w:val="24"/>
                <w:szCs w:val="24"/>
              </w:rPr>
            </w:pPr>
            <w:r w:rsidRPr="00741EFE">
              <w:rPr>
                <w:rFonts w:ascii="Times New Roman" w:hAnsi="Times New Roman"/>
                <w:sz w:val="24"/>
                <w:szCs w:val="24"/>
              </w:rPr>
              <w:t>PSO3</w:t>
            </w:r>
          </w:p>
        </w:tc>
        <w:tc>
          <w:tcPr>
            <w:tcW w:w="8748" w:type="dxa"/>
            <w:shd w:val="clear" w:color="auto" w:fill="auto"/>
          </w:tcPr>
          <w:p w:rsidR="0013250E" w:rsidRPr="00741EFE" w:rsidRDefault="0013250E" w:rsidP="00383690">
            <w:pPr>
              <w:spacing w:after="0" w:line="240" w:lineRule="auto"/>
              <w:rPr>
                <w:rFonts w:ascii="Times New Roman" w:hAnsi="Times New Roman"/>
                <w:sz w:val="24"/>
                <w:szCs w:val="24"/>
              </w:rPr>
            </w:pPr>
            <w:r w:rsidRPr="00741EFE">
              <w:rPr>
                <w:rFonts w:ascii="Times New Roman" w:hAnsi="Times New Roman"/>
                <w:sz w:val="24"/>
                <w:szCs w:val="24"/>
              </w:rPr>
              <w:t>Students will acquire experimental skills, research aptitude in the area of electronics that will make them capable of contributing to the academic as well as industrial growth of the country.</w:t>
            </w:r>
          </w:p>
        </w:tc>
      </w:tr>
    </w:tbl>
    <w:p w:rsidR="0013250E" w:rsidRDefault="0013250E" w:rsidP="0013250E">
      <w:pPr>
        <w:pStyle w:val="NoSpacing"/>
        <w:jc w:val="center"/>
        <w:rPr>
          <w:b/>
        </w:rPr>
      </w:pPr>
    </w:p>
    <w:p w:rsidR="00832981" w:rsidRPr="00C96D89" w:rsidRDefault="00832981" w:rsidP="00F278F9">
      <w:pPr>
        <w:spacing w:after="0"/>
        <w:jc w:val="center"/>
        <w:rPr>
          <w:rFonts w:ascii="Times New Roman" w:hAnsi="Times New Roman"/>
          <w:sz w:val="24"/>
          <w:szCs w:val="24"/>
        </w:rPr>
      </w:pPr>
      <w:r w:rsidRPr="00C96D89">
        <w:rPr>
          <w:rFonts w:ascii="Times New Roman" w:hAnsi="Times New Roman"/>
          <w:b/>
          <w:bCs/>
          <w:sz w:val="24"/>
          <w:szCs w:val="24"/>
        </w:rPr>
        <w:lastRenderedPageBreak/>
        <w:t>Semester – I</w:t>
      </w:r>
    </w:p>
    <w:p w:rsidR="00832981" w:rsidRPr="00972952" w:rsidRDefault="00832981" w:rsidP="00832981">
      <w:pPr>
        <w:pStyle w:val="NoSpacing"/>
        <w:jc w:val="center"/>
        <w:rPr>
          <w:rFonts w:ascii="Times New Roman" w:hAnsi="Times New Roman"/>
          <w:b/>
          <w:bCs/>
          <w:sz w:val="24"/>
          <w:szCs w:val="24"/>
        </w:rPr>
      </w:pPr>
      <w:r>
        <w:rPr>
          <w:rFonts w:ascii="Times New Roman" w:hAnsi="Times New Roman"/>
          <w:b/>
          <w:bCs/>
          <w:sz w:val="24"/>
          <w:szCs w:val="24"/>
        </w:rPr>
        <w:t>CC-1</w:t>
      </w:r>
    </w:p>
    <w:p w:rsidR="00832981" w:rsidRPr="00C96D89" w:rsidRDefault="00832981" w:rsidP="00832981">
      <w:pPr>
        <w:pStyle w:val="NoSpacing"/>
        <w:jc w:val="center"/>
        <w:rPr>
          <w:rFonts w:ascii="Times New Roman" w:hAnsi="Times New Roman"/>
          <w:b/>
          <w:bCs/>
          <w:sz w:val="24"/>
          <w:szCs w:val="24"/>
        </w:rPr>
      </w:pPr>
      <w:r w:rsidRPr="00C96D89">
        <w:rPr>
          <w:rFonts w:ascii="Times New Roman" w:hAnsi="Times New Roman"/>
          <w:b/>
          <w:bCs/>
          <w:sz w:val="24"/>
          <w:szCs w:val="24"/>
        </w:rPr>
        <w:t xml:space="preserve">Paper: </w:t>
      </w:r>
      <w:r w:rsidR="00CC5606">
        <w:rPr>
          <w:rFonts w:ascii="Times New Roman" w:hAnsi="Times New Roman"/>
          <w:b/>
          <w:bCs/>
          <w:sz w:val="24"/>
          <w:szCs w:val="24"/>
        </w:rPr>
        <w:t>B-</w:t>
      </w:r>
      <w:r>
        <w:rPr>
          <w:rFonts w:ascii="Times New Roman" w:hAnsi="Times New Roman"/>
          <w:b/>
          <w:bCs/>
          <w:sz w:val="24"/>
          <w:szCs w:val="24"/>
        </w:rPr>
        <w:t>ELE-N</w:t>
      </w:r>
      <w:r w:rsidRPr="00C96D89">
        <w:rPr>
          <w:rFonts w:ascii="Times New Roman" w:hAnsi="Times New Roman"/>
          <w:b/>
          <w:bCs/>
          <w:sz w:val="24"/>
          <w:szCs w:val="24"/>
        </w:rPr>
        <w:t xml:space="preserve">101 </w:t>
      </w:r>
    </w:p>
    <w:p w:rsidR="00832981" w:rsidRPr="0092732D" w:rsidRDefault="00832981" w:rsidP="00832981">
      <w:pPr>
        <w:pStyle w:val="NoSpacing"/>
        <w:jc w:val="center"/>
        <w:rPr>
          <w:rFonts w:ascii="Times New Roman" w:hAnsi="Times New Roman"/>
          <w:b/>
          <w:bCs/>
          <w:sz w:val="24"/>
          <w:szCs w:val="24"/>
        </w:rPr>
      </w:pPr>
      <w:r w:rsidRPr="0092732D">
        <w:rPr>
          <w:b/>
          <w:bCs/>
        </w:rPr>
        <w:t>Electronic Devices and Circuits-I</w:t>
      </w:r>
    </w:p>
    <w:p w:rsidR="00832981" w:rsidRPr="00697EE9" w:rsidRDefault="00832981" w:rsidP="00832981">
      <w:pPr>
        <w:pStyle w:val="NoSpacing"/>
        <w:jc w:val="right"/>
        <w:rPr>
          <w:rFonts w:ascii="Times New Roman" w:hAnsi="Times New Roman"/>
          <w:b/>
          <w:bCs/>
        </w:rPr>
      </w:pPr>
      <w:r w:rsidRPr="00697EE9">
        <w:rPr>
          <w:rFonts w:ascii="Times New Roman" w:hAnsi="Times New Roman"/>
          <w:b/>
          <w:bCs/>
        </w:rPr>
        <w:t xml:space="preserve">Credits: </w:t>
      </w:r>
      <w:r>
        <w:rPr>
          <w:rFonts w:ascii="Times New Roman" w:hAnsi="Times New Roman"/>
          <w:b/>
          <w:bCs/>
        </w:rPr>
        <w:t>2</w:t>
      </w:r>
    </w:p>
    <w:p w:rsidR="00832981" w:rsidRPr="00697EE9" w:rsidRDefault="00832981" w:rsidP="00832981">
      <w:pPr>
        <w:pStyle w:val="NoSpacing"/>
        <w:jc w:val="right"/>
        <w:rPr>
          <w:rFonts w:ascii="Times New Roman" w:hAnsi="Times New Roman"/>
          <w:b/>
          <w:bCs/>
        </w:rPr>
      </w:pPr>
      <w:r w:rsidRPr="00697EE9">
        <w:rPr>
          <w:rFonts w:ascii="Times New Roman" w:hAnsi="Times New Roman"/>
          <w:b/>
          <w:bCs/>
        </w:rPr>
        <w:t xml:space="preserve">Total Marks: </w:t>
      </w:r>
      <w:r>
        <w:rPr>
          <w:rFonts w:ascii="Times New Roman" w:hAnsi="Times New Roman"/>
          <w:b/>
          <w:bCs/>
        </w:rPr>
        <w:t>50</w:t>
      </w:r>
    </w:p>
    <w:p w:rsidR="00832981" w:rsidRDefault="00832981" w:rsidP="00832981">
      <w:pPr>
        <w:pStyle w:val="NoSpacing"/>
        <w:jc w:val="right"/>
        <w:rPr>
          <w:rFonts w:ascii="Times New Roman" w:hAnsi="Times New Roman"/>
          <w:b/>
          <w:bCs/>
        </w:rPr>
      </w:pPr>
      <w:r w:rsidRPr="00697EE9">
        <w:rPr>
          <w:rFonts w:ascii="Times New Roman" w:hAnsi="Times New Roman"/>
          <w:b/>
          <w:bCs/>
        </w:rPr>
        <w:t xml:space="preserve">Internal Assessment: </w:t>
      </w:r>
      <w:r>
        <w:rPr>
          <w:rFonts w:ascii="Times New Roman" w:hAnsi="Times New Roman"/>
          <w:b/>
          <w:bCs/>
        </w:rPr>
        <w:t>25</w:t>
      </w:r>
    </w:p>
    <w:p w:rsidR="00832981" w:rsidRPr="00697EE9" w:rsidRDefault="00832981" w:rsidP="00832981">
      <w:pPr>
        <w:pStyle w:val="NoSpacing"/>
        <w:jc w:val="right"/>
        <w:rPr>
          <w:rFonts w:ascii="Times New Roman" w:hAnsi="Times New Roman"/>
          <w:b/>
          <w:bCs/>
        </w:rPr>
      </w:pPr>
      <w:r>
        <w:rPr>
          <w:rFonts w:ascii="Times New Roman" w:hAnsi="Times New Roman"/>
          <w:b/>
          <w:bCs/>
        </w:rPr>
        <w:t>End Term Exam: 25</w:t>
      </w:r>
    </w:p>
    <w:p w:rsidR="00832981" w:rsidRPr="00697EE9" w:rsidRDefault="00832981" w:rsidP="00832981">
      <w:pPr>
        <w:pStyle w:val="NoSpacing"/>
        <w:jc w:val="right"/>
        <w:rPr>
          <w:rFonts w:ascii="Times New Roman" w:hAnsi="Times New Roman"/>
          <w:b/>
          <w:bCs/>
        </w:rPr>
      </w:pPr>
      <w:r>
        <w:rPr>
          <w:rFonts w:ascii="Times New Roman" w:hAnsi="Times New Roman"/>
          <w:b/>
          <w:bCs/>
          <w:u w:color="000000"/>
        </w:rPr>
        <w:t>End term examination time</w:t>
      </w:r>
      <w:r w:rsidRPr="00697EE9">
        <w:rPr>
          <w:rFonts w:ascii="Times New Roman" w:hAnsi="Times New Roman"/>
          <w:b/>
          <w:bCs/>
        </w:rPr>
        <w:t>: 3 h</w:t>
      </w:r>
      <w:r>
        <w:rPr>
          <w:rFonts w:ascii="Times New Roman" w:hAnsi="Times New Roman"/>
          <w:b/>
          <w:bCs/>
        </w:rPr>
        <w:t>ours</w:t>
      </w:r>
    </w:p>
    <w:p w:rsidR="00832981" w:rsidRPr="00B82CC2" w:rsidRDefault="00832981" w:rsidP="00832981">
      <w:pPr>
        <w:pStyle w:val="NoSpacing"/>
        <w:rPr>
          <w:bCs/>
        </w:rPr>
      </w:pPr>
      <w:r>
        <w:rPr>
          <w:b/>
          <w:bCs/>
        </w:rPr>
        <w:t xml:space="preserve">Course </w:t>
      </w:r>
      <w:r w:rsidRPr="00B82CC2">
        <w:rPr>
          <w:b/>
          <w:bCs/>
        </w:rPr>
        <w:t>Objective:</w:t>
      </w:r>
      <w:r w:rsidRPr="00B82CC2">
        <w:rPr>
          <w:bCs/>
        </w:rPr>
        <w:t xml:space="preserve"> The objectives of teaching this paper are</w:t>
      </w:r>
    </w:p>
    <w:p w:rsidR="00832981" w:rsidRPr="00B82CC2" w:rsidRDefault="00832981" w:rsidP="00832981">
      <w:pPr>
        <w:pStyle w:val="NoSpacing"/>
        <w:numPr>
          <w:ilvl w:val="3"/>
          <w:numId w:val="9"/>
        </w:numPr>
        <w:ind w:left="270" w:hanging="270"/>
        <w:rPr>
          <w:bCs/>
        </w:rPr>
      </w:pPr>
      <w:r w:rsidRPr="00B82CC2">
        <w:rPr>
          <w:bCs/>
        </w:rPr>
        <w:t>To make the students familiar with the concepts of physics involved in the working of various electronic devices like PN Diode, Zener Diode and Bipolar Junction Transistor</w:t>
      </w:r>
      <w:r w:rsidR="00DA3777">
        <w:rPr>
          <w:bCs/>
        </w:rPr>
        <w:t xml:space="preserve"> </w:t>
      </w:r>
      <w:r w:rsidRPr="00B82CC2">
        <w:rPr>
          <w:bCs/>
        </w:rPr>
        <w:t>(BJT).</w:t>
      </w:r>
    </w:p>
    <w:p w:rsidR="00832981" w:rsidRPr="00B82CC2" w:rsidRDefault="00832981" w:rsidP="00832981">
      <w:pPr>
        <w:pStyle w:val="NoSpacing"/>
        <w:numPr>
          <w:ilvl w:val="3"/>
          <w:numId w:val="9"/>
        </w:numPr>
        <w:ind w:left="270" w:hanging="270"/>
        <w:rPr>
          <w:bCs/>
        </w:rPr>
      </w:pPr>
      <w:r w:rsidRPr="00B82CC2">
        <w:rPr>
          <w:bCs/>
        </w:rPr>
        <w:t xml:space="preserve">To make the students understand various applications of PN </w:t>
      </w:r>
      <w:r>
        <w:rPr>
          <w:bCs/>
        </w:rPr>
        <w:t xml:space="preserve">junction </w:t>
      </w:r>
      <w:r w:rsidRPr="00B82CC2">
        <w:rPr>
          <w:bCs/>
        </w:rPr>
        <w:t>Diode and Transistor.</w:t>
      </w:r>
    </w:p>
    <w:p w:rsidR="00832981" w:rsidRDefault="00832981" w:rsidP="00832981">
      <w:pPr>
        <w:pStyle w:val="NoSpacing"/>
        <w:ind w:left="270" w:hanging="270"/>
        <w:rPr>
          <w:bCs/>
        </w:rPr>
      </w:pPr>
      <w:r>
        <w:rPr>
          <w:b/>
          <w:bCs/>
        </w:rPr>
        <w:t>Course</w:t>
      </w:r>
      <w:r w:rsidR="00364C62">
        <w:rPr>
          <w:b/>
          <w:bCs/>
        </w:rPr>
        <w:t xml:space="preserve"> </w:t>
      </w:r>
      <w:r w:rsidRPr="00B82CC2">
        <w:rPr>
          <w:b/>
          <w:bCs/>
        </w:rPr>
        <w:t>Outcome</w:t>
      </w:r>
      <w:r>
        <w:rPr>
          <w:bCs/>
        </w:rPr>
        <w:t xml:space="preserve">: </w:t>
      </w:r>
      <w:r w:rsidRPr="00B82CC2">
        <w:rPr>
          <w:bCs/>
        </w:rPr>
        <w:t>After the end of this paper, the students will be able</w:t>
      </w:r>
    </w:p>
    <w:p w:rsidR="00832981" w:rsidRDefault="00832981" w:rsidP="00017374">
      <w:pPr>
        <w:pStyle w:val="NoSpacing"/>
        <w:numPr>
          <w:ilvl w:val="0"/>
          <w:numId w:val="28"/>
        </w:numPr>
        <w:rPr>
          <w:bCs/>
        </w:rPr>
      </w:pPr>
      <w:r>
        <w:rPr>
          <w:bCs/>
        </w:rPr>
        <w:t xml:space="preserve"> T</w:t>
      </w:r>
      <w:r w:rsidRPr="00B82CC2">
        <w:rPr>
          <w:bCs/>
        </w:rPr>
        <w:t>o understand the physics behind the</w:t>
      </w:r>
      <w:r>
        <w:rPr>
          <w:bCs/>
        </w:rPr>
        <w:t xml:space="preserve"> semiconductors.</w:t>
      </w:r>
    </w:p>
    <w:p w:rsidR="00832981" w:rsidRPr="009F7AAE" w:rsidRDefault="00832981" w:rsidP="00017374">
      <w:pPr>
        <w:pStyle w:val="NoSpacing"/>
        <w:numPr>
          <w:ilvl w:val="0"/>
          <w:numId w:val="28"/>
        </w:numPr>
        <w:rPr>
          <w:bCs/>
        </w:rPr>
      </w:pPr>
      <w:r>
        <w:rPr>
          <w:bCs/>
        </w:rPr>
        <w:t>To</w:t>
      </w:r>
      <w:r w:rsidR="00364C62">
        <w:rPr>
          <w:bCs/>
        </w:rPr>
        <w:t xml:space="preserve"> </w:t>
      </w:r>
      <w:r w:rsidRPr="009F7AAE">
        <w:rPr>
          <w:bCs/>
        </w:rPr>
        <w:t xml:space="preserve">understand the construction, working &amp; applications </w:t>
      </w:r>
      <w:r>
        <w:rPr>
          <w:bCs/>
        </w:rPr>
        <w:t>of various semiconductor</w:t>
      </w:r>
      <w:r w:rsidRPr="009F7AAE">
        <w:rPr>
          <w:bCs/>
        </w:rPr>
        <w:t xml:space="preserve"> diode</w:t>
      </w:r>
      <w:r>
        <w:rPr>
          <w:bCs/>
        </w:rPr>
        <w:t>s</w:t>
      </w:r>
      <w:r w:rsidRPr="009F7AAE">
        <w:rPr>
          <w:bCs/>
        </w:rPr>
        <w:t xml:space="preserve"> and</w:t>
      </w:r>
      <w:r w:rsidR="00364C62">
        <w:rPr>
          <w:bCs/>
        </w:rPr>
        <w:t xml:space="preserve"> </w:t>
      </w:r>
      <w:r w:rsidRPr="009F7AAE">
        <w:rPr>
          <w:bCs/>
        </w:rPr>
        <w:t>transistors.</w:t>
      </w:r>
    </w:p>
    <w:p w:rsidR="00832981" w:rsidRDefault="00832981" w:rsidP="00017374">
      <w:pPr>
        <w:pStyle w:val="NoSpacing"/>
        <w:numPr>
          <w:ilvl w:val="0"/>
          <w:numId w:val="28"/>
        </w:numPr>
        <w:rPr>
          <w:bCs/>
        </w:rPr>
      </w:pPr>
      <w:r>
        <w:rPr>
          <w:bCs/>
        </w:rPr>
        <w:t xml:space="preserve">To understand </w:t>
      </w:r>
      <w:r w:rsidRPr="00B82CC2">
        <w:rPr>
          <w:bCs/>
        </w:rPr>
        <w:t>various configurations of t</w:t>
      </w:r>
      <w:r>
        <w:rPr>
          <w:bCs/>
        </w:rPr>
        <w:t>ransistor and their equivalent circuits</w:t>
      </w:r>
      <w:r w:rsidRPr="00B82CC2">
        <w:rPr>
          <w:bCs/>
        </w:rPr>
        <w:t>.</w:t>
      </w:r>
    </w:p>
    <w:p w:rsidR="00832981" w:rsidRDefault="00832981" w:rsidP="00364C62">
      <w:pPr>
        <w:rPr>
          <w:bCs/>
        </w:rPr>
      </w:pPr>
      <w:r w:rsidRPr="003134BD">
        <w:rPr>
          <w:b/>
          <w:sz w:val="24"/>
          <w:szCs w:val="24"/>
        </w:rPr>
        <w:t>Mapping of Course Outcomes to Program Outcomes: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563"/>
        <w:gridCol w:w="630"/>
        <w:gridCol w:w="630"/>
        <w:gridCol w:w="630"/>
        <w:gridCol w:w="630"/>
        <w:gridCol w:w="540"/>
        <w:gridCol w:w="630"/>
        <w:gridCol w:w="720"/>
        <w:gridCol w:w="540"/>
        <w:gridCol w:w="540"/>
        <w:gridCol w:w="720"/>
        <w:gridCol w:w="630"/>
        <w:gridCol w:w="540"/>
        <w:gridCol w:w="450"/>
      </w:tblGrid>
      <w:tr w:rsidR="00832981" w:rsidRPr="00741EFE" w:rsidTr="00D90036">
        <w:trPr>
          <w:cantSplit/>
          <w:trHeight w:val="872"/>
        </w:trPr>
        <w:tc>
          <w:tcPr>
            <w:tcW w:w="895" w:type="dxa"/>
            <w:shd w:val="clear" w:color="auto" w:fill="auto"/>
            <w:vAlign w:val="center"/>
          </w:tcPr>
          <w:p w:rsidR="00832981" w:rsidRPr="00741EFE" w:rsidRDefault="00832981" w:rsidP="00D90036">
            <w:pPr>
              <w:rPr>
                <w:b/>
                <w:bCs/>
                <w:i/>
                <w:color w:val="000000"/>
                <w:sz w:val="24"/>
                <w:szCs w:val="24"/>
              </w:rPr>
            </w:pPr>
            <w:r w:rsidRPr="00741EFE">
              <w:rPr>
                <w:b/>
                <w:bCs/>
                <w:i/>
                <w:color w:val="000000"/>
                <w:sz w:val="24"/>
                <w:szCs w:val="24"/>
              </w:rPr>
              <w:t>CO’s</w:t>
            </w:r>
          </w:p>
        </w:tc>
        <w:tc>
          <w:tcPr>
            <w:tcW w:w="563"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PO1</w:t>
            </w:r>
          </w:p>
        </w:tc>
        <w:tc>
          <w:tcPr>
            <w:tcW w:w="630"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PO2</w:t>
            </w:r>
          </w:p>
        </w:tc>
        <w:tc>
          <w:tcPr>
            <w:tcW w:w="630"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PO3</w:t>
            </w:r>
          </w:p>
        </w:tc>
        <w:tc>
          <w:tcPr>
            <w:tcW w:w="630"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PO4</w:t>
            </w:r>
          </w:p>
        </w:tc>
        <w:tc>
          <w:tcPr>
            <w:tcW w:w="630"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PO5</w:t>
            </w:r>
          </w:p>
        </w:tc>
        <w:tc>
          <w:tcPr>
            <w:tcW w:w="540"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PO6</w:t>
            </w:r>
          </w:p>
        </w:tc>
        <w:tc>
          <w:tcPr>
            <w:tcW w:w="630"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PO7</w:t>
            </w:r>
          </w:p>
        </w:tc>
        <w:tc>
          <w:tcPr>
            <w:tcW w:w="720"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PO8</w:t>
            </w:r>
          </w:p>
        </w:tc>
        <w:tc>
          <w:tcPr>
            <w:tcW w:w="540"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PO9</w:t>
            </w:r>
          </w:p>
        </w:tc>
        <w:tc>
          <w:tcPr>
            <w:tcW w:w="540"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PO10</w:t>
            </w:r>
          </w:p>
        </w:tc>
        <w:tc>
          <w:tcPr>
            <w:tcW w:w="720"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PO11</w:t>
            </w:r>
          </w:p>
        </w:tc>
        <w:tc>
          <w:tcPr>
            <w:tcW w:w="630"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PSO1</w:t>
            </w:r>
          </w:p>
        </w:tc>
        <w:tc>
          <w:tcPr>
            <w:tcW w:w="540"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PSO2</w:t>
            </w:r>
          </w:p>
        </w:tc>
        <w:tc>
          <w:tcPr>
            <w:tcW w:w="450"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PSO3</w:t>
            </w:r>
          </w:p>
        </w:tc>
      </w:tr>
      <w:tr w:rsidR="00832981" w:rsidRPr="00741EFE" w:rsidTr="00D90036">
        <w:trPr>
          <w:cantSplit/>
          <w:trHeight w:val="70"/>
        </w:trPr>
        <w:tc>
          <w:tcPr>
            <w:tcW w:w="895" w:type="dxa"/>
            <w:shd w:val="clear" w:color="auto" w:fill="auto"/>
          </w:tcPr>
          <w:p w:rsidR="00832981" w:rsidRPr="00741EFE" w:rsidRDefault="00832981" w:rsidP="00D90036">
            <w:pPr>
              <w:rPr>
                <w:b/>
                <w:bCs/>
                <w:color w:val="000000"/>
                <w:sz w:val="24"/>
                <w:szCs w:val="24"/>
              </w:rPr>
            </w:pPr>
            <w:r w:rsidRPr="00741EFE">
              <w:rPr>
                <w:b/>
                <w:bCs/>
                <w:color w:val="000000"/>
                <w:sz w:val="24"/>
                <w:szCs w:val="24"/>
              </w:rPr>
              <w:t>CO1</w:t>
            </w:r>
          </w:p>
        </w:tc>
        <w:tc>
          <w:tcPr>
            <w:tcW w:w="563" w:type="dxa"/>
            <w:shd w:val="clear" w:color="auto" w:fill="auto"/>
          </w:tcPr>
          <w:p w:rsidR="00832981" w:rsidRPr="00741EFE" w:rsidRDefault="00832981" w:rsidP="00D90036">
            <w:r w:rsidRPr="00741EFE">
              <w:rPr>
                <w:sz w:val="24"/>
                <w:szCs w:val="24"/>
              </w:rPr>
              <w:t xml:space="preserve">3  </w:t>
            </w:r>
          </w:p>
        </w:tc>
        <w:tc>
          <w:tcPr>
            <w:tcW w:w="630" w:type="dxa"/>
            <w:shd w:val="clear" w:color="auto" w:fill="auto"/>
          </w:tcPr>
          <w:p w:rsidR="00832981" w:rsidRPr="00741EFE" w:rsidRDefault="00832981" w:rsidP="00D90036">
            <w:r w:rsidRPr="00741EFE">
              <w:rPr>
                <w:sz w:val="24"/>
                <w:szCs w:val="24"/>
              </w:rPr>
              <w:t>3</w:t>
            </w:r>
          </w:p>
        </w:tc>
        <w:tc>
          <w:tcPr>
            <w:tcW w:w="630" w:type="dxa"/>
            <w:shd w:val="clear" w:color="auto" w:fill="auto"/>
          </w:tcPr>
          <w:p w:rsidR="00832981" w:rsidRPr="00741EFE" w:rsidRDefault="00832981" w:rsidP="00D90036">
            <w:r w:rsidRPr="00741EFE">
              <w:rPr>
                <w:sz w:val="24"/>
                <w:szCs w:val="24"/>
              </w:rPr>
              <w:t>2</w:t>
            </w:r>
          </w:p>
        </w:tc>
        <w:tc>
          <w:tcPr>
            <w:tcW w:w="630" w:type="dxa"/>
            <w:shd w:val="clear" w:color="auto" w:fill="auto"/>
          </w:tcPr>
          <w:p w:rsidR="00832981" w:rsidRPr="00741EFE" w:rsidRDefault="00832981" w:rsidP="00D90036">
            <w:r w:rsidRPr="00741EFE">
              <w:rPr>
                <w:sz w:val="24"/>
                <w:szCs w:val="24"/>
              </w:rPr>
              <w:t xml:space="preserve">3 </w:t>
            </w:r>
          </w:p>
        </w:tc>
        <w:tc>
          <w:tcPr>
            <w:tcW w:w="630" w:type="dxa"/>
            <w:shd w:val="clear" w:color="auto" w:fill="auto"/>
          </w:tcPr>
          <w:p w:rsidR="00832981" w:rsidRPr="00741EFE" w:rsidRDefault="00832981" w:rsidP="00D90036">
            <w:r w:rsidRPr="00741EFE">
              <w:rPr>
                <w:sz w:val="24"/>
                <w:szCs w:val="24"/>
              </w:rPr>
              <w:t>2</w:t>
            </w:r>
          </w:p>
        </w:tc>
        <w:tc>
          <w:tcPr>
            <w:tcW w:w="540" w:type="dxa"/>
            <w:shd w:val="clear" w:color="auto" w:fill="auto"/>
          </w:tcPr>
          <w:p w:rsidR="00832981" w:rsidRPr="00741EFE" w:rsidRDefault="00832981" w:rsidP="00D90036">
            <w:r w:rsidRPr="00741EFE">
              <w:rPr>
                <w:sz w:val="24"/>
                <w:szCs w:val="24"/>
              </w:rPr>
              <w:t>-</w:t>
            </w:r>
          </w:p>
        </w:tc>
        <w:tc>
          <w:tcPr>
            <w:tcW w:w="630" w:type="dxa"/>
            <w:shd w:val="clear" w:color="auto" w:fill="auto"/>
          </w:tcPr>
          <w:p w:rsidR="00832981" w:rsidRPr="00741EFE" w:rsidRDefault="00832981" w:rsidP="00D90036">
            <w:r w:rsidRPr="00741EFE">
              <w:rPr>
                <w:sz w:val="24"/>
                <w:szCs w:val="24"/>
              </w:rPr>
              <w:t xml:space="preserve"> 3 </w:t>
            </w:r>
          </w:p>
        </w:tc>
        <w:tc>
          <w:tcPr>
            <w:tcW w:w="720" w:type="dxa"/>
            <w:shd w:val="clear" w:color="auto" w:fill="auto"/>
          </w:tcPr>
          <w:p w:rsidR="00832981" w:rsidRPr="00741EFE" w:rsidRDefault="00832981" w:rsidP="00D90036">
            <w:r w:rsidRPr="00741EFE">
              <w:rPr>
                <w:sz w:val="24"/>
                <w:szCs w:val="24"/>
              </w:rPr>
              <w:t xml:space="preserve">-- </w:t>
            </w:r>
          </w:p>
        </w:tc>
        <w:tc>
          <w:tcPr>
            <w:tcW w:w="540" w:type="dxa"/>
            <w:shd w:val="clear" w:color="auto" w:fill="auto"/>
          </w:tcPr>
          <w:p w:rsidR="00832981" w:rsidRPr="00741EFE" w:rsidRDefault="00832981" w:rsidP="00D90036">
            <w:r w:rsidRPr="00741EFE">
              <w:rPr>
                <w:sz w:val="24"/>
                <w:szCs w:val="24"/>
              </w:rPr>
              <w:t>2</w:t>
            </w:r>
          </w:p>
        </w:tc>
        <w:tc>
          <w:tcPr>
            <w:tcW w:w="540" w:type="dxa"/>
            <w:shd w:val="clear" w:color="auto" w:fill="auto"/>
          </w:tcPr>
          <w:p w:rsidR="00832981" w:rsidRPr="00741EFE" w:rsidRDefault="00832981" w:rsidP="00D90036">
            <w:r w:rsidRPr="00741EFE">
              <w:rPr>
                <w:sz w:val="24"/>
                <w:szCs w:val="24"/>
              </w:rPr>
              <w:t>2</w:t>
            </w:r>
          </w:p>
        </w:tc>
        <w:tc>
          <w:tcPr>
            <w:tcW w:w="720" w:type="dxa"/>
            <w:shd w:val="clear" w:color="auto" w:fill="auto"/>
          </w:tcPr>
          <w:p w:rsidR="00832981" w:rsidRPr="00741EFE" w:rsidRDefault="00832981" w:rsidP="00D90036">
            <w:r w:rsidRPr="00741EFE">
              <w:rPr>
                <w:sz w:val="24"/>
                <w:szCs w:val="24"/>
              </w:rPr>
              <w:t>3</w:t>
            </w:r>
          </w:p>
        </w:tc>
        <w:tc>
          <w:tcPr>
            <w:tcW w:w="630" w:type="dxa"/>
            <w:shd w:val="clear" w:color="auto" w:fill="auto"/>
          </w:tcPr>
          <w:p w:rsidR="00832981" w:rsidRPr="00741EFE" w:rsidRDefault="00832981" w:rsidP="00D90036">
            <w:r w:rsidRPr="00741EFE">
              <w:t>3</w:t>
            </w:r>
          </w:p>
        </w:tc>
        <w:tc>
          <w:tcPr>
            <w:tcW w:w="540" w:type="dxa"/>
            <w:shd w:val="clear" w:color="auto" w:fill="auto"/>
          </w:tcPr>
          <w:p w:rsidR="00832981" w:rsidRPr="00741EFE" w:rsidRDefault="00832981" w:rsidP="00D90036">
            <w:r w:rsidRPr="00741EFE">
              <w:t>3</w:t>
            </w:r>
          </w:p>
        </w:tc>
        <w:tc>
          <w:tcPr>
            <w:tcW w:w="450" w:type="dxa"/>
            <w:shd w:val="clear" w:color="auto" w:fill="auto"/>
          </w:tcPr>
          <w:p w:rsidR="00832981" w:rsidRPr="00741EFE" w:rsidRDefault="00832981" w:rsidP="00D90036">
            <w:r w:rsidRPr="00741EFE">
              <w:t>2</w:t>
            </w:r>
          </w:p>
        </w:tc>
      </w:tr>
      <w:tr w:rsidR="00832981" w:rsidRPr="00741EFE" w:rsidTr="00D90036">
        <w:trPr>
          <w:cantSplit/>
          <w:trHeight w:val="143"/>
        </w:trPr>
        <w:tc>
          <w:tcPr>
            <w:tcW w:w="895" w:type="dxa"/>
            <w:shd w:val="clear" w:color="auto" w:fill="auto"/>
          </w:tcPr>
          <w:p w:rsidR="00832981" w:rsidRPr="00741EFE" w:rsidRDefault="00832981" w:rsidP="00D90036">
            <w:pPr>
              <w:rPr>
                <w:b/>
                <w:bCs/>
                <w:color w:val="000000"/>
                <w:sz w:val="24"/>
                <w:szCs w:val="24"/>
              </w:rPr>
            </w:pPr>
            <w:r w:rsidRPr="00741EFE">
              <w:rPr>
                <w:b/>
                <w:bCs/>
                <w:color w:val="000000"/>
                <w:sz w:val="24"/>
                <w:szCs w:val="24"/>
              </w:rPr>
              <w:t>CO2</w:t>
            </w:r>
          </w:p>
        </w:tc>
        <w:tc>
          <w:tcPr>
            <w:tcW w:w="563" w:type="dxa"/>
            <w:shd w:val="clear" w:color="auto" w:fill="auto"/>
          </w:tcPr>
          <w:p w:rsidR="00832981" w:rsidRPr="00741EFE" w:rsidRDefault="00832981" w:rsidP="00D90036">
            <w:r w:rsidRPr="00741EFE">
              <w:rPr>
                <w:sz w:val="24"/>
                <w:szCs w:val="24"/>
              </w:rPr>
              <w:t xml:space="preserve">3  </w:t>
            </w:r>
          </w:p>
        </w:tc>
        <w:tc>
          <w:tcPr>
            <w:tcW w:w="630" w:type="dxa"/>
            <w:shd w:val="clear" w:color="auto" w:fill="auto"/>
          </w:tcPr>
          <w:p w:rsidR="00832981" w:rsidRPr="00741EFE" w:rsidRDefault="00832981" w:rsidP="00D90036">
            <w:r w:rsidRPr="00741EFE">
              <w:rPr>
                <w:sz w:val="24"/>
                <w:szCs w:val="24"/>
              </w:rPr>
              <w:t>3</w:t>
            </w:r>
          </w:p>
        </w:tc>
        <w:tc>
          <w:tcPr>
            <w:tcW w:w="630" w:type="dxa"/>
            <w:shd w:val="clear" w:color="auto" w:fill="auto"/>
          </w:tcPr>
          <w:p w:rsidR="00832981" w:rsidRPr="00741EFE" w:rsidRDefault="00832981" w:rsidP="00D90036">
            <w:r w:rsidRPr="00741EFE">
              <w:rPr>
                <w:sz w:val="24"/>
                <w:szCs w:val="24"/>
              </w:rPr>
              <w:t>3</w:t>
            </w:r>
          </w:p>
        </w:tc>
        <w:tc>
          <w:tcPr>
            <w:tcW w:w="630" w:type="dxa"/>
            <w:shd w:val="clear" w:color="auto" w:fill="auto"/>
          </w:tcPr>
          <w:p w:rsidR="00832981" w:rsidRPr="00741EFE" w:rsidRDefault="00832981" w:rsidP="00D90036">
            <w:r w:rsidRPr="00741EFE">
              <w:rPr>
                <w:sz w:val="24"/>
                <w:szCs w:val="24"/>
              </w:rPr>
              <w:t>3</w:t>
            </w:r>
          </w:p>
        </w:tc>
        <w:tc>
          <w:tcPr>
            <w:tcW w:w="630" w:type="dxa"/>
            <w:shd w:val="clear" w:color="auto" w:fill="auto"/>
          </w:tcPr>
          <w:p w:rsidR="00832981" w:rsidRPr="00741EFE" w:rsidRDefault="00832981" w:rsidP="00D90036">
            <w:r w:rsidRPr="00741EFE">
              <w:rPr>
                <w:sz w:val="24"/>
                <w:szCs w:val="24"/>
              </w:rPr>
              <w:t xml:space="preserve">3 </w:t>
            </w:r>
          </w:p>
        </w:tc>
        <w:tc>
          <w:tcPr>
            <w:tcW w:w="540" w:type="dxa"/>
            <w:shd w:val="clear" w:color="auto" w:fill="auto"/>
          </w:tcPr>
          <w:p w:rsidR="00832981" w:rsidRPr="00741EFE" w:rsidRDefault="00832981" w:rsidP="00D90036">
            <w:r w:rsidRPr="00741EFE">
              <w:rPr>
                <w:sz w:val="24"/>
                <w:szCs w:val="24"/>
              </w:rPr>
              <w:t xml:space="preserve">3 </w:t>
            </w:r>
          </w:p>
        </w:tc>
        <w:tc>
          <w:tcPr>
            <w:tcW w:w="630" w:type="dxa"/>
            <w:shd w:val="clear" w:color="auto" w:fill="auto"/>
          </w:tcPr>
          <w:p w:rsidR="00832981" w:rsidRPr="00741EFE" w:rsidRDefault="00832981" w:rsidP="00D90036">
            <w:r w:rsidRPr="00741EFE">
              <w:rPr>
                <w:sz w:val="24"/>
                <w:szCs w:val="24"/>
              </w:rPr>
              <w:t xml:space="preserve"> 3  </w:t>
            </w:r>
          </w:p>
        </w:tc>
        <w:tc>
          <w:tcPr>
            <w:tcW w:w="720" w:type="dxa"/>
            <w:shd w:val="clear" w:color="auto" w:fill="auto"/>
          </w:tcPr>
          <w:p w:rsidR="00832981" w:rsidRPr="00741EFE" w:rsidRDefault="00832981" w:rsidP="00D90036">
            <w:r w:rsidRPr="00741EFE">
              <w:rPr>
                <w:sz w:val="24"/>
                <w:szCs w:val="24"/>
              </w:rPr>
              <w:t xml:space="preserve">-- </w:t>
            </w:r>
          </w:p>
        </w:tc>
        <w:tc>
          <w:tcPr>
            <w:tcW w:w="540" w:type="dxa"/>
            <w:shd w:val="clear" w:color="auto" w:fill="auto"/>
          </w:tcPr>
          <w:p w:rsidR="00832981" w:rsidRPr="00741EFE" w:rsidRDefault="00832981" w:rsidP="00D90036">
            <w:r w:rsidRPr="00741EFE">
              <w:rPr>
                <w:sz w:val="24"/>
                <w:szCs w:val="24"/>
              </w:rPr>
              <w:t xml:space="preserve">-- </w:t>
            </w:r>
          </w:p>
        </w:tc>
        <w:tc>
          <w:tcPr>
            <w:tcW w:w="540" w:type="dxa"/>
            <w:shd w:val="clear" w:color="auto" w:fill="auto"/>
          </w:tcPr>
          <w:p w:rsidR="00832981" w:rsidRPr="00741EFE" w:rsidRDefault="00832981" w:rsidP="00D90036">
            <w:r w:rsidRPr="00741EFE">
              <w:rPr>
                <w:sz w:val="24"/>
                <w:szCs w:val="24"/>
              </w:rPr>
              <w:t>2</w:t>
            </w:r>
          </w:p>
        </w:tc>
        <w:tc>
          <w:tcPr>
            <w:tcW w:w="720" w:type="dxa"/>
            <w:shd w:val="clear" w:color="auto" w:fill="auto"/>
          </w:tcPr>
          <w:p w:rsidR="00832981" w:rsidRPr="00741EFE" w:rsidRDefault="00832981" w:rsidP="00D90036">
            <w:r w:rsidRPr="00741EFE">
              <w:rPr>
                <w:sz w:val="24"/>
                <w:szCs w:val="24"/>
              </w:rPr>
              <w:t xml:space="preserve">3 </w:t>
            </w:r>
          </w:p>
        </w:tc>
        <w:tc>
          <w:tcPr>
            <w:tcW w:w="630" w:type="dxa"/>
            <w:shd w:val="clear" w:color="auto" w:fill="auto"/>
          </w:tcPr>
          <w:p w:rsidR="00832981" w:rsidRPr="00741EFE" w:rsidRDefault="00832981" w:rsidP="00D90036">
            <w:r w:rsidRPr="00741EFE">
              <w:t>3</w:t>
            </w:r>
          </w:p>
        </w:tc>
        <w:tc>
          <w:tcPr>
            <w:tcW w:w="540" w:type="dxa"/>
            <w:shd w:val="clear" w:color="auto" w:fill="auto"/>
          </w:tcPr>
          <w:p w:rsidR="00832981" w:rsidRPr="00741EFE" w:rsidRDefault="00832981" w:rsidP="00D90036">
            <w:r w:rsidRPr="00741EFE">
              <w:t>3</w:t>
            </w:r>
          </w:p>
        </w:tc>
        <w:tc>
          <w:tcPr>
            <w:tcW w:w="450" w:type="dxa"/>
            <w:shd w:val="clear" w:color="auto" w:fill="auto"/>
          </w:tcPr>
          <w:p w:rsidR="00832981" w:rsidRPr="00741EFE" w:rsidRDefault="00832981" w:rsidP="00D90036">
            <w:r w:rsidRPr="00741EFE">
              <w:t>2</w:t>
            </w:r>
          </w:p>
        </w:tc>
      </w:tr>
      <w:tr w:rsidR="00832981" w:rsidRPr="00741EFE" w:rsidTr="00D90036">
        <w:trPr>
          <w:cantSplit/>
          <w:trHeight w:val="260"/>
        </w:trPr>
        <w:tc>
          <w:tcPr>
            <w:tcW w:w="895" w:type="dxa"/>
            <w:shd w:val="clear" w:color="auto" w:fill="auto"/>
          </w:tcPr>
          <w:p w:rsidR="00832981" w:rsidRPr="00741EFE" w:rsidRDefault="00832981" w:rsidP="00D90036">
            <w:pPr>
              <w:rPr>
                <w:b/>
                <w:bCs/>
                <w:color w:val="000000"/>
                <w:sz w:val="24"/>
                <w:szCs w:val="24"/>
              </w:rPr>
            </w:pPr>
            <w:r w:rsidRPr="00741EFE">
              <w:rPr>
                <w:b/>
                <w:bCs/>
                <w:color w:val="000000"/>
                <w:sz w:val="24"/>
                <w:szCs w:val="24"/>
              </w:rPr>
              <w:t>CO3</w:t>
            </w:r>
          </w:p>
        </w:tc>
        <w:tc>
          <w:tcPr>
            <w:tcW w:w="563" w:type="dxa"/>
            <w:shd w:val="clear" w:color="auto" w:fill="auto"/>
          </w:tcPr>
          <w:p w:rsidR="00832981" w:rsidRPr="00741EFE" w:rsidRDefault="00832981" w:rsidP="00D90036">
            <w:r w:rsidRPr="00741EFE">
              <w:rPr>
                <w:sz w:val="24"/>
                <w:szCs w:val="24"/>
              </w:rPr>
              <w:t>3</w:t>
            </w:r>
          </w:p>
        </w:tc>
        <w:tc>
          <w:tcPr>
            <w:tcW w:w="630" w:type="dxa"/>
            <w:shd w:val="clear" w:color="auto" w:fill="auto"/>
          </w:tcPr>
          <w:p w:rsidR="00832981" w:rsidRPr="00741EFE" w:rsidRDefault="00832981" w:rsidP="00D90036">
            <w:r w:rsidRPr="00741EFE">
              <w:rPr>
                <w:sz w:val="24"/>
                <w:szCs w:val="24"/>
              </w:rPr>
              <w:t>3</w:t>
            </w:r>
          </w:p>
        </w:tc>
        <w:tc>
          <w:tcPr>
            <w:tcW w:w="630" w:type="dxa"/>
            <w:shd w:val="clear" w:color="auto" w:fill="auto"/>
          </w:tcPr>
          <w:p w:rsidR="00832981" w:rsidRPr="00741EFE" w:rsidRDefault="00832981" w:rsidP="00D90036">
            <w:r w:rsidRPr="00741EFE">
              <w:rPr>
                <w:sz w:val="24"/>
                <w:szCs w:val="24"/>
              </w:rPr>
              <w:t>3</w:t>
            </w:r>
          </w:p>
        </w:tc>
        <w:tc>
          <w:tcPr>
            <w:tcW w:w="630" w:type="dxa"/>
            <w:shd w:val="clear" w:color="auto" w:fill="auto"/>
          </w:tcPr>
          <w:p w:rsidR="00832981" w:rsidRPr="00741EFE" w:rsidRDefault="00832981" w:rsidP="00D90036">
            <w:r w:rsidRPr="00741EFE">
              <w:rPr>
                <w:sz w:val="24"/>
                <w:szCs w:val="24"/>
              </w:rPr>
              <w:t>3</w:t>
            </w:r>
          </w:p>
        </w:tc>
        <w:tc>
          <w:tcPr>
            <w:tcW w:w="630" w:type="dxa"/>
            <w:shd w:val="clear" w:color="auto" w:fill="auto"/>
          </w:tcPr>
          <w:p w:rsidR="00832981" w:rsidRPr="00741EFE" w:rsidRDefault="00832981" w:rsidP="00D90036">
            <w:r w:rsidRPr="00741EFE">
              <w:rPr>
                <w:sz w:val="24"/>
                <w:szCs w:val="24"/>
              </w:rPr>
              <w:t xml:space="preserve">3 </w:t>
            </w:r>
          </w:p>
        </w:tc>
        <w:tc>
          <w:tcPr>
            <w:tcW w:w="540" w:type="dxa"/>
            <w:shd w:val="clear" w:color="auto" w:fill="auto"/>
          </w:tcPr>
          <w:p w:rsidR="00832981" w:rsidRPr="00741EFE" w:rsidRDefault="00832981" w:rsidP="00D90036">
            <w:r w:rsidRPr="00741EFE">
              <w:rPr>
                <w:sz w:val="24"/>
                <w:szCs w:val="24"/>
              </w:rPr>
              <w:t xml:space="preserve">3 </w:t>
            </w:r>
          </w:p>
        </w:tc>
        <w:tc>
          <w:tcPr>
            <w:tcW w:w="630" w:type="dxa"/>
            <w:shd w:val="clear" w:color="auto" w:fill="auto"/>
          </w:tcPr>
          <w:p w:rsidR="00832981" w:rsidRPr="00741EFE" w:rsidRDefault="00832981" w:rsidP="00D90036">
            <w:r w:rsidRPr="00741EFE">
              <w:rPr>
                <w:sz w:val="24"/>
                <w:szCs w:val="24"/>
              </w:rPr>
              <w:t xml:space="preserve"> 3  </w:t>
            </w:r>
          </w:p>
        </w:tc>
        <w:tc>
          <w:tcPr>
            <w:tcW w:w="720" w:type="dxa"/>
            <w:shd w:val="clear" w:color="auto" w:fill="auto"/>
          </w:tcPr>
          <w:p w:rsidR="00832981" w:rsidRPr="00741EFE" w:rsidRDefault="00832981" w:rsidP="00D90036">
            <w:r w:rsidRPr="00741EFE">
              <w:rPr>
                <w:sz w:val="24"/>
                <w:szCs w:val="24"/>
              </w:rPr>
              <w:t>2</w:t>
            </w:r>
          </w:p>
        </w:tc>
        <w:tc>
          <w:tcPr>
            <w:tcW w:w="540" w:type="dxa"/>
            <w:shd w:val="clear" w:color="auto" w:fill="auto"/>
          </w:tcPr>
          <w:p w:rsidR="00832981" w:rsidRPr="00741EFE" w:rsidRDefault="00832981" w:rsidP="00D90036">
            <w:r w:rsidRPr="00741EFE">
              <w:rPr>
                <w:sz w:val="24"/>
                <w:szCs w:val="24"/>
              </w:rPr>
              <w:t>2</w:t>
            </w:r>
          </w:p>
        </w:tc>
        <w:tc>
          <w:tcPr>
            <w:tcW w:w="540" w:type="dxa"/>
            <w:shd w:val="clear" w:color="auto" w:fill="auto"/>
          </w:tcPr>
          <w:p w:rsidR="00832981" w:rsidRPr="00741EFE" w:rsidRDefault="00832981" w:rsidP="00D90036">
            <w:r w:rsidRPr="00741EFE">
              <w:rPr>
                <w:sz w:val="24"/>
                <w:szCs w:val="24"/>
              </w:rPr>
              <w:t>2</w:t>
            </w:r>
          </w:p>
        </w:tc>
        <w:tc>
          <w:tcPr>
            <w:tcW w:w="720" w:type="dxa"/>
            <w:shd w:val="clear" w:color="auto" w:fill="auto"/>
          </w:tcPr>
          <w:p w:rsidR="00832981" w:rsidRPr="00741EFE" w:rsidRDefault="00832981" w:rsidP="00D90036">
            <w:r w:rsidRPr="00741EFE">
              <w:rPr>
                <w:sz w:val="24"/>
                <w:szCs w:val="24"/>
              </w:rPr>
              <w:t xml:space="preserve">3 </w:t>
            </w:r>
          </w:p>
        </w:tc>
        <w:tc>
          <w:tcPr>
            <w:tcW w:w="630" w:type="dxa"/>
            <w:shd w:val="clear" w:color="auto" w:fill="auto"/>
          </w:tcPr>
          <w:p w:rsidR="00832981" w:rsidRPr="00741EFE" w:rsidRDefault="00832981" w:rsidP="00D90036">
            <w:r w:rsidRPr="00741EFE">
              <w:t>3</w:t>
            </w:r>
          </w:p>
        </w:tc>
        <w:tc>
          <w:tcPr>
            <w:tcW w:w="540" w:type="dxa"/>
            <w:shd w:val="clear" w:color="auto" w:fill="auto"/>
          </w:tcPr>
          <w:p w:rsidR="00832981" w:rsidRPr="00741EFE" w:rsidRDefault="00832981" w:rsidP="00D90036">
            <w:r w:rsidRPr="00741EFE">
              <w:t>3</w:t>
            </w:r>
          </w:p>
        </w:tc>
        <w:tc>
          <w:tcPr>
            <w:tcW w:w="450" w:type="dxa"/>
            <w:shd w:val="clear" w:color="auto" w:fill="auto"/>
          </w:tcPr>
          <w:p w:rsidR="00832981" w:rsidRPr="00741EFE" w:rsidRDefault="00832981" w:rsidP="00D90036">
            <w:r w:rsidRPr="00741EFE">
              <w:t>2</w:t>
            </w:r>
          </w:p>
        </w:tc>
      </w:tr>
    </w:tbl>
    <w:p w:rsidR="00832981" w:rsidRDefault="00832981" w:rsidP="00832981">
      <w:pPr>
        <w:pStyle w:val="NoSpacing"/>
        <w:jc w:val="both"/>
        <w:rPr>
          <w:b/>
        </w:rPr>
      </w:pPr>
      <w:r w:rsidRPr="00B82CC2">
        <w:rPr>
          <w:bCs/>
        </w:rPr>
        <w:tab/>
      </w:r>
      <w:r w:rsidRPr="00B82CC2">
        <w:rPr>
          <w:bCs/>
        </w:rPr>
        <w:tab/>
      </w:r>
      <w:r w:rsidRPr="00B82CC2">
        <w:rPr>
          <w:bCs/>
        </w:rPr>
        <w:tab/>
      </w:r>
      <w:r w:rsidRPr="00B82CC2">
        <w:rPr>
          <w:bCs/>
        </w:rPr>
        <w:tab/>
      </w:r>
      <w:r w:rsidRPr="00B82CC2">
        <w:rPr>
          <w:bCs/>
        </w:rPr>
        <w:tab/>
      </w:r>
      <w:r w:rsidRPr="00B82CC2">
        <w:rPr>
          <w:bCs/>
        </w:rPr>
        <w:tab/>
      </w:r>
      <w:r w:rsidRPr="00B82CC2">
        <w:rPr>
          <w:b/>
        </w:rPr>
        <w:t>Unit –I</w:t>
      </w:r>
    </w:p>
    <w:p w:rsidR="00832981" w:rsidRPr="00B82CC2" w:rsidRDefault="00832981" w:rsidP="00F278F9">
      <w:pPr>
        <w:pStyle w:val="NoSpacing"/>
        <w:jc w:val="both"/>
      </w:pPr>
      <w:r w:rsidRPr="00B82CC2">
        <w:rPr>
          <w:b/>
        </w:rPr>
        <w:t>Introduction to Semiconductors</w:t>
      </w:r>
      <w:r w:rsidRPr="00B82CC2">
        <w:t>: - Intrinsic and Extrinsic semiconductors, Energy Band diagram, drift and diffusion currents in semiconductors (Basic idea only), Junction diode and its characteristics, Space charge capacitance and diffusion capacitance (Basic idea only), Zener diode, Voltage Regulatio</w:t>
      </w:r>
      <w:r>
        <w:t xml:space="preserve">n using Zener Diode </w:t>
      </w:r>
      <w:r w:rsidRPr="00B82CC2">
        <w:t>, shunt</w:t>
      </w:r>
      <w:r>
        <w:t xml:space="preserve"> and series clipping circuit</w:t>
      </w:r>
      <w:r w:rsidRPr="00B82CC2">
        <w:t>, clamping circuit.</w:t>
      </w:r>
    </w:p>
    <w:p w:rsidR="00832981" w:rsidRDefault="00832981" w:rsidP="00832981">
      <w:pPr>
        <w:pStyle w:val="NoSpacing"/>
        <w:jc w:val="center"/>
        <w:rPr>
          <w:b/>
        </w:rPr>
      </w:pPr>
      <w:r w:rsidRPr="00B82CC2">
        <w:rPr>
          <w:b/>
        </w:rPr>
        <w:t>Unit-II</w:t>
      </w:r>
    </w:p>
    <w:p w:rsidR="00832981" w:rsidRPr="00B82CC2" w:rsidRDefault="00832981" w:rsidP="00F278F9">
      <w:pPr>
        <w:pStyle w:val="NoSpacing"/>
        <w:jc w:val="both"/>
      </w:pPr>
      <w:r w:rsidRPr="00B82CC2">
        <w:rPr>
          <w:b/>
        </w:rPr>
        <w:t>Rectifiers:</w:t>
      </w:r>
      <w:r w:rsidRPr="00B82CC2">
        <w:t xml:space="preserve"> - HWR, FWR, Bridge FWR, calculation of rectifier parameters.</w:t>
      </w:r>
    </w:p>
    <w:p w:rsidR="00832981" w:rsidRPr="00B82CC2" w:rsidRDefault="00832981" w:rsidP="00F278F9">
      <w:pPr>
        <w:pStyle w:val="NoSpacing"/>
        <w:jc w:val="both"/>
      </w:pPr>
      <w:r w:rsidRPr="00B82CC2">
        <w:t>Filter circuits:  L, C, LC (Calculation of ripple factor for capacitor filter only), Voltage multiplier Circuit.</w:t>
      </w:r>
    </w:p>
    <w:p w:rsidR="00832981" w:rsidRPr="00741EFE" w:rsidRDefault="00832981" w:rsidP="00832981">
      <w:pPr>
        <w:pStyle w:val="Heading1"/>
        <w:spacing w:line="254" w:lineRule="atLeast"/>
        <w:rPr>
          <w:rFonts w:ascii="Calibri" w:hAnsi="Calibri"/>
          <w:sz w:val="22"/>
          <w:szCs w:val="22"/>
        </w:rPr>
      </w:pPr>
      <w:r w:rsidRPr="00741EFE">
        <w:rPr>
          <w:rFonts w:ascii="Calibri" w:hAnsi="Calibri"/>
          <w:sz w:val="22"/>
          <w:szCs w:val="22"/>
        </w:rPr>
        <w:t>Unit –III</w:t>
      </w:r>
    </w:p>
    <w:p w:rsidR="00832981" w:rsidRPr="00B82CC2" w:rsidRDefault="00832981" w:rsidP="00F278F9">
      <w:pPr>
        <w:widowControl w:val="0"/>
        <w:autoSpaceDE w:val="0"/>
        <w:autoSpaceDN w:val="0"/>
        <w:adjustRightInd w:val="0"/>
        <w:spacing w:line="297" w:lineRule="atLeast"/>
        <w:jc w:val="both"/>
      </w:pPr>
      <w:r w:rsidRPr="00B82CC2">
        <w:rPr>
          <w:b/>
        </w:rPr>
        <w:t>Bipolar Junction Transistor: -</w:t>
      </w:r>
      <w:r w:rsidRPr="00B82CC2">
        <w:t xml:space="preserve"> Potential curves in unbiased and biased transistor, Transistor current components, Early effect, Static Characteristics of CB &amp; CE configuration, active, cut off and saturation regions. Transistor current gains (Alpha, Beta, and Gama)</w:t>
      </w:r>
    </w:p>
    <w:p w:rsidR="00832981" w:rsidRPr="00B82CC2" w:rsidRDefault="00832981" w:rsidP="00832981">
      <w:pPr>
        <w:pStyle w:val="NoSpacing"/>
        <w:jc w:val="center"/>
        <w:rPr>
          <w:b/>
        </w:rPr>
      </w:pPr>
      <w:r w:rsidRPr="00B82CC2">
        <w:rPr>
          <w:b/>
        </w:rPr>
        <w:t>Unit-IV</w:t>
      </w:r>
    </w:p>
    <w:p w:rsidR="00832981" w:rsidRPr="00B82CC2" w:rsidRDefault="00832981" w:rsidP="00F278F9">
      <w:pPr>
        <w:widowControl w:val="0"/>
        <w:autoSpaceDE w:val="0"/>
        <w:autoSpaceDN w:val="0"/>
        <w:adjustRightInd w:val="0"/>
        <w:spacing w:line="321" w:lineRule="atLeast"/>
        <w:jc w:val="both"/>
      </w:pPr>
      <w:r w:rsidRPr="00B82CC2">
        <w:rPr>
          <w:b/>
        </w:rPr>
        <w:t xml:space="preserve">Transistor Model: - </w:t>
      </w:r>
      <w:r w:rsidRPr="00B82CC2">
        <w:t>Transistor as an Amplifier, Ebers-moll model of transistor, Hybrid-Model of transistor, Emitter follower, calculation of transistor amplifier parameters using h-model, comparison of transistor amplifier configuration, Millers – theorem and its dual</w:t>
      </w:r>
    </w:p>
    <w:p w:rsidR="00832981" w:rsidRPr="00B82CC2" w:rsidRDefault="00832981" w:rsidP="00832981">
      <w:pPr>
        <w:widowControl w:val="0"/>
        <w:autoSpaceDE w:val="0"/>
        <w:autoSpaceDN w:val="0"/>
        <w:adjustRightInd w:val="0"/>
        <w:spacing w:line="321" w:lineRule="atLeast"/>
      </w:pPr>
      <w:r w:rsidRPr="00B82CC2">
        <w:rPr>
          <w:b/>
          <w:bCs/>
          <w:u w:val="single"/>
        </w:rPr>
        <w:t>Reference Books</w:t>
      </w:r>
      <w:r w:rsidRPr="00B82CC2">
        <w:rPr>
          <w:b/>
          <w:bCs/>
        </w:rPr>
        <w:t>:</w:t>
      </w:r>
    </w:p>
    <w:p w:rsidR="00832981" w:rsidRPr="00B82CC2" w:rsidRDefault="00832981" w:rsidP="00832981">
      <w:pPr>
        <w:pStyle w:val="NoSpacing"/>
      </w:pPr>
      <w:r w:rsidRPr="00B82CC2">
        <w:t>1. Integrated Electronics by Millman and Halkias.</w:t>
      </w:r>
    </w:p>
    <w:p w:rsidR="00832981" w:rsidRPr="00B82CC2" w:rsidRDefault="00832981" w:rsidP="00832981">
      <w:pPr>
        <w:pStyle w:val="NoSpacing"/>
      </w:pPr>
      <w:r w:rsidRPr="00B82CC2">
        <w:t>2. Basic Electronics and Linear Circuits by NN Bhargava, DC Kulshreshtha (TTTI)</w:t>
      </w:r>
    </w:p>
    <w:p w:rsidR="00832981" w:rsidRPr="00B82CC2" w:rsidRDefault="00832981" w:rsidP="00832981">
      <w:pPr>
        <w:pStyle w:val="NoSpacing"/>
      </w:pPr>
      <w:r w:rsidRPr="00B82CC2">
        <w:t>3. Electronics Devices and Circuit by Allen Mottershead</w:t>
      </w:r>
    </w:p>
    <w:p w:rsidR="00832981" w:rsidRPr="00B82CC2" w:rsidRDefault="00832981" w:rsidP="00832981">
      <w:pPr>
        <w:pStyle w:val="NoSpacing"/>
      </w:pPr>
    </w:p>
    <w:p w:rsidR="00832981" w:rsidRDefault="00832981" w:rsidP="003B4391">
      <w:pPr>
        <w:spacing w:line="330" w:lineRule="atLeast"/>
        <w:rPr>
          <w:rFonts w:ascii="Times New Roman" w:hAnsi="Times New Roman"/>
          <w:b/>
          <w:bCs/>
          <w:color w:val="000000"/>
          <w:sz w:val="24"/>
          <w:szCs w:val="24"/>
        </w:rPr>
      </w:pPr>
      <w:r>
        <w:rPr>
          <w:rFonts w:ascii="Times New Roman" w:hAnsi="Times New Roman"/>
          <w:b/>
          <w:bCs/>
          <w:color w:val="000000"/>
          <w:sz w:val="24"/>
          <w:szCs w:val="24"/>
        </w:rPr>
        <w:t xml:space="preserve">     </w:t>
      </w:r>
      <w:r>
        <w:rPr>
          <w:rFonts w:ascii="Times New Roman" w:hAnsi="Times New Roman"/>
          <w:b/>
          <w:bCs/>
          <w:color w:val="000000"/>
          <w:sz w:val="24"/>
          <w:szCs w:val="24"/>
        </w:rPr>
        <w:br w:type="page"/>
      </w:r>
    </w:p>
    <w:p w:rsidR="00832981" w:rsidRPr="00697EE9" w:rsidRDefault="00832981" w:rsidP="00832981">
      <w:pPr>
        <w:pStyle w:val="NoSpacing"/>
        <w:jc w:val="center"/>
        <w:rPr>
          <w:rFonts w:ascii="Times New Roman" w:hAnsi="Times New Roman"/>
          <w:sz w:val="24"/>
          <w:szCs w:val="24"/>
        </w:rPr>
      </w:pPr>
      <w:r w:rsidRPr="00697EE9">
        <w:rPr>
          <w:rFonts w:ascii="Times New Roman" w:hAnsi="Times New Roman"/>
          <w:b/>
          <w:bCs/>
          <w:sz w:val="24"/>
          <w:szCs w:val="24"/>
        </w:rPr>
        <w:lastRenderedPageBreak/>
        <w:t>Semester – I</w:t>
      </w:r>
      <w:r w:rsidRPr="00697EE9">
        <w:rPr>
          <w:rFonts w:ascii="Times New Roman" w:hAnsi="Times New Roman"/>
          <w:sz w:val="24"/>
          <w:szCs w:val="24"/>
        </w:rPr>
        <w:t xml:space="preserve"> </w:t>
      </w:r>
    </w:p>
    <w:p w:rsidR="00832981" w:rsidRPr="00972952" w:rsidRDefault="00832981" w:rsidP="00832981">
      <w:pPr>
        <w:pStyle w:val="NoSpacing"/>
        <w:jc w:val="center"/>
        <w:rPr>
          <w:rFonts w:ascii="Times New Roman" w:hAnsi="Times New Roman"/>
          <w:b/>
          <w:bCs/>
          <w:sz w:val="24"/>
          <w:szCs w:val="24"/>
        </w:rPr>
      </w:pPr>
      <w:r>
        <w:rPr>
          <w:rFonts w:ascii="Times New Roman" w:hAnsi="Times New Roman"/>
          <w:b/>
          <w:bCs/>
          <w:sz w:val="24"/>
          <w:szCs w:val="24"/>
        </w:rPr>
        <w:t>CC-1</w:t>
      </w:r>
    </w:p>
    <w:p w:rsidR="00832981" w:rsidRDefault="00832981" w:rsidP="00832981">
      <w:pPr>
        <w:pStyle w:val="NoSpacing"/>
        <w:jc w:val="center"/>
        <w:rPr>
          <w:rFonts w:ascii="Times New Roman" w:hAnsi="Times New Roman"/>
          <w:b/>
          <w:bCs/>
          <w:sz w:val="24"/>
          <w:szCs w:val="24"/>
        </w:rPr>
      </w:pPr>
      <w:r w:rsidRPr="00697EE9">
        <w:rPr>
          <w:rFonts w:ascii="Times New Roman" w:hAnsi="Times New Roman"/>
          <w:b/>
          <w:bCs/>
          <w:sz w:val="24"/>
          <w:szCs w:val="24"/>
        </w:rPr>
        <w:t xml:space="preserve">Paper: </w:t>
      </w:r>
      <w:r w:rsidR="00CC5606">
        <w:rPr>
          <w:rFonts w:ascii="Times New Roman" w:hAnsi="Times New Roman"/>
          <w:b/>
          <w:bCs/>
          <w:sz w:val="24"/>
          <w:szCs w:val="24"/>
        </w:rPr>
        <w:t>B-</w:t>
      </w:r>
      <w:r>
        <w:rPr>
          <w:rFonts w:ascii="Times New Roman" w:hAnsi="Times New Roman"/>
          <w:b/>
          <w:bCs/>
          <w:sz w:val="24"/>
          <w:szCs w:val="24"/>
        </w:rPr>
        <w:t>ELE-N</w:t>
      </w:r>
      <w:r w:rsidRPr="00697EE9">
        <w:rPr>
          <w:rFonts w:ascii="Times New Roman" w:hAnsi="Times New Roman"/>
          <w:b/>
          <w:bCs/>
          <w:sz w:val="24"/>
          <w:szCs w:val="24"/>
        </w:rPr>
        <w:t xml:space="preserve">102 </w:t>
      </w:r>
    </w:p>
    <w:p w:rsidR="00736930" w:rsidRPr="00736930" w:rsidRDefault="00736930" w:rsidP="00832981">
      <w:pPr>
        <w:pStyle w:val="NoSpacing"/>
        <w:jc w:val="center"/>
        <w:rPr>
          <w:rFonts w:ascii="Times New Roman" w:hAnsi="Times New Roman"/>
          <w:b/>
          <w:bCs/>
          <w:sz w:val="24"/>
          <w:szCs w:val="24"/>
        </w:rPr>
      </w:pPr>
      <w:r w:rsidRPr="00736930">
        <w:rPr>
          <w:b/>
          <w:bCs/>
        </w:rPr>
        <w:t>Network Analysis</w:t>
      </w:r>
    </w:p>
    <w:p w:rsidR="00832981" w:rsidRPr="00697EE9" w:rsidRDefault="00832981" w:rsidP="00832981">
      <w:pPr>
        <w:pStyle w:val="NoSpacing"/>
        <w:jc w:val="right"/>
        <w:rPr>
          <w:rFonts w:ascii="Times New Roman" w:hAnsi="Times New Roman"/>
          <w:b/>
          <w:bCs/>
        </w:rPr>
      </w:pPr>
      <w:r w:rsidRPr="00697EE9">
        <w:rPr>
          <w:rFonts w:ascii="Times New Roman" w:hAnsi="Times New Roman"/>
          <w:b/>
          <w:bCs/>
        </w:rPr>
        <w:t xml:space="preserve">Credits: </w:t>
      </w:r>
      <w:r>
        <w:rPr>
          <w:rFonts w:ascii="Times New Roman" w:hAnsi="Times New Roman"/>
          <w:b/>
          <w:bCs/>
        </w:rPr>
        <w:t>2</w:t>
      </w:r>
    </w:p>
    <w:p w:rsidR="00832981" w:rsidRPr="00697EE9" w:rsidRDefault="00832981" w:rsidP="00832981">
      <w:pPr>
        <w:pStyle w:val="NoSpacing"/>
        <w:jc w:val="right"/>
        <w:rPr>
          <w:rFonts w:ascii="Times New Roman" w:hAnsi="Times New Roman"/>
          <w:b/>
          <w:bCs/>
        </w:rPr>
      </w:pPr>
      <w:r w:rsidRPr="00697EE9">
        <w:rPr>
          <w:rFonts w:ascii="Times New Roman" w:hAnsi="Times New Roman"/>
          <w:b/>
          <w:bCs/>
        </w:rPr>
        <w:t xml:space="preserve">Total Marks: </w:t>
      </w:r>
      <w:r>
        <w:rPr>
          <w:rFonts w:ascii="Times New Roman" w:hAnsi="Times New Roman"/>
          <w:b/>
          <w:bCs/>
        </w:rPr>
        <w:t>50</w:t>
      </w:r>
    </w:p>
    <w:p w:rsidR="00832981" w:rsidRDefault="00832981" w:rsidP="00832981">
      <w:pPr>
        <w:pStyle w:val="NoSpacing"/>
        <w:jc w:val="right"/>
        <w:rPr>
          <w:rFonts w:ascii="Times New Roman" w:hAnsi="Times New Roman"/>
          <w:b/>
          <w:bCs/>
        </w:rPr>
      </w:pPr>
      <w:r w:rsidRPr="00697EE9">
        <w:rPr>
          <w:rFonts w:ascii="Times New Roman" w:hAnsi="Times New Roman"/>
          <w:b/>
          <w:bCs/>
        </w:rPr>
        <w:t xml:space="preserve">Internal Assessment: </w:t>
      </w:r>
      <w:r>
        <w:rPr>
          <w:rFonts w:ascii="Times New Roman" w:hAnsi="Times New Roman"/>
          <w:b/>
          <w:bCs/>
        </w:rPr>
        <w:t>25</w:t>
      </w:r>
    </w:p>
    <w:p w:rsidR="00832981" w:rsidRPr="00697EE9" w:rsidRDefault="00832981" w:rsidP="00832981">
      <w:pPr>
        <w:pStyle w:val="NoSpacing"/>
        <w:jc w:val="right"/>
        <w:rPr>
          <w:rFonts w:ascii="Times New Roman" w:hAnsi="Times New Roman"/>
          <w:b/>
          <w:bCs/>
        </w:rPr>
      </w:pPr>
      <w:r>
        <w:rPr>
          <w:rFonts w:ascii="Times New Roman" w:hAnsi="Times New Roman"/>
          <w:b/>
          <w:bCs/>
        </w:rPr>
        <w:t>End Term Exam: 25</w:t>
      </w:r>
    </w:p>
    <w:p w:rsidR="00832981" w:rsidRDefault="00832981" w:rsidP="00832981">
      <w:pPr>
        <w:pStyle w:val="NoSpacing"/>
        <w:jc w:val="right"/>
        <w:rPr>
          <w:rFonts w:ascii="Times New Roman" w:hAnsi="Times New Roman"/>
          <w:b/>
          <w:bCs/>
        </w:rPr>
      </w:pPr>
      <w:r>
        <w:rPr>
          <w:rFonts w:ascii="Times New Roman" w:hAnsi="Times New Roman"/>
          <w:b/>
          <w:bCs/>
          <w:u w:color="000000"/>
        </w:rPr>
        <w:t>End term examination time</w:t>
      </w:r>
      <w:r w:rsidRPr="00697EE9">
        <w:rPr>
          <w:rFonts w:ascii="Times New Roman" w:hAnsi="Times New Roman"/>
          <w:b/>
          <w:bCs/>
        </w:rPr>
        <w:t>: 3 h</w:t>
      </w:r>
      <w:r>
        <w:rPr>
          <w:rFonts w:ascii="Times New Roman" w:hAnsi="Times New Roman"/>
          <w:b/>
          <w:bCs/>
        </w:rPr>
        <w:t>ours</w:t>
      </w:r>
    </w:p>
    <w:p w:rsidR="00832981" w:rsidRDefault="00832981" w:rsidP="00832981">
      <w:pPr>
        <w:pStyle w:val="NoSpacing"/>
        <w:rPr>
          <w:bCs/>
        </w:rPr>
      </w:pPr>
      <w:r>
        <w:rPr>
          <w:b/>
          <w:bCs/>
        </w:rPr>
        <w:t xml:space="preserve">Course </w:t>
      </w:r>
      <w:r w:rsidRPr="00B82CC2">
        <w:rPr>
          <w:b/>
          <w:bCs/>
        </w:rPr>
        <w:t>Objective:</w:t>
      </w:r>
      <w:r w:rsidRPr="00B82CC2">
        <w:rPr>
          <w:bCs/>
        </w:rPr>
        <w:t xml:space="preserve"> The objective of teaching this paper is to make</w:t>
      </w:r>
    </w:p>
    <w:p w:rsidR="00832981" w:rsidRDefault="00832981" w:rsidP="00017374">
      <w:pPr>
        <w:pStyle w:val="NoSpacing"/>
        <w:numPr>
          <w:ilvl w:val="0"/>
          <w:numId w:val="33"/>
        </w:numPr>
        <w:rPr>
          <w:bCs/>
        </w:rPr>
      </w:pPr>
      <w:r w:rsidRPr="00B82CC2">
        <w:rPr>
          <w:bCs/>
        </w:rPr>
        <w:t xml:space="preserve">the students familiar with various network theorems </w:t>
      </w:r>
    </w:p>
    <w:p w:rsidR="00832981" w:rsidRPr="009A640E" w:rsidRDefault="00832981" w:rsidP="00017374">
      <w:pPr>
        <w:pStyle w:val="NoSpacing"/>
        <w:numPr>
          <w:ilvl w:val="0"/>
          <w:numId w:val="33"/>
        </w:numPr>
        <w:rPr>
          <w:bCs/>
        </w:rPr>
      </w:pPr>
      <w:r>
        <w:rPr>
          <w:bCs/>
        </w:rPr>
        <w:t xml:space="preserve">the students familiar with </w:t>
      </w:r>
      <w:r w:rsidRPr="009A640E">
        <w:rPr>
          <w:bCs/>
        </w:rPr>
        <w:t>Two-Port Networks</w:t>
      </w:r>
    </w:p>
    <w:p w:rsidR="00832981" w:rsidRDefault="00832981" w:rsidP="00832981">
      <w:pPr>
        <w:pStyle w:val="NoSpacing"/>
        <w:rPr>
          <w:bCs/>
        </w:rPr>
      </w:pPr>
      <w:r>
        <w:rPr>
          <w:b/>
          <w:bCs/>
        </w:rPr>
        <w:t>Course</w:t>
      </w:r>
      <w:r w:rsidR="00364C62">
        <w:rPr>
          <w:b/>
          <w:bCs/>
        </w:rPr>
        <w:t xml:space="preserve"> </w:t>
      </w:r>
      <w:r w:rsidRPr="00B82CC2">
        <w:rPr>
          <w:b/>
          <w:bCs/>
        </w:rPr>
        <w:t>Outcome</w:t>
      </w:r>
      <w:r w:rsidRPr="00B82CC2">
        <w:rPr>
          <w:bCs/>
        </w:rPr>
        <w:t xml:space="preserve">: After the end of this paper, the students will </w:t>
      </w:r>
      <w:r>
        <w:rPr>
          <w:bCs/>
        </w:rPr>
        <w:t>be able to</w:t>
      </w:r>
    </w:p>
    <w:p w:rsidR="00832981" w:rsidRPr="00B82CC2" w:rsidRDefault="00832981" w:rsidP="00017374">
      <w:pPr>
        <w:pStyle w:val="NoSpacing"/>
        <w:numPr>
          <w:ilvl w:val="0"/>
          <w:numId w:val="29"/>
        </w:numPr>
        <w:rPr>
          <w:bCs/>
        </w:rPr>
      </w:pPr>
      <w:r>
        <w:rPr>
          <w:bCs/>
        </w:rPr>
        <w:t xml:space="preserve">Understanding and apply Mesh and Nodal analysis in </w:t>
      </w:r>
      <w:r w:rsidRPr="00B82CC2">
        <w:rPr>
          <w:bCs/>
        </w:rPr>
        <w:t>electronic</w:t>
      </w:r>
      <w:r>
        <w:rPr>
          <w:bCs/>
        </w:rPr>
        <w:t xml:space="preserve"> circuits.</w:t>
      </w:r>
    </w:p>
    <w:p w:rsidR="00832981" w:rsidRDefault="00832981" w:rsidP="00017374">
      <w:pPr>
        <w:pStyle w:val="NoSpacing"/>
        <w:numPr>
          <w:ilvl w:val="0"/>
          <w:numId w:val="29"/>
        </w:numPr>
        <w:rPr>
          <w:bCs/>
        </w:rPr>
      </w:pPr>
      <w:r>
        <w:rPr>
          <w:bCs/>
        </w:rPr>
        <w:t>Understand different network theorems and their applications in analyzing electronic circuits.</w:t>
      </w:r>
    </w:p>
    <w:p w:rsidR="00832981" w:rsidRDefault="00832981" w:rsidP="00017374">
      <w:pPr>
        <w:pStyle w:val="NoSpacing"/>
        <w:numPr>
          <w:ilvl w:val="0"/>
          <w:numId w:val="29"/>
        </w:numPr>
        <w:rPr>
          <w:bCs/>
        </w:rPr>
      </w:pPr>
      <w:r>
        <w:rPr>
          <w:bCs/>
        </w:rPr>
        <w:t xml:space="preserve">Understand different types of two-port networks and parameters. Also they </w:t>
      </w:r>
      <w:r w:rsidRPr="00B82CC2">
        <w:rPr>
          <w:bCs/>
        </w:rPr>
        <w:t>will be able to analyze their performance.</w:t>
      </w:r>
    </w:p>
    <w:p w:rsidR="00832981" w:rsidRPr="003B4391" w:rsidRDefault="00832981" w:rsidP="003B4391">
      <w:pPr>
        <w:rPr>
          <w:b/>
          <w:sz w:val="24"/>
          <w:szCs w:val="24"/>
        </w:rPr>
      </w:pPr>
      <w:r w:rsidRPr="009A640E">
        <w:rPr>
          <w:b/>
          <w:sz w:val="24"/>
          <w:szCs w:val="24"/>
        </w:rPr>
        <w:t>Mapping of Course Outcomes to Program Outcomes: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563"/>
        <w:gridCol w:w="630"/>
        <w:gridCol w:w="630"/>
        <w:gridCol w:w="630"/>
        <w:gridCol w:w="630"/>
        <w:gridCol w:w="540"/>
        <w:gridCol w:w="630"/>
        <w:gridCol w:w="720"/>
        <w:gridCol w:w="540"/>
        <w:gridCol w:w="540"/>
        <w:gridCol w:w="720"/>
        <w:gridCol w:w="630"/>
        <w:gridCol w:w="540"/>
        <w:gridCol w:w="450"/>
      </w:tblGrid>
      <w:tr w:rsidR="00832981" w:rsidRPr="00741EFE" w:rsidTr="00D90036">
        <w:trPr>
          <w:cantSplit/>
          <w:trHeight w:val="872"/>
        </w:trPr>
        <w:tc>
          <w:tcPr>
            <w:tcW w:w="895" w:type="dxa"/>
            <w:shd w:val="clear" w:color="auto" w:fill="auto"/>
            <w:vAlign w:val="center"/>
          </w:tcPr>
          <w:p w:rsidR="00832981" w:rsidRPr="00741EFE" w:rsidRDefault="00832981" w:rsidP="00D90036">
            <w:pPr>
              <w:rPr>
                <w:b/>
                <w:bCs/>
                <w:i/>
                <w:color w:val="000000"/>
                <w:sz w:val="24"/>
                <w:szCs w:val="24"/>
              </w:rPr>
            </w:pPr>
            <w:r w:rsidRPr="00741EFE">
              <w:rPr>
                <w:b/>
                <w:bCs/>
                <w:i/>
                <w:color w:val="000000"/>
                <w:sz w:val="24"/>
                <w:szCs w:val="24"/>
              </w:rPr>
              <w:t>CO’s</w:t>
            </w:r>
          </w:p>
        </w:tc>
        <w:tc>
          <w:tcPr>
            <w:tcW w:w="563"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PO1</w:t>
            </w:r>
          </w:p>
        </w:tc>
        <w:tc>
          <w:tcPr>
            <w:tcW w:w="630"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PO2</w:t>
            </w:r>
          </w:p>
        </w:tc>
        <w:tc>
          <w:tcPr>
            <w:tcW w:w="630"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PO3</w:t>
            </w:r>
          </w:p>
        </w:tc>
        <w:tc>
          <w:tcPr>
            <w:tcW w:w="630"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PO4</w:t>
            </w:r>
          </w:p>
        </w:tc>
        <w:tc>
          <w:tcPr>
            <w:tcW w:w="630"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PO5</w:t>
            </w:r>
          </w:p>
        </w:tc>
        <w:tc>
          <w:tcPr>
            <w:tcW w:w="540"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PO6</w:t>
            </w:r>
          </w:p>
        </w:tc>
        <w:tc>
          <w:tcPr>
            <w:tcW w:w="630"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PO7</w:t>
            </w:r>
          </w:p>
        </w:tc>
        <w:tc>
          <w:tcPr>
            <w:tcW w:w="720"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PO8</w:t>
            </w:r>
          </w:p>
        </w:tc>
        <w:tc>
          <w:tcPr>
            <w:tcW w:w="540"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PO9</w:t>
            </w:r>
          </w:p>
        </w:tc>
        <w:tc>
          <w:tcPr>
            <w:tcW w:w="540"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PO10</w:t>
            </w:r>
          </w:p>
        </w:tc>
        <w:tc>
          <w:tcPr>
            <w:tcW w:w="720"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PO11</w:t>
            </w:r>
          </w:p>
        </w:tc>
        <w:tc>
          <w:tcPr>
            <w:tcW w:w="630"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PSO1</w:t>
            </w:r>
          </w:p>
        </w:tc>
        <w:tc>
          <w:tcPr>
            <w:tcW w:w="540"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PSO2</w:t>
            </w:r>
          </w:p>
        </w:tc>
        <w:tc>
          <w:tcPr>
            <w:tcW w:w="450"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PSO3</w:t>
            </w:r>
          </w:p>
        </w:tc>
      </w:tr>
      <w:tr w:rsidR="00832981" w:rsidRPr="00741EFE" w:rsidTr="00D90036">
        <w:trPr>
          <w:cantSplit/>
          <w:trHeight w:val="70"/>
        </w:trPr>
        <w:tc>
          <w:tcPr>
            <w:tcW w:w="895" w:type="dxa"/>
            <w:shd w:val="clear" w:color="auto" w:fill="auto"/>
          </w:tcPr>
          <w:p w:rsidR="00832981" w:rsidRPr="00741EFE" w:rsidRDefault="00832981" w:rsidP="00D90036">
            <w:pPr>
              <w:rPr>
                <w:b/>
                <w:bCs/>
                <w:color w:val="000000"/>
                <w:sz w:val="24"/>
                <w:szCs w:val="24"/>
              </w:rPr>
            </w:pPr>
            <w:r w:rsidRPr="00741EFE">
              <w:rPr>
                <w:b/>
                <w:bCs/>
                <w:color w:val="000000"/>
                <w:sz w:val="24"/>
                <w:szCs w:val="24"/>
              </w:rPr>
              <w:t>CO1</w:t>
            </w:r>
          </w:p>
        </w:tc>
        <w:tc>
          <w:tcPr>
            <w:tcW w:w="563" w:type="dxa"/>
            <w:shd w:val="clear" w:color="auto" w:fill="auto"/>
          </w:tcPr>
          <w:p w:rsidR="00832981" w:rsidRPr="00741EFE" w:rsidRDefault="00832981" w:rsidP="00D90036">
            <w:r w:rsidRPr="00741EFE">
              <w:rPr>
                <w:sz w:val="24"/>
                <w:szCs w:val="24"/>
              </w:rPr>
              <w:t xml:space="preserve">3  </w:t>
            </w:r>
          </w:p>
        </w:tc>
        <w:tc>
          <w:tcPr>
            <w:tcW w:w="630" w:type="dxa"/>
            <w:shd w:val="clear" w:color="auto" w:fill="auto"/>
          </w:tcPr>
          <w:p w:rsidR="00832981" w:rsidRPr="00741EFE" w:rsidRDefault="00832981" w:rsidP="00D90036">
            <w:r w:rsidRPr="00741EFE">
              <w:rPr>
                <w:sz w:val="24"/>
                <w:szCs w:val="24"/>
              </w:rPr>
              <w:t>3</w:t>
            </w:r>
          </w:p>
        </w:tc>
        <w:tc>
          <w:tcPr>
            <w:tcW w:w="630" w:type="dxa"/>
            <w:shd w:val="clear" w:color="auto" w:fill="auto"/>
          </w:tcPr>
          <w:p w:rsidR="00832981" w:rsidRPr="00741EFE" w:rsidRDefault="00832981" w:rsidP="00D90036">
            <w:r w:rsidRPr="00741EFE">
              <w:rPr>
                <w:sz w:val="24"/>
                <w:szCs w:val="24"/>
              </w:rPr>
              <w:t xml:space="preserve">2 </w:t>
            </w:r>
          </w:p>
        </w:tc>
        <w:tc>
          <w:tcPr>
            <w:tcW w:w="630" w:type="dxa"/>
            <w:shd w:val="clear" w:color="auto" w:fill="auto"/>
          </w:tcPr>
          <w:p w:rsidR="00832981" w:rsidRPr="00741EFE" w:rsidRDefault="00832981" w:rsidP="00D90036">
            <w:r w:rsidRPr="00741EFE">
              <w:rPr>
                <w:sz w:val="24"/>
                <w:szCs w:val="24"/>
              </w:rPr>
              <w:t xml:space="preserve">3 </w:t>
            </w:r>
          </w:p>
        </w:tc>
        <w:tc>
          <w:tcPr>
            <w:tcW w:w="630" w:type="dxa"/>
            <w:shd w:val="clear" w:color="auto" w:fill="auto"/>
          </w:tcPr>
          <w:p w:rsidR="00832981" w:rsidRPr="00741EFE" w:rsidRDefault="00832981" w:rsidP="00D90036">
            <w:r w:rsidRPr="00741EFE">
              <w:rPr>
                <w:sz w:val="24"/>
                <w:szCs w:val="24"/>
              </w:rPr>
              <w:t>3</w:t>
            </w:r>
          </w:p>
        </w:tc>
        <w:tc>
          <w:tcPr>
            <w:tcW w:w="540" w:type="dxa"/>
            <w:shd w:val="clear" w:color="auto" w:fill="auto"/>
          </w:tcPr>
          <w:p w:rsidR="00832981" w:rsidRPr="00741EFE" w:rsidRDefault="00832981" w:rsidP="00D90036">
            <w:r w:rsidRPr="00741EFE">
              <w:rPr>
                <w:sz w:val="24"/>
                <w:szCs w:val="24"/>
              </w:rPr>
              <w:t>3</w:t>
            </w:r>
          </w:p>
        </w:tc>
        <w:tc>
          <w:tcPr>
            <w:tcW w:w="630" w:type="dxa"/>
            <w:shd w:val="clear" w:color="auto" w:fill="auto"/>
          </w:tcPr>
          <w:p w:rsidR="00832981" w:rsidRPr="00741EFE" w:rsidRDefault="00832981" w:rsidP="00D90036">
            <w:r w:rsidRPr="00741EFE">
              <w:rPr>
                <w:sz w:val="24"/>
                <w:szCs w:val="24"/>
              </w:rPr>
              <w:t xml:space="preserve"> 3 </w:t>
            </w:r>
          </w:p>
        </w:tc>
        <w:tc>
          <w:tcPr>
            <w:tcW w:w="720" w:type="dxa"/>
            <w:shd w:val="clear" w:color="auto" w:fill="auto"/>
          </w:tcPr>
          <w:p w:rsidR="00832981" w:rsidRPr="00741EFE" w:rsidRDefault="00832981" w:rsidP="00D90036">
            <w:r w:rsidRPr="00741EFE">
              <w:rPr>
                <w:sz w:val="24"/>
                <w:szCs w:val="24"/>
              </w:rPr>
              <w:t xml:space="preserve">-- </w:t>
            </w:r>
          </w:p>
        </w:tc>
        <w:tc>
          <w:tcPr>
            <w:tcW w:w="540" w:type="dxa"/>
            <w:shd w:val="clear" w:color="auto" w:fill="auto"/>
          </w:tcPr>
          <w:p w:rsidR="00832981" w:rsidRPr="00741EFE" w:rsidRDefault="00832981" w:rsidP="00D90036">
            <w:r w:rsidRPr="00741EFE">
              <w:rPr>
                <w:sz w:val="24"/>
                <w:szCs w:val="24"/>
              </w:rPr>
              <w:t xml:space="preserve">-- </w:t>
            </w:r>
          </w:p>
        </w:tc>
        <w:tc>
          <w:tcPr>
            <w:tcW w:w="540" w:type="dxa"/>
            <w:shd w:val="clear" w:color="auto" w:fill="auto"/>
          </w:tcPr>
          <w:p w:rsidR="00832981" w:rsidRPr="00741EFE" w:rsidRDefault="00832981" w:rsidP="00D90036">
            <w:r w:rsidRPr="00741EFE">
              <w:rPr>
                <w:sz w:val="24"/>
                <w:szCs w:val="24"/>
              </w:rPr>
              <w:t xml:space="preserve">-- </w:t>
            </w:r>
          </w:p>
        </w:tc>
        <w:tc>
          <w:tcPr>
            <w:tcW w:w="720" w:type="dxa"/>
            <w:shd w:val="clear" w:color="auto" w:fill="auto"/>
          </w:tcPr>
          <w:p w:rsidR="00832981" w:rsidRPr="00741EFE" w:rsidRDefault="00832981" w:rsidP="00D90036">
            <w:r w:rsidRPr="00741EFE">
              <w:rPr>
                <w:sz w:val="24"/>
                <w:szCs w:val="24"/>
              </w:rPr>
              <w:t>3</w:t>
            </w:r>
          </w:p>
        </w:tc>
        <w:tc>
          <w:tcPr>
            <w:tcW w:w="630" w:type="dxa"/>
            <w:shd w:val="clear" w:color="auto" w:fill="auto"/>
          </w:tcPr>
          <w:p w:rsidR="00832981" w:rsidRPr="00741EFE" w:rsidRDefault="00832981" w:rsidP="00D90036">
            <w:r w:rsidRPr="00741EFE">
              <w:t>3</w:t>
            </w:r>
          </w:p>
        </w:tc>
        <w:tc>
          <w:tcPr>
            <w:tcW w:w="540" w:type="dxa"/>
            <w:shd w:val="clear" w:color="auto" w:fill="auto"/>
          </w:tcPr>
          <w:p w:rsidR="00832981" w:rsidRPr="00741EFE" w:rsidRDefault="00832981" w:rsidP="00D90036">
            <w:r w:rsidRPr="00741EFE">
              <w:t>3</w:t>
            </w:r>
          </w:p>
        </w:tc>
        <w:tc>
          <w:tcPr>
            <w:tcW w:w="450" w:type="dxa"/>
            <w:shd w:val="clear" w:color="auto" w:fill="auto"/>
          </w:tcPr>
          <w:p w:rsidR="00832981" w:rsidRPr="00741EFE" w:rsidRDefault="00832981" w:rsidP="00D90036">
            <w:r w:rsidRPr="00741EFE">
              <w:t>2</w:t>
            </w:r>
          </w:p>
        </w:tc>
      </w:tr>
      <w:tr w:rsidR="00832981" w:rsidRPr="00741EFE" w:rsidTr="00D90036">
        <w:trPr>
          <w:cantSplit/>
          <w:trHeight w:val="143"/>
        </w:trPr>
        <w:tc>
          <w:tcPr>
            <w:tcW w:w="895" w:type="dxa"/>
            <w:shd w:val="clear" w:color="auto" w:fill="auto"/>
          </w:tcPr>
          <w:p w:rsidR="00832981" w:rsidRPr="00741EFE" w:rsidRDefault="00832981" w:rsidP="00D90036">
            <w:pPr>
              <w:rPr>
                <w:b/>
                <w:bCs/>
                <w:color w:val="000000"/>
                <w:sz w:val="24"/>
                <w:szCs w:val="24"/>
              </w:rPr>
            </w:pPr>
            <w:r w:rsidRPr="00741EFE">
              <w:rPr>
                <w:b/>
                <w:bCs/>
                <w:color w:val="000000"/>
                <w:sz w:val="24"/>
                <w:szCs w:val="24"/>
              </w:rPr>
              <w:t>CO2</w:t>
            </w:r>
          </w:p>
        </w:tc>
        <w:tc>
          <w:tcPr>
            <w:tcW w:w="563" w:type="dxa"/>
            <w:shd w:val="clear" w:color="auto" w:fill="auto"/>
          </w:tcPr>
          <w:p w:rsidR="00832981" w:rsidRPr="00741EFE" w:rsidRDefault="00832981" w:rsidP="00D90036">
            <w:r w:rsidRPr="00741EFE">
              <w:rPr>
                <w:sz w:val="24"/>
                <w:szCs w:val="24"/>
              </w:rPr>
              <w:t xml:space="preserve">3  </w:t>
            </w:r>
          </w:p>
        </w:tc>
        <w:tc>
          <w:tcPr>
            <w:tcW w:w="630" w:type="dxa"/>
            <w:shd w:val="clear" w:color="auto" w:fill="auto"/>
          </w:tcPr>
          <w:p w:rsidR="00832981" w:rsidRPr="00741EFE" w:rsidRDefault="00832981" w:rsidP="00D90036">
            <w:r w:rsidRPr="00741EFE">
              <w:rPr>
                <w:sz w:val="24"/>
                <w:szCs w:val="24"/>
              </w:rPr>
              <w:t>3</w:t>
            </w:r>
          </w:p>
        </w:tc>
        <w:tc>
          <w:tcPr>
            <w:tcW w:w="630" w:type="dxa"/>
            <w:shd w:val="clear" w:color="auto" w:fill="auto"/>
          </w:tcPr>
          <w:p w:rsidR="00832981" w:rsidRPr="00741EFE" w:rsidRDefault="00832981" w:rsidP="00D90036">
            <w:r w:rsidRPr="00741EFE">
              <w:rPr>
                <w:sz w:val="24"/>
                <w:szCs w:val="24"/>
              </w:rPr>
              <w:t xml:space="preserve">2 </w:t>
            </w:r>
          </w:p>
        </w:tc>
        <w:tc>
          <w:tcPr>
            <w:tcW w:w="630" w:type="dxa"/>
            <w:shd w:val="clear" w:color="auto" w:fill="auto"/>
          </w:tcPr>
          <w:p w:rsidR="00832981" w:rsidRPr="00741EFE" w:rsidRDefault="00832981" w:rsidP="00D90036">
            <w:r w:rsidRPr="00741EFE">
              <w:rPr>
                <w:sz w:val="24"/>
                <w:szCs w:val="24"/>
              </w:rPr>
              <w:t>3</w:t>
            </w:r>
          </w:p>
        </w:tc>
        <w:tc>
          <w:tcPr>
            <w:tcW w:w="630" w:type="dxa"/>
            <w:shd w:val="clear" w:color="auto" w:fill="auto"/>
          </w:tcPr>
          <w:p w:rsidR="00832981" w:rsidRPr="00741EFE" w:rsidRDefault="00832981" w:rsidP="00D90036">
            <w:r w:rsidRPr="00741EFE">
              <w:rPr>
                <w:sz w:val="24"/>
                <w:szCs w:val="24"/>
              </w:rPr>
              <w:t xml:space="preserve">3 </w:t>
            </w:r>
          </w:p>
        </w:tc>
        <w:tc>
          <w:tcPr>
            <w:tcW w:w="540" w:type="dxa"/>
            <w:shd w:val="clear" w:color="auto" w:fill="auto"/>
          </w:tcPr>
          <w:p w:rsidR="00832981" w:rsidRPr="00741EFE" w:rsidRDefault="00832981" w:rsidP="00D90036">
            <w:r w:rsidRPr="00741EFE">
              <w:rPr>
                <w:sz w:val="24"/>
                <w:szCs w:val="24"/>
              </w:rPr>
              <w:t xml:space="preserve">3 </w:t>
            </w:r>
          </w:p>
        </w:tc>
        <w:tc>
          <w:tcPr>
            <w:tcW w:w="630" w:type="dxa"/>
            <w:shd w:val="clear" w:color="auto" w:fill="auto"/>
          </w:tcPr>
          <w:p w:rsidR="00832981" w:rsidRPr="00741EFE" w:rsidRDefault="00832981" w:rsidP="00D90036">
            <w:r w:rsidRPr="00741EFE">
              <w:rPr>
                <w:sz w:val="24"/>
                <w:szCs w:val="24"/>
              </w:rPr>
              <w:t xml:space="preserve"> 3  </w:t>
            </w:r>
          </w:p>
        </w:tc>
        <w:tc>
          <w:tcPr>
            <w:tcW w:w="720" w:type="dxa"/>
            <w:shd w:val="clear" w:color="auto" w:fill="auto"/>
          </w:tcPr>
          <w:p w:rsidR="00832981" w:rsidRPr="00741EFE" w:rsidRDefault="00832981" w:rsidP="00D90036">
            <w:r w:rsidRPr="00741EFE">
              <w:rPr>
                <w:sz w:val="24"/>
                <w:szCs w:val="24"/>
              </w:rPr>
              <w:t xml:space="preserve">-- </w:t>
            </w:r>
          </w:p>
        </w:tc>
        <w:tc>
          <w:tcPr>
            <w:tcW w:w="540" w:type="dxa"/>
            <w:shd w:val="clear" w:color="auto" w:fill="auto"/>
          </w:tcPr>
          <w:p w:rsidR="00832981" w:rsidRPr="00741EFE" w:rsidRDefault="00832981" w:rsidP="00D90036">
            <w:r w:rsidRPr="00741EFE">
              <w:rPr>
                <w:sz w:val="24"/>
                <w:szCs w:val="24"/>
              </w:rPr>
              <w:t xml:space="preserve">-- </w:t>
            </w:r>
          </w:p>
        </w:tc>
        <w:tc>
          <w:tcPr>
            <w:tcW w:w="540" w:type="dxa"/>
            <w:shd w:val="clear" w:color="auto" w:fill="auto"/>
          </w:tcPr>
          <w:p w:rsidR="00832981" w:rsidRPr="00741EFE" w:rsidRDefault="00832981" w:rsidP="00D90036">
            <w:r w:rsidRPr="00741EFE">
              <w:rPr>
                <w:sz w:val="24"/>
                <w:szCs w:val="24"/>
              </w:rPr>
              <w:t xml:space="preserve">-- </w:t>
            </w:r>
          </w:p>
        </w:tc>
        <w:tc>
          <w:tcPr>
            <w:tcW w:w="720" w:type="dxa"/>
            <w:shd w:val="clear" w:color="auto" w:fill="auto"/>
          </w:tcPr>
          <w:p w:rsidR="00832981" w:rsidRPr="00741EFE" w:rsidRDefault="00832981" w:rsidP="00D90036">
            <w:r w:rsidRPr="00741EFE">
              <w:rPr>
                <w:sz w:val="24"/>
                <w:szCs w:val="24"/>
              </w:rPr>
              <w:t xml:space="preserve">3 </w:t>
            </w:r>
          </w:p>
        </w:tc>
        <w:tc>
          <w:tcPr>
            <w:tcW w:w="630" w:type="dxa"/>
            <w:shd w:val="clear" w:color="auto" w:fill="auto"/>
          </w:tcPr>
          <w:p w:rsidR="00832981" w:rsidRPr="00741EFE" w:rsidRDefault="00832981" w:rsidP="00D90036">
            <w:r w:rsidRPr="00741EFE">
              <w:t>3</w:t>
            </w:r>
          </w:p>
        </w:tc>
        <w:tc>
          <w:tcPr>
            <w:tcW w:w="540" w:type="dxa"/>
            <w:shd w:val="clear" w:color="auto" w:fill="auto"/>
          </w:tcPr>
          <w:p w:rsidR="00832981" w:rsidRPr="00741EFE" w:rsidRDefault="00832981" w:rsidP="00D90036">
            <w:r w:rsidRPr="00741EFE">
              <w:t>3</w:t>
            </w:r>
          </w:p>
        </w:tc>
        <w:tc>
          <w:tcPr>
            <w:tcW w:w="450" w:type="dxa"/>
            <w:shd w:val="clear" w:color="auto" w:fill="auto"/>
          </w:tcPr>
          <w:p w:rsidR="00832981" w:rsidRPr="00741EFE" w:rsidRDefault="00832981" w:rsidP="00D90036">
            <w:r w:rsidRPr="00741EFE">
              <w:t>2</w:t>
            </w:r>
          </w:p>
        </w:tc>
      </w:tr>
      <w:tr w:rsidR="00832981" w:rsidRPr="00741EFE" w:rsidTr="00D90036">
        <w:trPr>
          <w:cantSplit/>
          <w:trHeight w:val="260"/>
        </w:trPr>
        <w:tc>
          <w:tcPr>
            <w:tcW w:w="895" w:type="dxa"/>
            <w:shd w:val="clear" w:color="auto" w:fill="auto"/>
          </w:tcPr>
          <w:p w:rsidR="00832981" w:rsidRPr="00741EFE" w:rsidRDefault="00832981" w:rsidP="00D90036">
            <w:pPr>
              <w:rPr>
                <w:b/>
                <w:bCs/>
                <w:color w:val="000000"/>
                <w:sz w:val="24"/>
                <w:szCs w:val="24"/>
              </w:rPr>
            </w:pPr>
            <w:r w:rsidRPr="00741EFE">
              <w:rPr>
                <w:b/>
                <w:bCs/>
                <w:color w:val="000000"/>
                <w:sz w:val="24"/>
                <w:szCs w:val="24"/>
              </w:rPr>
              <w:t>CO3</w:t>
            </w:r>
          </w:p>
        </w:tc>
        <w:tc>
          <w:tcPr>
            <w:tcW w:w="563" w:type="dxa"/>
            <w:shd w:val="clear" w:color="auto" w:fill="auto"/>
          </w:tcPr>
          <w:p w:rsidR="00832981" w:rsidRPr="00741EFE" w:rsidRDefault="00832981" w:rsidP="00D90036">
            <w:r w:rsidRPr="00741EFE">
              <w:rPr>
                <w:sz w:val="24"/>
                <w:szCs w:val="24"/>
              </w:rPr>
              <w:t>3</w:t>
            </w:r>
          </w:p>
        </w:tc>
        <w:tc>
          <w:tcPr>
            <w:tcW w:w="630" w:type="dxa"/>
            <w:shd w:val="clear" w:color="auto" w:fill="auto"/>
          </w:tcPr>
          <w:p w:rsidR="00832981" w:rsidRPr="00741EFE" w:rsidRDefault="00832981" w:rsidP="00D90036">
            <w:r w:rsidRPr="00741EFE">
              <w:rPr>
                <w:sz w:val="24"/>
                <w:szCs w:val="24"/>
              </w:rPr>
              <w:t>3</w:t>
            </w:r>
          </w:p>
        </w:tc>
        <w:tc>
          <w:tcPr>
            <w:tcW w:w="630" w:type="dxa"/>
            <w:shd w:val="clear" w:color="auto" w:fill="auto"/>
          </w:tcPr>
          <w:p w:rsidR="00832981" w:rsidRPr="00741EFE" w:rsidRDefault="00832981" w:rsidP="00D90036">
            <w:r w:rsidRPr="00741EFE">
              <w:rPr>
                <w:sz w:val="24"/>
                <w:szCs w:val="24"/>
              </w:rPr>
              <w:t xml:space="preserve">2 </w:t>
            </w:r>
          </w:p>
        </w:tc>
        <w:tc>
          <w:tcPr>
            <w:tcW w:w="630" w:type="dxa"/>
            <w:shd w:val="clear" w:color="auto" w:fill="auto"/>
          </w:tcPr>
          <w:p w:rsidR="00832981" w:rsidRPr="00741EFE" w:rsidRDefault="00832981" w:rsidP="00D90036">
            <w:r w:rsidRPr="00741EFE">
              <w:rPr>
                <w:sz w:val="24"/>
                <w:szCs w:val="24"/>
              </w:rPr>
              <w:t>3</w:t>
            </w:r>
          </w:p>
        </w:tc>
        <w:tc>
          <w:tcPr>
            <w:tcW w:w="630" w:type="dxa"/>
            <w:shd w:val="clear" w:color="auto" w:fill="auto"/>
          </w:tcPr>
          <w:p w:rsidR="00832981" w:rsidRPr="00741EFE" w:rsidRDefault="00832981" w:rsidP="00D90036">
            <w:r w:rsidRPr="00741EFE">
              <w:rPr>
                <w:sz w:val="24"/>
                <w:szCs w:val="24"/>
              </w:rPr>
              <w:t xml:space="preserve">3 </w:t>
            </w:r>
          </w:p>
        </w:tc>
        <w:tc>
          <w:tcPr>
            <w:tcW w:w="540" w:type="dxa"/>
            <w:shd w:val="clear" w:color="auto" w:fill="auto"/>
          </w:tcPr>
          <w:p w:rsidR="00832981" w:rsidRPr="00741EFE" w:rsidRDefault="00832981" w:rsidP="00D90036">
            <w:r w:rsidRPr="00741EFE">
              <w:rPr>
                <w:sz w:val="24"/>
                <w:szCs w:val="24"/>
              </w:rPr>
              <w:t xml:space="preserve">3 </w:t>
            </w:r>
          </w:p>
        </w:tc>
        <w:tc>
          <w:tcPr>
            <w:tcW w:w="630" w:type="dxa"/>
            <w:shd w:val="clear" w:color="auto" w:fill="auto"/>
          </w:tcPr>
          <w:p w:rsidR="00832981" w:rsidRPr="00741EFE" w:rsidRDefault="00832981" w:rsidP="00D90036">
            <w:r w:rsidRPr="00741EFE">
              <w:rPr>
                <w:sz w:val="24"/>
                <w:szCs w:val="24"/>
              </w:rPr>
              <w:t xml:space="preserve"> 3  </w:t>
            </w:r>
          </w:p>
        </w:tc>
        <w:tc>
          <w:tcPr>
            <w:tcW w:w="720" w:type="dxa"/>
            <w:shd w:val="clear" w:color="auto" w:fill="auto"/>
          </w:tcPr>
          <w:p w:rsidR="00832981" w:rsidRPr="00741EFE" w:rsidRDefault="00832981" w:rsidP="00D90036">
            <w:r w:rsidRPr="00741EFE">
              <w:rPr>
                <w:sz w:val="24"/>
                <w:szCs w:val="24"/>
              </w:rPr>
              <w:t xml:space="preserve">-- </w:t>
            </w:r>
          </w:p>
        </w:tc>
        <w:tc>
          <w:tcPr>
            <w:tcW w:w="540" w:type="dxa"/>
            <w:shd w:val="clear" w:color="auto" w:fill="auto"/>
          </w:tcPr>
          <w:p w:rsidR="00832981" w:rsidRPr="00741EFE" w:rsidRDefault="00832981" w:rsidP="00D90036">
            <w:r w:rsidRPr="00741EFE">
              <w:rPr>
                <w:sz w:val="24"/>
                <w:szCs w:val="24"/>
              </w:rPr>
              <w:t xml:space="preserve">-- </w:t>
            </w:r>
          </w:p>
        </w:tc>
        <w:tc>
          <w:tcPr>
            <w:tcW w:w="540" w:type="dxa"/>
            <w:shd w:val="clear" w:color="auto" w:fill="auto"/>
          </w:tcPr>
          <w:p w:rsidR="00832981" w:rsidRPr="00741EFE" w:rsidRDefault="00832981" w:rsidP="00D90036">
            <w:r w:rsidRPr="00741EFE">
              <w:rPr>
                <w:sz w:val="24"/>
                <w:szCs w:val="24"/>
              </w:rPr>
              <w:t xml:space="preserve">-- </w:t>
            </w:r>
          </w:p>
        </w:tc>
        <w:tc>
          <w:tcPr>
            <w:tcW w:w="720" w:type="dxa"/>
            <w:shd w:val="clear" w:color="auto" w:fill="auto"/>
          </w:tcPr>
          <w:p w:rsidR="00832981" w:rsidRPr="00741EFE" w:rsidRDefault="00832981" w:rsidP="00D90036">
            <w:r w:rsidRPr="00741EFE">
              <w:rPr>
                <w:sz w:val="24"/>
                <w:szCs w:val="24"/>
              </w:rPr>
              <w:t xml:space="preserve">3 </w:t>
            </w:r>
          </w:p>
        </w:tc>
        <w:tc>
          <w:tcPr>
            <w:tcW w:w="630" w:type="dxa"/>
            <w:shd w:val="clear" w:color="auto" w:fill="auto"/>
          </w:tcPr>
          <w:p w:rsidR="00832981" w:rsidRPr="00741EFE" w:rsidRDefault="00832981" w:rsidP="00D90036">
            <w:r w:rsidRPr="00741EFE">
              <w:t>3</w:t>
            </w:r>
          </w:p>
        </w:tc>
        <w:tc>
          <w:tcPr>
            <w:tcW w:w="540" w:type="dxa"/>
            <w:shd w:val="clear" w:color="auto" w:fill="auto"/>
          </w:tcPr>
          <w:p w:rsidR="00832981" w:rsidRPr="00741EFE" w:rsidRDefault="00832981" w:rsidP="00D90036">
            <w:r w:rsidRPr="00741EFE">
              <w:t>3</w:t>
            </w:r>
          </w:p>
        </w:tc>
        <w:tc>
          <w:tcPr>
            <w:tcW w:w="450" w:type="dxa"/>
            <w:shd w:val="clear" w:color="auto" w:fill="auto"/>
          </w:tcPr>
          <w:p w:rsidR="00832981" w:rsidRPr="00741EFE" w:rsidRDefault="00832981" w:rsidP="00D90036">
            <w:r w:rsidRPr="00741EFE">
              <w:t>2</w:t>
            </w:r>
          </w:p>
        </w:tc>
      </w:tr>
    </w:tbl>
    <w:p w:rsidR="00832981" w:rsidRPr="00B82CC2" w:rsidRDefault="00832981" w:rsidP="00832981">
      <w:pPr>
        <w:pStyle w:val="NoSpacing"/>
        <w:jc w:val="center"/>
        <w:rPr>
          <w:b/>
        </w:rPr>
      </w:pPr>
      <w:r w:rsidRPr="00B82CC2">
        <w:rPr>
          <w:b/>
        </w:rPr>
        <w:t>Unit-I</w:t>
      </w:r>
    </w:p>
    <w:p w:rsidR="00832981" w:rsidRPr="00B82CC2" w:rsidRDefault="00832981" w:rsidP="00832981">
      <w:pPr>
        <w:widowControl w:val="0"/>
        <w:autoSpaceDE w:val="0"/>
        <w:autoSpaceDN w:val="0"/>
        <w:adjustRightInd w:val="0"/>
        <w:spacing w:line="139" w:lineRule="atLeast"/>
        <w:rPr>
          <w:b/>
        </w:rPr>
      </w:pPr>
      <w:r w:rsidRPr="00B82CC2">
        <w:rPr>
          <w:b/>
        </w:rPr>
        <w:t>Network Theorems-I: -</w:t>
      </w:r>
      <w:r w:rsidRPr="00B82CC2">
        <w:t>Concept of voltage and current sources, Kirchoff</w:t>
      </w:r>
      <w:r>
        <w:t>’</w:t>
      </w:r>
      <w:r w:rsidRPr="00B82CC2">
        <w:t>s Voltage Law, Kirchoff</w:t>
      </w:r>
      <w:r>
        <w:t>’</w:t>
      </w:r>
      <w:r w:rsidRPr="00B82CC2">
        <w:t xml:space="preserve">s Current Law, Mesh Analysis, Nodal Analysis, Source Transformation Technique, Star-Delta Transformation, Superposition Theorem, Examples and problems of each topic. </w:t>
      </w:r>
    </w:p>
    <w:p w:rsidR="00832981" w:rsidRDefault="00832981" w:rsidP="00832981">
      <w:pPr>
        <w:pStyle w:val="NoSpacing"/>
        <w:jc w:val="center"/>
        <w:rPr>
          <w:b/>
        </w:rPr>
      </w:pPr>
      <w:r w:rsidRPr="00B82CC2">
        <w:rPr>
          <w:b/>
        </w:rPr>
        <w:t>Unit-II</w:t>
      </w:r>
    </w:p>
    <w:p w:rsidR="00832981" w:rsidRPr="00B82CC2" w:rsidRDefault="00832981" w:rsidP="003B4391">
      <w:pPr>
        <w:widowControl w:val="0"/>
        <w:autoSpaceDE w:val="0"/>
        <w:autoSpaceDN w:val="0"/>
        <w:adjustRightInd w:val="0"/>
        <w:spacing w:line="220" w:lineRule="atLeast"/>
      </w:pPr>
      <w:r w:rsidRPr="00B82CC2">
        <w:rPr>
          <w:b/>
        </w:rPr>
        <w:t>Network Theorems-II: -</w:t>
      </w:r>
      <w:r w:rsidRPr="00B82CC2">
        <w:t xml:space="preserve">Thevenin’s Theorem, </w:t>
      </w:r>
      <w:r w:rsidRPr="00B82CC2">
        <w:rPr>
          <w:b/>
        </w:rPr>
        <w:t>Norton’s</w:t>
      </w:r>
      <w:r w:rsidRPr="00B82CC2">
        <w:t xml:space="preserve"> Theorem, Reciprocity Theorem, Maximum Power Transfer Theorem, Duals and Duality, Millman’s Theorem, examples and problems of each topic.</w:t>
      </w:r>
    </w:p>
    <w:p w:rsidR="00832981" w:rsidRDefault="00832981" w:rsidP="00832981">
      <w:pPr>
        <w:pStyle w:val="NoSpacing"/>
        <w:jc w:val="center"/>
        <w:rPr>
          <w:b/>
        </w:rPr>
      </w:pPr>
      <w:r w:rsidRPr="00B82CC2">
        <w:rPr>
          <w:b/>
        </w:rPr>
        <w:t>Unit –III</w:t>
      </w:r>
    </w:p>
    <w:p w:rsidR="00832981" w:rsidRPr="00B82CC2" w:rsidRDefault="00832981" w:rsidP="00832981">
      <w:pPr>
        <w:widowControl w:val="0"/>
        <w:autoSpaceDE w:val="0"/>
        <w:autoSpaceDN w:val="0"/>
        <w:adjustRightInd w:val="0"/>
        <w:spacing w:line="220" w:lineRule="atLeast"/>
        <w:jc w:val="both"/>
      </w:pPr>
      <w:r w:rsidRPr="00B82CC2">
        <w:rPr>
          <w:b/>
        </w:rPr>
        <w:t>Two–port Network-I: -</w:t>
      </w:r>
      <w:r w:rsidRPr="00B82CC2">
        <w:t>Open Circuit Impedance(Z) Parameters, Short Circuit Admittance (Y) Parameters, Transmission(ABCD) Parameters, Inverse Transmission (A’B’C’D’) Parameters, Hybrid(H) Parameters, Inverse Hybrid(g) Parameters, Inter Relationships of different parameters.</w:t>
      </w:r>
    </w:p>
    <w:p w:rsidR="00832981" w:rsidRDefault="00832981" w:rsidP="00832981">
      <w:pPr>
        <w:pStyle w:val="NoSpacing"/>
        <w:jc w:val="center"/>
        <w:rPr>
          <w:b/>
        </w:rPr>
      </w:pPr>
      <w:r w:rsidRPr="00B82CC2">
        <w:rPr>
          <w:b/>
        </w:rPr>
        <w:t>Unit –IV</w:t>
      </w:r>
    </w:p>
    <w:p w:rsidR="00832981" w:rsidRPr="00B82CC2" w:rsidRDefault="00832981" w:rsidP="00832981">
      <w:pPr>
        <w:widowControl w:val="0"/>
        <w:autoSpaceDE w:val="0"/>
        <w:autoSpaceDN w:val="0"/>
        <w:adjustRightInd w:val="0"/>
        <w:spacing w:line="220" w:lineRule="atLeast"/>
        <w:rPr>
          <w:b/>
        </w:rPr>
      </w:pPr>
      <w:r w:rsidRPr="00B82CC2">
        <w:rPr>
          <w:b/>
        </w:rPr>
        <w:t>Two–port Network-II: -</w:t>
      </w:r>
      <w:r w:rsidRPr="00B82CC2">
        <w:t>Conversion of Parameters, Dependent sources (CCCS, VCVS, VCCS, CCVS), Inter Connection of Two – Port Networks, T and π Representation, Terminated Two-Port Networks, Lattice Networks, Image Parameters</w:t>
      </w:r>
    </w:p>
    <w:p w:rsidR="00832981" w:rsidRPr="00741EFE" w:rsidRDefault="00832981" w:rsidP="003B4391">
      <w:pPr>
        <w:pStyle w:val="NoSpacing"/>
        <w:rPr>
          <w:b/>
          <w:bCs/>
        </w:rPr>
      </w:pPr>
      <w:r w:rsidRPr="00B82CC2">
        <w:rPr>
          <w:b/>
          <w:u w:val="single"/>
        </w:rPr>
        <w:t>Reference Books:</w:t>
      </w:r>
    </w:p>
    <w:p w:rsidR="00832981" w:rsidRPr="00B82CC2" w:rsidRDefault="00832981" w:rsidP="00832981">
      <w:pPr>
        <w:widowControl w:val="0"/>
        <w:numPr>
          <w:ilvl w:val="3"/>
          <w:numId w:val="2"/>
        </w:numPr>
        <w:autoSpaceDE w:val="0"/>
        <w:autoSpaceDN w:val="0"/>
        <w:adjustRightInd w:val="0"/>
        <w:spacing w:after="0" w:line="220" w:lineRule="atLeast"/>
        <w:jc w:val="both"/>
      </w:pPr>
      <w:r w:rsidRPr="00B82CC2">
        <w:t>Circuits and Networks by A. Sudhakar, Shyammohan</w:t>
      </w:r>
    </w:p>
    <w:p w:rsidR="00832981" w:rsidRPr="00B82CC2" w:rsidRDefault="00832981" w:rsidP="00832981">
      <w:pPr>
        <w:widowControl w:val="0"/>
        <w:numPr>
          <w:ilvl w:val="3"/>
          <w:numId w:val="2"/>
        </w:numPr>
        <w:autoSpaceDE w:val="0"/>
        <w:autoSpaceDN w:val="0"/>
        <w:adjustRightInd w:val="0"/>
        <w:spacing w:after="0" w:line="220" w:lineRule="atLeast"/>
        <w:jc w:val="both"/>
      </w:pPr>
      <w:r w:rsidRPr="00B82CC2">
        <w:t>Network Analysis, Publication Khanna by G.K. Mithal</w:t>
      </w:r>
    </w:p>
    <w:p w:rsidR="00832981" w:rsidRPr="00B82CC2" w:rsidRDefault="00832981" w:rsidP="00832981">
      <w:pPr>
        <w:widowControl w:val="0"/>
        <w:numPr>
          <w:ilvl w:val="3"/>
          <w:numId w:val="2"/>
        </w:numPr>
        <w:autoSpaceDE w:val="0"/>
        <w:autoSpaceDN w:val="0"/>
        <w:adjustRightInd w:val="0"/>
        <w:spacing w:after="0" w:line="220" w:lineRule="atLeast"/>
        <w:jc w:val="both"/>
      </w:pPr>
      <w:r w:rsidRPr="00B82CC2">
        <w:t>Network Analysis, Publication Pearson India by M.E. Van Valkenburg</w:t>
      </w:r>
    </w:p>
    <w:p w:rsidR="00832981" w:rsidRPr="00B82CC2" w:rsidRDefault="00832981" w:rsidP="00832981">
      <w:pPr>
        <w:widowControl w:val="0"/>
        <w:autoSpaceDE w:val="0"/>
        <w:autoSpaceDN w:val="0"/>
        <w:adjustRightInd w:val="0"/>
        <w:spacing w:line="148" w:lineRule="atLeast"/>
        <w:rPr>
          <w:b/>
        </w:rPr>
      </w:pPr>
    </w:p>
    <w:p w:rsidR="00364C62" w:rsidRDefault="00364C62">
      <w:pPr>
        <w:spacing w:after="0" w:line="240" w:lineRule="auto"/>
        <w:rPr>
          <w:rFonts w:ascii="Times New Roman" w:hAnsi="Times New Roman"/>
          <w:b/>
          <w:bCs/>
          <w:sz w:val="24"/>
          <w:szCs w:val="24"/>
          <w:lang w:val="en-US"/>
        </w:rPr>
      </w:pPr>
    </w:p>
    <w:p w:rsidR="00736930" w:rsidRDefault="00832981" w:rsidP="00736930">
      <w:pPr>
        <w:pStyle w:val="NoSpacing"/>
        <w:jc w:val="center"/>
        <w:rPr>
          <w:rFonts w:ascii="Times New Roman" w:hAnsi="Times New Roman"/>
          <w:sz w:val="24"/>
          <w:szCs w:val="24"/>
        </w:rPr>
      </w:pPr>
      <w:r w:rsidRPr="00697EE9">
        <w:rPr>
          <w:rFonts w:ascii="Times New Roman" w:hAnsi="Times New Roman"/>
          <w:b/>
          <w:bCs/>
          <w:sz w:val="24"/>
          <w:szCs w:val="24"/>
        </w:rPr>
        <w:lastRenderedPageBreak/>
        <w:t>Semester – I</w:t>
      </w:r>
      <w:r w:rsidRPr="00697EE9">
        <w:rPr>
          <w:rFonts w:ascii="Times New Roman" w:hAnsi="Times New Roman"/>
          <w:sz w:val="24"/>
          <w:szCs w:val="24"/>
        </w:rPr>
        <w:t xml:space="preserve"> </w:t>
      </w:r>
    </w:p>
    <w:p w:rsidR="00832981" w:rsidRPr="00225B0B" w:rsidRDefault="00832981" w:rsidP="00736930">
      <w:pPr>
        <w:pStyle w:val="NoSpacing"/>
        <w:jc w:val="center"/>
        <w:rPr>
          <w:rFonts w:ascii="Times New Roman" w:hAnsi="Times New Roman"/>
          <w:sz w:val="24"/>
          <w:szCs w:val="24"/>
        </w:rPr>
      </w:pPr>
      <w:r w:rsidRPr="00697EE9">
        <w:rPr>
          <w:rFonts w:ascii="Times New Roman" w:hAnsi="Times New Roman"/>
          <w:b/>
          <w:bCs/>
          <w:sz w:val="24"/>
          <w:szCs w:val="24"/>
        </w:rPr>
        <w:t>CC-</w:t>
      </w:r>
      <w:r>
        <w:rPr>
          <w:rFonts w:ascii="Times New Roman" w:hAnsi="Times New Roman"/>
          <w:b/>
          <w:bCs/>
          <w:sz w:val="24"/>
          <w:szCs w:val="24"/>
        </w:rPr>
        <w:t>1</w:t>
      </w:r>
    </w:p>
    <w:p w:rsidR="00832981" w:rsidRPr="00697EE9" w:rsidRDefault="00832981" w:rsidP="00832981">
      <w:pPr>
        <w:pStyle w:val="NoSpacing"/>
        <w:jc w:val="center"/>
        <w:rPr>
          <w:rFonts w:ascii="Times New Roman" w:hAnsi="Times New Roman"/>
          <w:b/>
          <w:bCs/>
          <w:sz w:val="24"/>
          <w:szCs w:val="24"/>
        </w:rPr>
      </w:pPr>
      <w:r w:rsidRPr="00697EE9">
        <w:rPr>
          <w:rFonts w:ascii="Times New Roman" w:hAnsi="Times New Roman"/>
          <w:b/>
          <w:bCs/>
          <w:sz w:val="24"/>
          <w:szCs w:val="24"/>
        </w:rPr>
        <w:t xml:space="preserve">Paper: </w:t>
      </w:r>
      <w:r w:rsidR="00CC5606">
        <w:rPr>
          <w:rFonts w:ascii="Times New Roman" w:hAnsi="Times New Roman"/>
          <w:b/>
          <w:bCs/>
          <w:sz w:val="24"/>
          <w:szCs w:val="24"/>
        </w:rPr>
        <w:t>B-</w:t>
      </w:r>
      <w:r>
        <w:rPr>
          <w:rFonts w:ascii="Times New Roman" w:hAnsi="Times New Roman"/>
          <w:b/>
          <w:bCs/>
          <w:sz w:val="24"/>
          <w:szCs w:val="24"/>
        </w:rPr>
        <w:t>ELE-</w:t>
      </w:r>
      <w:r w:rsidRPr="00697EE9">
        <w:rPr>
          <w:rFonts w:ascii="Times New Roman" w:hAnsi="Times New Roman"/>
          <w:b/>
          <w:bCs/>
          <w:sz w:val="24"/>
          <w:szCs w:val="24"/>
        </w:rPr>
        <w:t xml:space="preserve"> </w:t>
      </w:r>
      <w:r>
        <w:rPr>
          <w:rFonts w:ascii="Times New Roman" w:hAnsi="Times New Roman"/>
          <w:b/>
          <w:bCs/>
          <w:sz w:val="24"/>
          <w:szCs w:val="24"/>
        </w:rPr>
        <w:t>N</w:t>
      </w:r>
      <w:r w:rsidRPr="00697EE9">
        <w:rPr>
          <w:rFonts w:ascii="Times New Roman" w:hAnsi="Times New Roman"/>
          <w:b/>
          <w:bCs/>
          <w:sz w:val="24"/>
          <w:szCs w:val="24"/>
        </w:rPr>
        <w:t xml:space="preserve">103 </w:t>
      </w:r>
    </w:p>
    <w:p w:rsidR="00832981" w:rsidRPr="00697EE9" w:rsidRDefault="00736930" w:rsidP="00832981">
      <w:pPr>
        <w:pStyle w:val="NoSpacing"/>
        <w:jc w:val="center"/>
        <w:rPr>
          <w:rFonts w:ascii="Times New Roman" w:hAnsi="Times New Roman"/>
          <w:b/>
          <w:bCs/>
          <w:sz w:val="24"/>
          <w:szCs w:val="24"/>
        </w:rPr>
      </w:pPr>
      <w:r>
        <w:rPr>
          <w:rFonts w:ascii="Times New Roman" w:hAnsi="Times New Roman"/>
          <w:b/>
          <w:bCs/>
          <w:sz w:val="24"/>
          <w:szCs w:val="24"/>
        </w:rPr>
        <w:t>Practical-I</w:t>
      </w:r>
    </w:p>
    <w:p w:rsidR="00832981" w:rsidRPr="00697EE9" w:rsidRDefault="00832981" w:rsidP="00832981">
      <w:pPr>
        <w:pStyle w:val="NoSpacing"/>
        <w:jc w:val="right"/>
        <w:rPr>
          <w:rFonts w:ascii="Times New Roman" w:hAnsi="Times New Roman"/>
          <w:b/>
          <w:bCs/>
        </w:rPr>
      </w:pPr>
      <w:r w:rsidRPr="00697EE9">
        <w:t xml:space="preserve">                                                                          </w:t>
      </w:r>
      <w:r w:rsidRPr="00697EE9">
        <w:rPr>
          <w:rFonts w:ascii="Times New Roman" w:hAnsi="Times New Roman"/>
          <w:b/>
          <w:bCs/>
        </w:rPr>
        <w:t>Credits: 2</w:t>
      </w:r>
    </w:p>
    <w:p w:rsidR="00832981" w:rsidRDefault="00832981" w:rsidP="00832981">
      <w:pPr>
        <w:pStyle w:val="NoSpacing"/>
        <w:jc w:val="right"/>
        <w:rPr>
          <w:rFonts w:ascii="Times New Roman" w:hAnsi="Times New Roman"/>
          <w:b/>
          <w:bCs/>
        </w:rPr>
      </w:pPr>
      <w:r w:rsidRPr="00697EE9">
        <w:rPr>
          <w:rFonts w:ascii="Times New Roman" w:hAnsi="Times New Roman"/>
          <w:b/>
          <w:bCs/>
        </w:rPr>
        <w:t xml:space="preserve">Max. Marks: </w:t>
      </w:r>
      <w:r>
        <w:rPr>
          <w:rFonts w:ascii="Times New Roman" w:hAnsi="Times New Roman"/>
          <w:b/>
          <w:bCs/>
        </w:rPr>
        <w:t>50</w:t>
      </w:r>
      <w:r w:rsidRPr="00942319">
        <w:rPr>
          <w:rFonts w:ascii="Times New Roman" w:hAnsi="Times New Roman"/>
          <w:b/>
          <w:bCs/>
        </w:rPr>
        <w:t xml:space="preserve"> </w:t>
      </w:r>
    </w:p>
    <w:p w:rsidR="00832981" w:rsidRDefault="00832981" w:rsidP="00832981">
      <w:pPr>
        <w:pStyle w:val="BodyText2"/>
        <w:spacing w:after="0" w:line="240" w:lineRule="auto"/>
        <w:jc w:val="right"/>
        <w:rPr>
          <w:rFonts w:ascii="Times New Roman" w:hAnsi="Times New Roman" w:cs="Times New Roman"/>
          <w:b/>
          <w:bCs/>
        </w:rPr>
      </w:pPr>
      <w:r w:rsidRPr="00697EE9">
        <w:rPr>
          <w:rFonts w:ascii="Times New Roman" w:hAnsi="Times New Roman" w:cs="Times New Roman"/>
          <w:b/>
          <w:bCs/>
        </w:rPr>
        <w:t>Internal Assessme</w:t>
      </w:r>
      <w:r>
        <w:rPr>
          <w:rFonts w:ascii="Times New Roman" w:hAnsi="Times New Roman" w:cs="Times New Roman"/>
          <w:b/>
          <w:bCs/>
        </w:rPr>
        <w:t>nt: 25</w:t>
      </w:r>
    </w:p>
    <w:p w:rsidR="00832981" w:rsidRPr="00697EE9" w:rsidRDefault="00832981" w:rsidP="00832981">
      <w:pPr>
        <w:pStyle w:val="NoSpacing"/>
        <w:jc w:val="right"/>
        <w:rPr>
          <w:rFonts w:ascii="Times New Roman" w:hAnsi="Times New Roman"/>
          <w:b/>
          <w:bCs/>
        </w:rPr>
      </w:pPr>
      <w:r>
        <w:rPr>
          <w:rFonts w:ascii="Times New Roman" w:hAnsi="Times New Roman"/>
          <w:b/>
          <w:bCs/>
        </w:rPr>
        <w:t>End Term Exam: 25</w:t>
      </w:r>
    </w:p>
    <w:p w:rsidR="00832981" w:rsidRPr="00697EE9" w:rsidRDefault="00832981" w:rsidP="00832981">
      <w:pPr>
        <w:pStyle w:val="BodyText2"/>
        <w:spacing w:after="0" w:line="240" w:lineRule="auto"/>
        <w:jc w:val="right"/>
        <w:rPr>
          <w:rFonts w:ascii="Times New Roman" w:hAnsi="Times New Roman" w:cs="Times New Roman"/>
          <w:b/>
          <w:bCs/>
        </w:rPr>
      </w:pPr>
      <w:r>
        <w:rPr>
          <w:rFonts w:ascii="Times New Roman" w:hAnsi="Times New Roman"/>
          <w:b/>
          <w:bCs/>
          <w:u w:color="000000"/>
        </w:rPr>
        <w:t>End term examination time</w:t>
      </w:r>
      <w:r w:rsidRPr="00697EE9">
        <w:rPr>
          <w:rFonts w:ascii="Times New Roman" w:hAnsi="Times New Roman" w:cs="Times New Roman"/>
          <w:b/>
          <w:bCs/>
        </w:rPr>
        <w:t>: 3 h</w:t>
      </w:r>
      <w:r>
        <w:rPr>
          <w:rFonts w:ascii="Times New Roman" w:hAnsi="Times New Roman" w:cs="Times New Roman"/>
          <w:b/>
          <w:bCs/>
        </w:rPr>
        <w:t>our</w:t>
      </w:r>
      <w:r w:rsidRPr="00697EE9">
        <w:rPr>
          <w:rFonts w:ascii="Times New Roman" w:hAnsi="Times New Roman" w:cs="Times New Roman"/>
          <w:b/>
          <w:bCs/>
        </w:rPr>
        <w:t xml:space="preserve"> (one session) </w:t>
      </w:r>
    </w:p>
    <w:p w:rsidR="00832981" w:rsidRPr="00704A21" w:rsidRDefault="00832981" w:rsidP="00832981">
      <w:pPr>
        <w:spacing w:after="0" w:line="240" w:lineRule="auto"/>
        <w:ind w:right="-331"/>
        <w:jc w:val="both"/>
        <w:rPr>
          <w:rFonts w:ascii="Times New Roman" w:eastAsia="Times New Roman" w:hAnsi="Times New Roman"/>
          <w:b/>
          <w:sz w:val="23"/>
          <w:szCs w:val="23"/>
          <w:lang w:eastAsia="zh-CN" w:bidi="hi-IN"/>
        </w:rPr>
      </w:pPr>
      <w:r>
        <w:rPr>
          <w:rFonts w:ascii="Times New Roman" w:eastAsia="Times New Roman" w:hAnsi="Times New Roman"/>
          <w:b/>
          <w:sz w:val="23"/>
          <w:szCs w:val="23"/>
          <w:lang w:eastAsia="zh-CN" w:bidi="hi-IN"/>
        </w:rPr>
        <w:t>Course</w:t>
      </w:r>
      <w:r w:rsidRPr="00704A21">
        <w:rPr>
          <w:rFonts w:ascii="Times New Roman" w:eastAsia="Times New Roman" w:hAnsi="Times New Roman"/>
          <w:b/>
          <w:sz w:val="23"/>
          <w:szCs w:val="23"/>
          <w:lang w:eastAsia="zh-CN" w:bidi="hi-IN"/>
        </w:rPr>
        <w:t xml:space="preserve"> Objectives</w:t>
      </w:r>
    </w:p>
    <w:p w:rsidR="00832981" w:rsidRDefault="00832981" w:rsidP="00832981">
      <w:pPr>
        <w:spacing w:before="60" w:after="0" w:line="240" w:lineRule="auto"/>
        <w:ind w:right="-331"/>
        <w:jc w:val="both"/>
        <w:rPr>
          <w:bCs/>
        </w:rPr>
      </w:pPr>
      <w:r w:rsidRPr="00B82CC2">
        <w:rPr>
          <w:bCs/>
        </w:rPr>
        <w:t xml:space="preserve">The objective of teaching this </w:t>
      </w:r>
      <w:r>
        <w:rPr>
          <w:bCs/>
        </w:rPr>
        <w:t xml:space="preserve">practical </w:t>
      </w:r>
      <w:r w:rsidRPr="00B82CC2">
        <w:rPr>
          <w:bCs/>
        </w:rPr>
        <w:t>paper i</w:t>
      </w:r>
      <w:r>
        <w:rPr>
          <w:bCs/>
        </w:rPr>
        <w:t xml:space="preserve">s </w:t>
      </w:r>
    </w:p>
    <w:p w:rsidR="00832981" w:rsidRPr="00741EFE" w:rsidRDefault="00832981" w:rsidP="00017374">
      <w:pPr>
        <w:pStyle w:val="ListParagraph"/>
        <w:numPr>
          <w:ilvl w:val="0"/>
          <w:numId w:val="32"/>
        </w:numPr>
        <w:spacing w:before="60" w:after="0" w:line="240" w:lineRule="auto"/>
        <w:ind w:right="-331"/>
        <w:jc w:val="both"/>
        <w:rPr>
          <w:lang w:eastAsia="zh-CN" w:bidi="hi-IN"/>
        </w:rPr>
      </w:pPr>
      <w:r w:rsidRPr="00741EFE">
        <w:t>To learn the use of various electronic equipment used for analysis of basic analog circuits.</w:t>
      </w:r>
    </w:p>
    <w:p w:rsidR="00832981" w:rsidRPr="00741EFE" w:rsidRDefault="00832981" w:rsidP="00017374">
      <w:pPr>
        <w:pStyle w:val="ListParagraph"/>
        <w:numPr>
          <w:ilvl w:val="0"/>
          <w:numId w:val="32"/>
        </w:numPr>
        <w:spacing w:before="60" w:after="0" w:line="240" w:lineRule="auto"/>
        <w:ind w:right="-331"/>
        <w:jc w:val="both"/>
        <w:rPr>
          <w:lang w:eastAsia="zh-CN" w:bidi="hi-IN"/>
        </w:rPr>
      </w:pPr>
      <w:r w:rsidRPr="00741EFE">
        <w:rPr>
          <w:lang w:eastAsia="zh-CN" w:bidi="hi-IN"/>
        </w:rPr>
        <w:t>To learn the operation of  multimet</w:t>
      </w:r>
      <w:r w:rsidR="00364C62">
        <w:rPr>
          <w:lang w:eastAsia="zh-CN" w:bidi="hi-IN"/>
        </w:rPr>
        <w:t>e</w:t>
      </w:r>
      <w:r w:rsidRPr="00741EFE">
        <w:rPr>
          <w:lang w:eastAsia="zh-CN" w:bidi="hi-IN"/>
        </w:rPr>
        <w:t>r, CRO and function generator.</w:t>
      </w:r>
    </w:p>
    <w:p w:rsidR="00832981" w:rsidRPr="00741EFE" w:rsidRDefault="00832981" w:rsidP="00017374">
      <w:pPr>
        <w:pStyle w:val="ListParagraph"/>
        <w:numPr>
          <w:ilvl w:val="0"/>
          <w:numId w:val="32"/>
        </w:numPr>
        <w:spacing w:before="60" w:after="0" w:line="240" w:lineRule="auto"/>
        <w:ind w:right="-331"/>
        <w:jc w:val="both"/>
        <w:rPr>
          <w:lang w:eastAsia="zh-CN" w:bidi="hi-IN"/>
        </w:rPr>
      </w:pPr>
      <w:r w:rsidRPr="00741EFE">
        <w:rPr>
          <w:spacing w:val="-4"/>
          <w:lang w:eastAsia="zh-CN" w:bidi="hi-IN"/>
        </w:rPr>
        <w:t>To design</w:t>
      </w:r>
      <w:r w:rsidR="00364C62">
        <w:rPr>
          <w:spacing w:val="-4"/>
          <w:lang w:eastAsia="zh-CN" w:bidi="hi-IN"/>
        </w:rPr>
        <w:t xml:space="preserve"> </w:t>
      </w:r>
      <w:r w:rsidRPr="00741EFE">
        <w:rPr>
          <w:spacing w:val="-4"/>
          <w:lang w:eastAsia="zh-CN" w:bidi="hi-IN"/>
        </w:rPr>
        <w:t>various circuits on bread board</w:t>
      </w:r>
      <w:r w:rsidR="00364C62">
        <w:rPr>
          <w:spacing w:val="-4"/>
          <w:lang w:eastAsia="zh-CN" w:bidi="hi-IN"/>
        </w:rPr>
        <w:t xml:space="preserve"> </w:t>
      </w:r>
      <w:r w:rsidRPr="00741EFE">
        <w:rPr>
          <w:spacing w:val="-4"/>
          <w:lang w:eastAsia="zh-CN" w:bidi="hi-IN"/>
        </w:rPr>
        <w:t>using desecrate components.</w:t>
      </w:r>
    </w:p>
    <w:p w:rsidR="00832981" w:rsidRPr="00741EFE" w:rsidRDefault="00832981" w:rsidP="00017374">
      <w:pPr>
        <w:pStyle w:val="ListParagraph"/>
        <w:numPr>
          <w:ilvl w:val="0"/>
          <w:numId w:val="32"/>
        </w:numPr>
        <w:spacing w:before="60" w:after="0" w:line="240" w:lineRule="auto"/>
        <w:ind w:right="-331"/>
        <w:jc w:val="both"/>
        <w:rPr>
          <w:lang w:eastAsia="zh-CN" w:bidi="hi-IN"/>
        </w:rPr>
      </w:pPr>
      <w:r w:rsidRPr="00741EFE">
        <w:t>To learn the functioning of wave shaping circuits.</w:t>
      </w:r>
    </w:p>
    <w:p w:rsidR="00832981" w:rsidRPr="00741EFE" w:rsidRDefault="00832981" w:rsidP="00017374">
      <w:pPr>
        <w:pStyle w:val="ListParagraph"/>
        <w:numPr>
          <w:ilvl w:val="0"/>
          <w:numId w:val="32"/>
        </w:numPr>
        <w:spacing w:before="60" w:after="0" w:line="240" w:lineRule="auto"/>
        <w:ind w:right="-331"/>
        <w:jc w:val="both"/>
        <w:rPr>
          <w:lang w:eastAsia="zh-CN" w:bidi="hi-IN"/>
        </w:rPr>
      </w:pPr>
      <w:r w:rsidRPr="00741EFE">
        <w:t>To Analyze and interpret experimental data.</w:t>
      </w:r>
    </w:p>
    <w:p w:rsidR="00832981" w:rsidRPr="00704A21" w:rsidRDefault="00832981" w:rsidP="00832981">
      <w:pPr>
        <w:spacing w:after="0" w:line="240" w:lineRule="auto"/>
        <w:ind w:right="-334"/>
        <w:jc w:val="both"/>
        <w:rPr>
          <w:rFonts w:ascii="Times New Roman" w:eastAsia="Times New Roman" w:hAnsi="Times New Roman"/>
          <w:b/>
          <w:sz w:val="23"/>
          <w:szCs w:val="23"/>
          <w:lang w:eastAsia="zh-CN" w:bidi="hi-IN"/>
        </w:rPr>
      </w:pPr>
      <w:r>
        <w:rPr>
          <w:rFonts w:ascii="Times New Roman" w:eastAsia="Times New Roman" w:hAnsi="Times New Roman"/>
          <w:b/>
          <w:sz w:val="23"/>
          <w:szCs w:val="23"/>
          <w:lang w:eastAsia="zh-CN" w:bidi="hi-IN"/>
        </w:rPr>
        <w:t xml:space="preserve">Course </w:t>
      </w:r>
      <w:r w:rsidRPr="00704A21">
        <w:rPr>
          <w:rFonts w:ascii="Times New Roman" w:eastAsia="Times New Roman" w:hAnsi="Times New Roman"/>
          <w:b/>
          <w:sz w:val="23"/>
          <w:szCs w:val="23"/>
          <w:lang w:eastAsia="zh-CN" w:bidi="hi-IN"/>
        </w:rPr>
        <w:t>Outcome</w:t>
      </w:r>
    </w:p>
    <w:p w:rsidR="00832981" w:rsidRDefault="00832981" w:rsidP="00832981">
      <w:pPr>
        <w:spacing w:before="60" w:after="0" w:line="240" w:lineRule="auto"/>
        <w:ind w:left="360" w:right="-331"/>
        <w:jc w:val="both"/>
        <w:rPr>
          <w:rFonts w:ascii="Times New Roman" w:eastAsia="Times New Roman" w:hAnsi="Times New Roman"/>
          <w:sz w:val="23"/>
          <w:szCs w:val="23"/>
          <w:lang w:eastAsia="zh-CN" w:bidi="hi-IN"/>
        </w:rPr>
      </w:pPr>
      <w:r w:rsidRPr="00B82CC2">
        <w:rPr>
          <w:bCs/>
        </w:rPr>
        <w:t>After the end of this paper, the students will be able</w:t>
      </w:r>
    </w:p>
    <w:p w:rsidR="00832981" w:rsidRDefault="00832981" w:rsidP="00017374">
      <w:pPr>
        <w:pStyle w:val="ListParagraph"/>
        <w:numPr>
          <w:ilvl w:val="0"/>
          <w:numId w:val="31"/>
        </w:numPr>
        <w:spacing w:before="60" w:after="0" w:line="240" w:lineRule="auto"/>
        <w:ind w:right="-331"/>
        <w:jc w:val="both"/>
        <w:rPr>
          <w:rFonts w:ascii="Times New Roman" w:hAnsi="Times New Roman"/>
          <w:sz w:val="23"/>
          <w:szCs w:val="23"/>
          <w:lang w:eastAsia="zh-CN" w:bidi="hi-IN"/>
        </w:rPr>
      </w:pPr>
      <w:r w:rsidRPr="0013162E">
        <w:rPr>
          <w:rFonts w:ascii="Times New Roman" w:hAnsi="Times New Roman"/>
          <w:sz w:val="23"/>
          <w:szCs w:val="23"/>
          <w:lang w:eastAsia="zh-CN" w:bidi="hi-IN"/>
        </w:rPr>
        <w:t>To</w:t>
      </w:r>
      <w:r w:rsidR="00364C62">
        <w:rPr>
          <w:rFonts w:ascii="Times New Roman" w:hAnsi="Times New Roman"/>
          <w:sz w:val="23"/>
          <w:szCs w:val="23"/>
          <w:lang w:eastAsia="zh-CN" w:bidi="hi-IN"/>
        </w:rPr>
        <w:t xml:space="preserve"> </w:t>
      </w:r>
      <w:r>
        <w:t>o</w:t>
      </w:r>
      <w:r w:rsidRPr="00452EC4">
        <w:t>perate various equipment used in the des</w:t>
      </w:r>
      <w:r>
        <w:t>ign and analysis of basic electronic</w:t>
      </w:r>
      <w:r w:rsidRPr="00452EC4">
        <w:t xml:space="preserve"> circuits.</w:t>
      </w:r>
    </w:p>
    <w:p w:rsidR="00832981" w:rsidRPr="006236C4" w:rsidRDefault="00832981" w:rsidP="00017374">
      <w:pPr>
        <w:pStyle w:val="ListParagraph"/>
        <w:numPr>
          <w:ilvl w:val="0"/>
          <w:numId w:val="31"/>
        </w:numPr>
        <w:spacing w:before="60" w:after="0" w:line="240" w:lineRule="auto"/>
        <w:ind w:right="-331"/>
        <w:jc w:val="both"/>
        <w:rPr>
          <w:rFonts w:ascii="Times New Roman" w:hAnsi="Times New Roman"/>
          <w:sz w:val="23"/>
          <w:szCs w:val="23"/>
          <w:lang w:eastAsia="zh-CN" w:bidi="hi-IN"/>
        </w:rPr>
      </w:pPr>
      <w:r>
        <w:t>To Design</w:t>
      </w:r>
      <w:r w:rsidRPr="00452EC4">
        <w:t xml:space="preserve"> electronics circuits based on semicon</w:t>
      </w:r>
      <w:r>
        <w:t>ductor devices and passive components.</w:t>
      </w:r>
    </w:p>
    <w:p w:rsidR="00832981" w:rsidRPr="009B20AF" w:rsidRDefault="00832981" w:rsidP="00017374">
      <w:pPr>
        <w:pStyle w:val="ListParagraph"/>
        <w:numPr>
          <w:ilvl w:val="0"/>
          <w:numId w:val="31"/>
        </w:numPr>
        <w:spacing w:before="60" w:after="0" w:line="240" w:lineRule="auto"/>
        <w:ind w:right="-331"/>
        <w:jc w:val="both"/>
        <w:rPr>
          <w:rFonts w:ascii="Times New Roman" w:hAnsi="Times New Roman"/>
          <w:sz w:val="23"/>
          <w:szCs w:val="23"/>
          <w:lang w:eastAsia="zh-CN" w:bidi="hi-IN"/>
        </w:rPr>
      </w:pPr>
      <w:r>
        <w:t xml:space="preserve">To </w:t>
      </w:r>
      <w:r w:rsidRPr="00452EC4">
        <w:t>present the experimental results and conclusions in the form of written report in clear and concise manner.</w:t>
      </w:r>
    </w:p>
    <w:p w:rsidR="00832981" w:rsidRPr="00B90630" w:rsidRDefault="00832981" w:rsidP="00832981">
      <w:pPr>
        <w:rPr>
          <w:b/>
          <w:sz w:val="24"/>
          <w:szCs w:val="24"/>
        </w:rPr>
      </w:pPr>
      <w:r w:rsidRPr="00716046">
        <w:rPr>
          <w:b/>
          <w:sz w:val="24"/>
          <w:szCs w:val="24"/>
        </w:rPr>
        <w:t>Mapping of Course Outcomes to Program Outcomes: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563"/>
        <w:gridCol w:w="630"/>
        <w:gridCol w:w="630"/>
        <w:gridCol w:w="630"/>
        <w:gridCol w:w="630"/>
        <w:gridCol w:w="540"/>
        <w:gridCol w:w="630"/>
        <w:gridCol w:w="720"/>
        <w:gridCol w:w="540"/>
        <w:gridCol w:w="540"/>
        <w:gridCol w:w="720"/>
        <w:gridCol w:w="630"/>
        <w:gridCol w:w="540"/>
        <w:gridCol w:w="450"/>
      </w:tblGrid>
      <w:tr w:rsidR="00832981" w:rsidRPr="00741EFE" w:rsidTr="00D90036">
        <w:trPr>
          <w:cantSplit/>
          <w:trHeight w:val="872"/>
        </w:trPr>
        <w:tc>
          <w:tcPr>
            <w:tcW w:w="895" w:type="dxa"/>
            <w:shd w:val="clear" w:color="auto" w:fill="auto"/>
            <w:vAlign w:val="center"/>
          </w:tcPr>
          <w:p w:rsidR="00832981" w:rsidRPr="00741EFE" w:rsidRDefault="00832981" w:rsidP="00D90036">
            <w:pPr>
              <w:rPr>
                <w:b/>
                <w:bCs/>
                <w:i/>
                <w:color w:val="000000"/>
                <w:sz w:val="24"/>
                <w:szCs w:val="24"/>
              </w:rPr>
            </w:pPr>
            <w:r w:rsidRPr="00741EFE">
              <w:rPr>
                <w:b/>
                <w:bCs/>
                <w:i/>
                <w:color w:val="000000"/>
                <w:sz w:val="24"/>
                <w:szCs w:val="24"/>
              </w:rPr>
              <w:t>CO’s</w:t>
            </w:r>
          </w:p>
        </w:tc>
        <w:tc>
          <w:tcPr>
            <w:tcW w:w="563"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PO1</w:t>
            </w:r>
          </w:p>
        </w:tc>
        <w:tc>
          <w:tcPr>
            <w:tcW w:w="630"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PO2</w:t>
            </w:r>
          </w:p>
        </w:tc>
        <w:tc>
          <w:tcPr>
            <w:tcW w:w="630"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PO3</w:t>
            </w:r>
          </w:p>
        </w:tc>
        <w:tc>
          <w:tcPr>
            <w:tcW w:w="630"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PO4</w:t>
            </w:r>
          </w:p>
        </w:tc>
        <w:tc>
          <w:tcPr>
            <w:tcW w:w="630"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PO5</w:t>
            </w:r>
          </w:p>
        </w:tc>
        <w:tc>
          <w:tcPr>
            <w:tcW w:w="540"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PO6</w:t>
            </w:r>
          </w:p>
        </w:tc>
        <w:tc>
          <w:tcPr>
            <w:tcW w:w="630"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PO7</w:t>
            </w:r>
          </w:p>
        </w:tc>
        <w:tc>
          <w:tcPr>
            <w:tcW w:w="720"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PO8</w:t>
            </w:r>
          </w:p>
        </w:tc>
        <w:tc>
          <w:tcPr>
            <w:tcW w:w="540"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PO9</w:t>
            </w:r>
          </w:p>
        </w:tc>
        <w:tc>
          <w:tcPr>
            <w:tcW w:w="540"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PO10</w:t>
            </w:r>
          </w:p>
        </w:tc>
        <w:tc>
          <w:tcPr>
            <w:tcW w:w="720"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PO11</w:t>
            </w:r>
          </w:p>
        </w:tc>
        <w:tc>
          <w:tcPr>
            <w:tcW w:w="630"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PSO1</w:t>
            </w:r>
          </w:p>
        </w:tc>
        <w:tc>
          <w:tcPr>
            <w:tcW w:w="540"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PSO2</w:t>
            </w:r>
          </w:p>
        </w:tc>
        <w:tc>
          <w:tcPr>
            <w:tcW w:w="450"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PSO3</w:t>
            </w:r>
          </w:p>
        </w:tc>
      </w:tr>
      <w:tr w:rsidR="00832981" w:rsidRPr="00741EFE" w:rsidTr="00D90036">
        <w:trPr>
          <w:cantSplit/>
          <w:trHeight w:val="70"/>
        </w:trPr>
        <w:tc>
          <w:tcPr>
            <w:tcW w:w="895" w:type="dxa"/>
            <w:shd w:val="clear" w:color="auto" w:fill="auto"/>
          </w:tcPr>
          <w:p w:rsidR="00832981" w:rsidRPr="00741EFE" w:rsidRDefault="00832981" w:rsidP="00D90036">
            <w:pPr>
              <w:rPr>
                <w:b/>
                <w:bCs/>
                <w:color w:val="000000"/>
                <w:sz w:val="24"/>
                <w:szCs w:val="24"/>
              </w:rPr>
            </w:pPr>
            <w:r w:rsidRPr="00741EFE">
              <w:rPr>
                <w:b/>
                <w:bCs/>
                <w:color w:val="000000"/>
                <w:sz w:val="24"/>
                <w:szCs w:val="24"/>
              </w:rPr>
              <w:t>CO1</w:t>
            </w:r>
          </w:p>
        </w:tc>
        <w:tc>
          <w:tcPr>
            <w:tcW w:w="563" w:type="dxa"/>
            <w:shd w:val="clear" w:color="auto" w:fill="auto"/>
          </w:tcPr>
          <w:p w:rsidR="00832981" w:rsidRPr="00741EFE" w:rsidRDefault="00832981" w:rsidP="00D90036">
            <w:r w:rsidRPr="00741EFE">
              <w:rPr>
                <w:sz w:val="24"/>
                <w:szCs w:val="24"/>
              </w:rPr>
              <w:t xml:space="preserve">3  </w:t>
            </w:r>
          </w:p>
        </w:tc>
        <w:tc>
          <w:tcPr>
            <w:tcW w:w="630" w:type="dxa"/>
            <w:shd w:val="clear" w:color="auto" w:fill="auto"/>
          </w:tcPr>
          <w:p w:rsidR="00832981" w:rsidRPr="00741EFE" w:rsidRDefault="00832981" w:rsidP="00D90036">
            <w:r w:rsidRPr="00741EFE">
              <w:rPr>
                <w:sz w:val="24"/>
                <w:szCs w:val="24"/>
              </w:rPr>
              <w:t>3</w:t>
            </w:r>
          </w:p>
        </w:tc>
        <w:tc>
          <w:tcPr>
            <w:tcW w:w="630" w:type="dxa"/>
            <w:shd w:val="clear" w:color="auto" w:fill="auto"/>
          </w:tcPr>
          <w:p w:rsidR="00832981" w:rsidRPr="00741EFE" w:rsidRDefault="00832981" w:rsidP="00D90036">
            <w:r w:rsidRPr="00741EFE">
              <w:rPr>
                <w:sz w:val="24"/>
                <w:szCs w:val="24"/>
              </w:rPr>
              <w:t xml:space="preserve">2 </w:t>
            </w:r>
          </w:p>
        </w:tc>
        <w:tc>
          <w:tcPr>
            <w:tcW w:w="630" w:type="dxa"/>
            <w:shd w:val="clear" w:color="auto" w:fill="auto"/>
          </w:tcPr>
          <w:p w:rsidR="00832981" w:rsidRPr="00741EFE" w:rsidRDefault="00832981" w:rsidP="00D90036">
            <w:r w:rsidRPr="00741EFE">
              <w:rPr>
                <w:sz w:val="24"/>
                <w:szCs w:val="24"/>
              </w:rPr>
              <w:t xml:space="preserve">3 </w:t>
            </w:r>
          </w:p>
        </w:tc>
        <w:tc>
          <w:tcPr>
            <w:tcW w:w="630" w:type="dxa"/>
            <w:shd w:val="clear" w:color="auto" w:fill="auto"/>
          </w:tcPr>
          <w:p w:rsidR="00832981" w:rsidRPr="00741EFE" w:rsidRDefault="00832981" w:rsidP="00D90036">
            <w:r w:rsidRPr="00741EFE">
              <w:rPr>
                <w:sz w:val="24"/>
                <w:szCs w:val="24"/>
              </w:rPr>
              <w:t>3</w:t>
            </w:r>
          </w:p>
        </w:tc>
        <w:tc>
          <w:tcPr>
            <w:tcW w:w="540" w:type="dxa"/>
            <w:shd w:val="clear" w:color="auto" w:fill="auto"/>
          </w:tcPr>
          <w:p w:rsidR="00832981" w:rsidRPr="00741EFE" w:rsidRDefault="00832981" w:rsidP="00D90036">
            <w:r w:rsidRPr="00741EFE">
              <w:rPr>
                <w:sz w:val="24"/>
                <w:szCs w:val="24"/>
              </w:rPr>
              <w:t>3</w:t>
            </w:r>
          </w:p>
        </w:tc>
        <w:tc>
          <w:tcPr>
            <w:tcW w:w="630" w:type="dxa"/>
            <w:shd w:val="clear" w:color="auto" w:fill="auto"/>
          </w:tcPr>
          <w:p w:rsidR="00832981" w:rsidRPr="00741EFE" w:rsidRDefault="00832981" w:rsidP="00D90036">
            <w:r w:rsidRPr="00741EFE">
              <w:rPr>
                <w:sz w:val="24"/>
                <w:szCs w:val="24"/>
              </w:rPr>
              <w:t xml:space="preserve"> 3 </w:t>
            </w:r>
          </w:p>
        </w:tc>
        <w:tc>
          <w:tcPr>
            <w:tcW w:w="720" w:type="dxa"/>
            <w:shd w:val="clear" w:color="auto" w:fill="auto"/>
          </w:tcPr>
          <w:p w:rsidR="00832981" w:rsidRPr="00741EFE" w:rsidRDefault="00832981" w:rsidP="00D90036">
            <w:r w:rsidRPr="00741EFE">
              <w:rPr>
                <w:sz w:val="24"/>
                <w:szCs w:val="24"/>
              </w:rPr>
              <w:t xml:space="preserve">-- </w:t>
            </w:r>
          </w:p>
        </w:tc>
        <w:tc>
          <w:tcPr>
            <w:tcW w:w="540" w:type="dxa"/>
            <w:shd w:val="clear" w:color="auto" w:fill="auto"/>
          </w:tcPr>
          <w:p w:rsidR="00832981" w:rsidRPr="00741EFE" w:rsidRDefault="00832981" w:rsidP="00D90036">
            <w:r w:rsidRPr="00741EFE">
              <w:rPr>
                <w:sz w:val="24"/>
                <w:szCs w:val="24"/>
              </w:rPr>
              <w:t xml:space="preserve">-- </w:t>
            </w:r>
          </w:p>
        </w:tc>
        <w:tc>
          <w:tcPr>
            <w:tcW w:w="540" w:type="dxa"/>
            <w:shd w:val="clear" w:color="auto" w:fill="auto"/>
          </w:tcPr>
          <w:p w:rsidR="00832981" w:rsidRPr="00741EFE" w:rsidRDefault="00832981" w:rsidP="00D90036">
            <w:r w:rsidRPr="00741EFE">
              <w:rPr>
                <w:sz w:val="24"/>
                <w:szCs w:val="24"/>
              </w:rPr>
              <w:t>2</w:t>
            </w:r>
          </w:p>
        </w:tc>
        <w:tc>
          <w:tcPr>
            <w:tcW w:w="720" w:type="dxa"/>
            <w:shd w:val="clear" w:color="auto" w:fill="auto"/>
          </w:tcPr>
          <w:p w:rsidR="00832981" w:rsidRPr="00741EFE" w:rsidRDefault="00832981" w:rsidP="00D90036">
            <w:r w:rsidRPr="00741EFE">
              <w:rPr>
                <w:sz w:val="24"/>
                <w:szCs w:val="24"/>
              </w:rPr>
              <w:t>3</w:t>
            </w:r>
          </w:p>
        </w:tc>
        <w:tc>
          <w:tcPr>
            <w:tcW w:w="630" w:type="dxa"/>
            <w:shd w:val="clear" w:color="auto" w:fill="auto"/>
          </w:tcPr>
          <w:p w:rsidR="00832981" w:rsidRPr="00741EFE" w:rsidRDefault="00832981" w:rsidP="00D90036">
            <w:r w:rsidRPr="00741EFE">
              <w:t>3</w:t>
            </w:r>
          </w:p>
        </w:tc>
        <w:tc>
          <w:tcPr>
            <w:tcW w:w="540" w:type="dxa"/>
            <w:shd w:val="clear" w:color="auto" w:fill="auto"/>
          </w:tcPr>
          <w:p w:rsidR="00832981" w:rsidRPr="00741EFE" w:rsidRDefault="00832981" w:rsidP="00D90036">
            <w:r w:rsidRPr="00741EFE">
              <w:t>3</w:t>
            </w:r>
          </w:p>
        </w:tc>
        <w:tc>
          <w:tcPr>
            <w:tcW w:w="450" w:type="dxa"/>
            <w:shd w:val="clear" w:color="auto" w:fill="auto"/>
          </w:tcPr>
          <w:p w:rsidR="00832981" w:rsidRPr="00741EFE" w:rsidRDefault="00832981" w:rsidP="00D90036">
            <w:r w:rsidRPr="00741EFE">
              <w:t>2</w:t>
            </w:r>
          </w:p>
        </w:tc>
      </w:tr>
      <w:tr w:rsidR="00832981" w:rsidRPr="00741EFE" w:rsidTr="00D90036">
        <w:trPr>
          <w:cantSplit/>
          <w:trHeight w:val="143"/>
        </w:trPr>
        <w:tc>
          <w:tcPr>
            <w:tcW w:w="895" w:type="dxa"/>
            <w:shd w:val="clear" w:color="auto" w:fill="auto"/>
          </w:tcPr>
          <w:p w:rsidR="00832981" w:rsidRPr="00741EFE" w:rsidRDefault="00832981" w:rsidP="00D90036">
            <w:pPr>
              <w:rPr>
                <w:b/>
                <w:bCs/>
                <w:color w:val="000000"/>
                <w:sz w:val="24"/>
                <w:szCs w:val="24"/>
              </w:rPr>
            </w:pPr>
            <w:r w:rsidRPr="00741EFE">
              <w:rPr>
                <w:b/>
                <w:bCs/>
                <w:color w:val="000000"/>
                <w:sz w:val="24"/>
                <w:szCs w:val="24"/>
              </w:rPr>
              <w:t>CO2</w:t>
            </w:r>
          </w:p>
        </w:tc>
        <w:tc>
          <w:tcPr>
            <w:tcW w:w="563" w:type="dxa"/>
            <w:shd w:val="clear" w:color="auto" w:fill="auto"/>
          </w:tcPr>
          <w:p w:rsidR="00832981" w:rsidRPr="00741EFE" w:rsidRDefault="00832981" w:rsidP="00D90036">
            <w:r w:rsidRPr="00741EFE">
              <w:rPr>
                <w:sz w:val="24"/>
                <w:szCs w:val="24"/>
              </w:rPr>
              <w:t xml:space="preserve">3  </w:t>
            </w:r>
          </w:p>
        </w:tc>
        <w:tc>
          <w:tcPr>
            <w:tcW w:w="630" w:type="dxa"/>
            <w:shd w:val="clear" w:color="auto" w:fill="auto"/>
          </w:tcPr>
          <w:p w:rsidR="00832981" w:rsidRPr="00741EFE" w:rsidRDefault="00832981" w:rsidP="00D90036">
            <w:r w:rsidRPr="00741EFE">
              <w:rPr>
                <w:sz w:val="24"/>
                <w:szCs w:val="24"/>
              </w:rPr>
              <w:t>3</w:t>
            </w:r>
          </w:p>
        </w:tc>
        <w:tc>
          <w:tcPr>
            <w:tcW w:w="630" w:type="dxa"/>
            <w:shd w:val="clear" w:color="auto" w:fill="auto"/>
          </w:tcPr>
          <w:p w:rsidR="00832981" w:rsidRPr="00741EFE" w:rsidRDefault="00832981" w:rsidP="00D90036">
            <w:r w:rsidRPr="00741EFE">
              <w:rPr>
                <w:sz w:val="24"/>
                <w:szCs w:val="24"/>
              </w:rPr>
              <w:t xml:space="preserve">2 </w:t>
            </w:r>
          </w:p>
        </w:tc>
        <w:tc>
          <w:tcPr>
            <w:tcW w:w="630" w:type="dxa"/>
            <w:shd w:val="clear" w:color="auto" w:fill="auto"/>
          </w:tcPr>
          <w:p w:rsidR="00832981" w:rsidRPr="00741EFE" w:rsidRDefault="00832981" w:rsidP="00D90036">
            <w:r w:rsidRPr="00741EFE">
              <w:rPr>
                <w:sz w:val="24"/>
                <w:szCs w:val="24"/>
              </w:rPr>
              <w:t>3</w:t>
            </w:r>
          </w:p>
        </w:tc>
        <w:tc>
          <w:tcPr>
            <w:tcW w:w="630" w:type="dxa"/>
            <w:shd w:val="clear" w:color="auto" w:fill="auto"/>
          </w:tcPr>
          <w:p w:rsidR="00832981" w:rsidRPr="00741EFE" w:rsidRDefault="00832981" w:rsidP="00D90036">
            <w:r w:rsidRPr="00741EFE">
              <w:rPr>
                <w:sz w:val="24"/>
                <w:szCs w:val="24"/>
              </w:rPr>
              <w:t xml:space="preserve">3 </w:t>
            </w:r>
          </w:p>
        </w:tc>
        <w:tc>
          <w:tcPr>
            <w:tcW w:w="540" w:type="dxa"/>
            <w:shd w:val="clear" w:color="auto" w:fill="auto"/>
          </w:tcPr>
          <w:p w:rsidR="00832981" w:rsidRPr="00741EFE" w:rsidRDefault="00832981" w:rsidP="00D90036">
            <w:r w:rsidRPr="00741EFE">
              <w:rPr>
                <w:sz w:val="24"/>
                <w:szCs w:val="24"/>
              </w:rPr>
              <w:t xml:space="preserve">3 </w:t>
            </w:r>
          </w:p>
        </w:tc>
        <w:tc>
          <w:tcPr>
            <w:tcW w:w="630" w:type="dxa"/>
            <w:shd w:val="clear" w:color="auto" w:fill="auto"/>
          </w:tcPr>
          <w:p w:rsidR="00832981" w:rsidRPr="00741EFE" w:rsidRDefault="00832981" w:rsidP="00D90036">
            <w:r w:rsidRPr="00741EFE">
              <w:rPr>
                <w:sz w:val="24"/>
                <w:szCs w:val="24"/>
              </w:rPr>
              <w:t xml:space="preserve"> 3  </w:t>
            </w:r>
          </w:p>
        </w:tc>
        <w:tc>
          <w:tcPr>
            <w:tcW w:w="720" w:type="dxa"/>
            <w:shd w:val="clear" w:color="auto" w:fill="auto"/>
          </w:tcPr>
          <w:p w:rsidR="00832981" w:rsidRPr="00741EFE" w:rsidRDefault="00832981" w:rsidP="00D90036">
            <w:r w:rsidRPr="00741EFE">
              <w:rPr>
                <w:sz w:val="24"/>
                <w:szCs w:val="24"/>
              </w:rPr>
              <w:t xml:space="preserve">-- </w:t>
            </w:r>
          </w:p>
        </w:tc>
        <w:tc>
          <w:tcPr>
            <w:tcW w:w="540" w:type="dxa"/>
            <w:shd w:val="clear" w:color="auto" w:fill="auto"/>
          </w:tcPr>
          <w:p w:rsidR="00832981" w:rsidRPr="00741EFE" w:rsidRDefault="00832981" w:rsidP="00D90036">
            <w:r w:rsidRPr="00741EFE">
              <w:rPr>
                <w:sz w:val="24"/>
                <w:szCs w:val="24"/>
              </w:rPr>
              <w:t xml:space="preserve">-- </w:t>
            </w:r>
          </w:p>
        </w:tc>
        <w:tc>
          <w:tcPr>
            <w:tcW w:w="540" w:type="dxa"/>
            <w:shd w:val="clear" w:color="auto" w:fill="auto"/>
          </w:tcPr>
          <w:p w:rsidR="00832981" w:rsidRPr="00741EFE" w:rsidRDefault="00832981" w:rsidP="00D90036">
            <w:r w:rsidRPr="00741EFE">
              <w:rPr>
                <w:sz w:val="24"/>
                <w:szCs w:val="24"/>
              </w:rPr>
              <w:t xml:space="preserve">-- </w:t>
            </w:r>
          </w:p>
        </w:tc>
        <w:tc>
          <w:tcPr>
            <w:tcW w:w="720" w:type="dxa"/>
            <w:shd w:val="clear" w:color="auto" w:fill="auto"/>
          </w:tcPr>
          <w:p w:rsidR="00832981" w:rsidRPr="00741EFE" w:rsidRDefault="00832981" w:rsidP="00D90036">
            <w:r w:rsidRPr="00741EFE">
              <w:rPr>
                <w:sz w:val="24"/>
                <w:szCs w:val="24"/>
              </w:rPr>
              <w:t xml:space="preserve">3 </w:t>
            </w:r>
          </w:p>
        </w:tc>
        <w:tc>
          <w:tcPr>
            <w:tcW w:w="630" w:type="dxa"/>
            <w:shd w:val="clear" w:color="auto" w:fill="auto"/>
          </w:tcPr>
          <w:p w:rsidR="00832981" w:rsidRPr="00741EFE" w:rsidRDefault="00832981" w:rsidP="00D90036">
            <w:r w:rsidRPr="00741EFE">
              <w:t>3</w:t>
            </w:r>
          </w:p>
        </w:tc>
        <w:tc>
          <w:tcPr>
            <w:tcW w:w="540" w:type="dxa"/>
            <w:shd w:val="clear" w:color="auto" w:fill="auto"/>
          </w:tcPr>
          <w:p w:rsidR="00832981" w:rsidRPr="00741EFE" w:rsidRDefault="00832981" w:rsidP="00D90036">
            <w:r w:rsidRPr="00741EFE">
              <w:t>3</w:t>
            </w:r>
          </w:p>
        </w:tc>
        <w:tc>
          <w:tcPr>
            <w:tcW w:w="450" w:type="dxa"/>
            <w:shd w:val="clear" w:color="auto" w:fill="auto"/>
          </w:tcPr>
          <w:p w:rsidR="00832981" w:rsidRPr="00741EFE" w:rsidRDefault="00832981" w:rsidP="00D90036">
            <w:r w:rsidRPr="00741EFE">
              <w:t>3</w:t>
            </w:r>
          </w:p>
        </w:tc>
      </w:tr>
      <w:tr w:rsidR="00832981" w:rsidRPr="00741EFE" w:rsidTr="00D90036">
        <w:trPr>
          <w:cantSplit/>
          <w:trHeight w:val="260"/>
        </w:trPr>
        <w:tc>
          <w:tcPr>
            <w:tcW w:w="895" w:type="dxa"/>
            <w:shd w:val="clear" w:color="auto" w:fill="auto"/>
          </w:tcPr>
          <w:p w:rsidR="00832981" w:rsidRPr="00741EFE" w:rsidRDefault="00832981" w:rsidP="00D90036">
            <w:pPr>
              <w:rPr>
                <w:b/>
                <w:bCs/>
                <w:color w:val="000000"/>
                <w:sz w:val="24"/>
                <w:szCs w:val="24"/>
              </w:rPr>
            </w:pPr>
            <w:r w:rsidRPr="00741EFE">
              <w:rPr>
                <w:b/>
                <w:bCs/>
                <w:color w:val="000000"/>
                <w:sz w:val="24"/>
                <w:szCs w:val="24"/>
              </w:rPr>
              <w:t>CO3</w:t>
            </w:r>
          </w:p>
        </w:tc>
        <w:tc>
          <w:tcPr>
            <w:tcW w:w="563" w:type="dxa"/>
            <w:shd w:val="clear" w:color="auto" w:fill="auto"/>
          </w:tcPr>
          <w:p w:rsidR="00832981" w:rsidRPr="00741EFE" w:rsidRDefault="00832981" w:rsidP="00D90036">
            <w:r w:rsidRPr="00741EFE">
              <w:rPr>
                <w:sz w:val="24"/>
                <w:szCs w:val="24"/>
              </w:rPr>
              <w:t>3</w:t>
            </w:r>
          </w:p>
        </w:tc>
        <w:tc>
          <w:tcPr>
            <w:tcW w:w="630" w:type="dxa"/>
            <w:shd w:val="clear" w:color="auto" w:fill="auto"/>
          </w:tcPr>
          <w:p w:rsidR="00832981" w:rsidRPr="00741EFE" w:rsidRDefault="00832981" w:rsidP="00D90036">
            <w:r w:rsidRPr="00741EFE">
              <w:rPr>
                <w:sz w:val="24"/>
                <w:szCs w:val="24"/>
              </w:rPr>
              <w:t>3</w:t>
            </w:r>
          </w:p>
        </w:tc>
        <w:tc>
          <w:tcPr>
            <w:tcW w:w="630" w:type="dxa"/>
            <w:shd w:val="clear" w:color="auto" w:fill="auto"/>
          </w:tcPr>
          <w:p w:rsidR="00832981" w:rsidRPr="00741EFE" w:rsidRDefault="00832981" w:rsidP="00D90036">
            <w:r w:rsidRPr="00741EFE">
              <w:rPr>
                <w:sz w:val="24"/>
                <w:szCs w:val="24"/>
              </w:rPr>
              <w:t xml:space="preserve">2 </w:t>
            </w:r>
          </w:p>
        </w:tc>
        <w:tc>
          <w:tcPr>
            <w:tcW w:w="630" w:type="dxa"/>
            <w:shd w:val="clear" w:color="auto" w:fill="auto"/>
          </w:tcPr>
          <w:p w:rsidR="00832981" w:rsidRPr="00741EFE" w:rsidRDefault="00832981" w:rsidP="00D90036">
            <w:r w:rsidRPr="00741EFE">
              <w:rPr>
                <w:sz w:val="24"/>
                <w:szCs w:val="24"/>
              </w:rPr>
              <w:t>3</w:t>
            </w:r>
          </w:p>
        </w:tc>
        <w:tc>
          <w:tcPr>
            <w:tcW w:w="630" w:type="dxa"/>
            <w:shd w:val="clear" w:color="auto" w:fill="auto"/>
          </w:tcPr>
          <w:p w:rsidR="00832981" w:rsidRPr="00741EFE" w:rsidRDefault="00832981" w:rsidP="00D90036">
            <w:r w:rsidRPr="00741EFE">
              <w:rPr>
                <w:sz w:val="24"/>
                <w:szCs w:val="24"/>
              </w:rPr>
              <w:t xml:space="preserve">3 </w:t>
            </w:r>
          </w:p>
        </w:tc>
        <w:tc>
          <w:tcPr>
            <w:tcW w:w="540" w:type="dxa"/>
            <w:shd w:val="clear" w:color="auto" w:fill="auto"/>
          </w:tcPr>
          <w:p w:rsidR="00832981" w:rsidRPr="00741EFE" w:rsidRDefault="00832981" w:rsidP="00D90036">
            <w:r w:rsidRPr="00741EFE">
              <w:rPr>
                <w:sz w:val="24"/>
                <w:szCs w:val="24"/>
              </w:rPr>
              <w:t xml:space="preserve">3 </w:t>
            </w:r>
          </w:p>
        </w:tc>
        <w:tc>
          <w:tcPr>
            <w:tcW w:w="630" w:type="dxa"/>
            <w:shd w:val="clear" w:color="auto" w:fill="auto"/>
          </w:tcPr>
          <w:p w:rsidR="00832981" w:rsidRPr="00741EFE" w:rsidRDefault="00832981" w:rsidP="00D90036">
            <w:r w:rsidRPr="00741EFE">
              <w:rPr>
                <w:sz w:val="24"/>
                <w:szCs w:val="24"/>
              </w:rPr>
              <w:t xml:space="preserve"> 3  </w:t>
            </w:r>
          </w:p>
        </w:tc>
        <w:tc>
          <w:tcPr>
            <w:tcW w:w="720" w:type="dxa"/>
            <w:shd w:val="clear" w:color="auto" w:fill="auto"/>
          </w:tcPr>
          <w:p w:rsidR="00832981" w:rsidRPr="00741EFE" w:rsidRDefault="00832981" w:rsidP="00D90036">
            <w:r w:rsidRPr="00741EFE">
              <w:rPr>
                <w:sz w:val="24"/>
                <w:szCs w:val="24"/>
              </w:rPr>
              <w:t xml:space="preserve">-- </w:t>
            </w:r>
          </w:p>
        </w:tc>
        <w:tc>
          <w:tcPr>
            <w:tcW w:w="540" w:type="dxa"/>
            <w:shd w:val="clear" w:color="auto" w:fill="auto"/>
          </w:tcPr>
          <w:p w:rsidR="00832981" w:rsidRPr="00741EFE" w:rsidRDefault="00832981" w:rsidP="00D90036">
            <w:r w:rsidRPr="00741EFE">
              <w:rPr>
                <w:sz w:val="24"/>
                <w:szCs w:val="24"/>
              </w:rPr>
              <w:t xml:space="preserve">-- </w:t>
            </w:r>
          </w:p>
        </w:tc>
        <w:tc>
          <w:tcPr>
            <w:tcW w:w="540" w:type="dxa"/>
            <w:shd w:val="clear" w:color="auto" w:fill="auto"/>
          </w:tcPr>
          <w:p w:rsidR="00832981" w:rsidRPr="00741EFE" w:rsidRDefault="00832981" w:rsidP="00D90036">
            <w:r w:rsidRPr="00741EFE">
              <w:rPr>
                <w:sz w:val="24"/>
                <w:szCs w:val="24"/>
              </w:rPr>
              <w:t>3</w:t>
            </w:r>
          </w:p>
        </w:tc>
        <w:tc>
          <w:tcPr>
            <w:tcW w:w="720" w:type="dxa"/>
            <w:shd w:val="clear" w:color="auto" w:fill="auto"/>
          </w:tcPr>
          <w:p w:rsidR="00832981" w:rsidRPr="00741EFE" w:rsidRDefault="00832981" w:rsidP="00D90036">
            <w:r w:rsidRPr="00741EFE">
              <w:rPr>
                <w:sz w:val="24"/>
                <w:szCs w:val="24"/>
              </w:rPr>
              <w:t xml:space="preserve">3 </w:t>
            </w:r>
          </w:p>
        </w:tc>
        <w:tc>
          <w:tcPr>
            <w:tcW w:w="630" w:type="dxa"/>
            <w:shd w:val="clear" w:color="auto" w:fill="auto"/>
          </w:tcPr>
          <w:p w:rsidR="00832981" w:rsidRPr="00741EFE" w:rsidRDefault="00832981" w:rsidP="00D90036">
            <w:r w:rsidRPr="00741EFE">
              <w:t>3</w:t>
            </w:r>
          </w:p>
        </w:tc>
        <w:tc>
          <w:tcPr>
            <w:tcW w:w="540" w:type="dxa"/>
            <w:shd w:val="clear" w:color="auto" w:fill="auto"/>
          </w:tcPr>
          <w:p w:rsidR="00832981" w:rsidRPr="00741EFE" w:rsidRDefault="00832981" w:rsidP="00D90036">
            <w:r w:rsidRPr="00741EFE">
              <w:t>3</w:t>
            </w:r>
          </w:p>
        </w:tc>
        <w:tc>
          <w:tcPr>
            <w:tcW w:w="450" w:type="dxa"/>
            <w:shd w:val="clear" w:color="auto" w:fill="auto"/>
          </w:tcPr>
          <w:p w:rsidR="00832981" w:rsidRPr="00741EFE" w:rsidRDefault="00832981" w:rsidP="00D90036">
            <w:r w:rsidRPr="00741EFE">
              <w:t>2</w:t>
            </w:r>
          </w:p>
        </w:tc>
      </w:tr>
    </w:tbl>
    <w:p w:rsidR="00832981" w:rsidRPr="00B82CC2" w:rsidRDefault="00832981" w:rsidP="00832981">
      <w:pPr>
        <w:rPr>
          <w:bCs/>
        </w:rPr>
      </w:pPr>
      <w:r w:rsidRPr="00B82CC2">
        <w:rPr>
          <w:b/>
        </w:rPr>
        <w:t>Note:</w:t>
      </w:r>
      <w:r w:rsidRPr="00B82CC2">
        <w:t xml:space="preserve"> A candidate is required to perform minimum 6 experiments out of the list provided during course of study in this semester.</w:t>
      </w:r>
    </w:p>
    <w:p w:rsidR="00832981" w:rsidRPr="00B82CC2" w:rsidRDefault="00832981" w:rsidP="00832981">
      <w:pPr>
        <w:numPr>
          <w:ilvl w:val="0"/>
          <w:numId w:val="5"/>
        </w:numPr>
        <w:spacing w:after="0" w:line="240" w:lineRule="auto"/>
      </w:pPr>
      <w:r w:rsidRPr="00B82CC2">
        <w:t>To study the V-I characteristics of PN junction diode.</w:t>
      </w:r>
    </w:p>
    <w:p w:rsidR="00832981" w:rsidRPr="00B82CC2" w:rsidRDefault="00832981" w:rsidP="00832981">
      <w:pPr>
        <w:numPr>
          <w:ilvl w:val="0"/>
          <w:numId w:val="5"/>
        </w:numPr>
        <w:spacing w:after="0" w:line="240" w:lineRule="auto"/>
      </w:pPr>
      <w:r w:rsidRPr="00B82CC2">
        <w:t>To study the zener diode as voltage regulator.</w:t>
      </w:r>
    </w:p>
    <w:p w:rsidR="00832981" w:rsidRPr="00B82CC2" w:rsidRDefault="00832981" w:rsidP="00832981">
      <w:pPr>
        <w:numPr>
          <w:ilvl w:val="0"/>
          <w:numId w:val="5"/>
        </w:numPr>
        <w:spacing w:after="0" w:line="240" w:lineRule="auto"/>
      </w:pPr>
      <w:r w:rsidRPr="00B82CC2">
        <w:t>To study half wave voltage multiplier circuits  using diode.</w:t>
      </w:r>
    </w:p>
    <w:p w:rsidR="00832981" w:rsidRPr="00B82CC2" w:rsidRDefault="00832981" w:rsidP="00832981">
      <w:pPr>
        <w:numPr>
          <w:ilvl w:val="0"/>
          <w:numId w:val="5"/>
        </w:numPr>
        <w:spacing w:after="0" w:line="240" w:lineRule="auto"/>
      </w:pPr>
      <w:r w:rsidRPr="00B82CC2">
        <w:t>To study HWR and FWR and measurement of ripple factor with and without C filter.</w:t>
      </w:r>
    </w:p>
    <w:p w:rsidR="00832981" w:rsidRPr="00B82CC2" w:rsidRDefault="009863B7" w:rsidP="00832981">
      <w:pPr>
        <w:numPr>
          <w:ilvl w:val="0"/>
          <w:numId w:val="5"/>
        </w:numPr>
        <w:spacing w:after="0" w:line="240" w:lineRule="auto"/>
      </w:pPr>
      <w:r>
        <w:t xml:space="preserve">To study diode as clipping </w:t>
      </w:r>
      <w:r w:rsidR="00832981" w:rsidRPr="00B82CC2">
        <w:t>.</w:t>
      </w:r>
    </w:p>
    <w:p w:rsidR="00832981" w:rsidRPr="00B82CC2" w:rsidRDefault="00832981" w:rsidP="00832981">
      <w:pPr>
        <w:numPr>
          <w:ilvl w:val="0"/>
          <w:numId w:val="5"/>
        </w:numPr>
        <w:spacing w:after="0" w:line="240" w:lineRule="auto"/>
      </w:pPr>
      <w:r w:rsidRPr="00B82CC2">
        <w:t>To study diode as clamping element.</w:t>
      </w:r>
    </w:p>
    <w:p w:rsidR="00832981" w:rsidRPr="00B82CC2" w:rsidRDefault="00832981" w:rsidP="00832981">
      <w:pPr>
        <w:numPr>
          <w:ilvl w:val="0"/>
          <w:numId w:val="5"/>
        </w:numPr>
        <w:spacing w:after="0" w:line="240" w:lineRule="auto"/>
      </w:pPr>
      <w:r w:rsidRPr="00B82CC2">
        <w:t>Study of CB characteristics and calculation of H parameter from graph.</w:t>
      </w:r>
    </w:p>
    <w:p w:rsidR="00832981" w:rsidRPr="00B82CC2" w:rsidRDefault="00832981" w:rsidP="00832981">
      <w:pPr>
        <w:numPr>
          <w:ilvl w:val="0"/>
          <w:numId w:val="5"/>
        </w:numPr>
        <w:spacing w:after="0" w:line="240" w:lineRule="auto"/>
      </w:pPr>
      <w:r w:rsidRPr="00B82CC2">
        <w:t>Study of CE characteristics and calculation of H parameter from graph.</w:t>
      </w:r>
    </w:p>
    <w:p w:rsidR="00832981" w:rsidRPr="00B82CC2" w:rsidRDefault="00832981" w:rsidP="00832981">
      <w:pPr>
        <w:numPr>
          <w:ilvl w:val="0"/>
          <w:numId w:val="5"/>
        </w:numPr>
        <w:spacing w:after="0" w:line="240" w:lineRule="auto"/>
      </w:pPr>
      <w:r w:rsidRPr="00B82CC2">
        <w:t>Measurement of voltage, Time period and phase-shift using CRO.</w:t>
      </w:r>
    </w:p>
    <w:p w:rsidR="00832981" w:rsidRPr="00B82CC2" w:rsidRDefault="00832981" w:rsidP="00832981">
      <w:pPr>
        <w:numPr>
          <w:ilvl w:val="0"/>
          <w:numId w:val="5"/>
        </w:numPr>
        <w:spacing w:after="0" w:line="240" w:lineRule="auto"/>
      </w:pPr>
      <w:r w:rsidRPr="00B82CC2">
        <w:t>Measurement of resistance</w:t>
      </w:r>
      <w:r w:rsidR="009863B7">
        <w:t>,L,C</w:t>
      </w:r>
      <w:r w:rsidRPr="00B82CC2">
        <w:t xml:space="preserve"> value using colour codes  and multimeter. Also design and verify the potential divider arrangement using resistances.</w:t>
      </w:r>
    </w:p>
    <w:p w:rsidR="00832981" w:rsidRPr="00B82CC2" w:rsidRDefault="00832981" w:rsidP="00832981">
      <w:pPr>
        <w:numPr>
          <w:ilvl w:val="0"/>
          <w:numId w:val="5"/>
        </w:numPr>
        <w:spacing w:after="0" w:line="240" w:lineRule="auto"/>
      </w:pPr>
      <w:r w:rsidRPr="00B82CC2">
        <w:t>To verify maximum power transfer theorem for DC network.</w:t>
      </w:r>
    </w:p>
    <w:p w:rsidR="00832981" w:rsidRPr="00B82CC2" w:rsidRDefault="00832981" w:rsidP="00832981">
      <w:pPr>
        <w:numPr>
          <w:ilvl w:val="0"/>
          <w:numId w:val="5"/>
        </w:numPr>
        <w:spacing w:after="0" w:line="240" w:lineRule="auto"/>
      </w:pPr>
      <w:r w:rsidRPr="00B82CC2">
        <w:t>To study the application of Superposition theorem.</w:t>
      </w:r>
    </w:p>
    <w:p w:rsidR="00832981" w:rsidRPr="00B82CC2" w:rsidRDefault="00832981" w:rsidP="00832981">
      <w:pPr>
        <w:numPr>
          <w:ilvl w:val="0"/>
          <w:numId w:val="5"/>
        </w:numPr>
        <w:spacing w:after="0" w:line="240" w:lineRule="auto"/>
      </w:pPr>
      <w:r w:rsidRPr="00B82CC2">
        <w:t>To study the application of Thevnin theorem.</w:t>
      </w:r>
    </w:p>
    <w:p w:rsidR="00832981" w:rsidRPr="00B82CC2" w:rsidRDefault="00832981" w:rsidP="00832981">
      <w:pPr>
        <w:numPr>
          <w:ilvl w:val="0"/>
          <w:numId w:val="5"/>
        </w:numPr>
        <w:spacing w:after="0" w:line="240" w:lineRule="auto"/>
      </w:pPr>
      <w:r w:rsidRPr="00B82CC2">
        <w:t>To study the application of Norton theorem.</w:t>
      </w:r>
    </w:p>
    <w:p w:rsidR="00832981" w:rsidRPr="00741EFE" w:rsidRDefault="00832981" w:rsidP="00832981">
      <w:pPr>
        <w:pStyle w:val="ListParagraph"/>
        <w:widowControl w:val="0"/>
        <w:numPr>
          <w:ilvl w:val="0"/>
          <w:numId w:val="5"/>
        </w:numPr>
        <w:autoSpaceDE w:val="0"/>
        <w:autoSpaceDN w:val="0"/>
        <w:adjustRightInd w:val="0"/>
        <w:spacing w:line="148" w:lineRule="atLeast"/>
        <w:rPr>
          <w:b/>
        </w:rPr>
      </w:pPr>
      <w:r w:rsidRPr="00741EFE">
        <w:t>To stu</w:t>
      </w:r>
      <w:r w:rsidR="009863B7">
        <w:t>dy RC circuit as integrating ,</w:t>
      </w:r>
      <w:r w:rsidRPr="00741EFE">
        <w:t xml:space="preserve"> differentiating circuits</w:t>
      </w:r>
      <w:r w:rsidR="009863B7">
        <w:t xml:space="preserve"> and filters</w:t>
      </w:r>
      <w:r w:rsidRPr="00741EFE">
        <w:t>.</w:t>
      </w:r>
    </w:p>
    <w:p w:rsidR="00832981" w:rsidRPr="00697EE9" w:rsidRDefault="00832981" w:rsidP="00832981">
      <w:pPr>
        <w:pStyle w:val="NoSpacing"/>
        <w:jc w:val="center"/>
        <w:rPr>
          <w:rFonts w:ascii="Times New Roman" w:hAnsi="Times New Roman"/>
          <w:sz w:val="24"/>
          <w:szCs w:val="24"/>
        </w:rPr>
      </w:pPr>
      <w:r w:rsidRPr="00697EE9">
        <w:rPr>
          <w:rFonts w:ascii="Times New Roman" w:hAnsi="Times New Roman"/>
          <w:b/>
          <w:bCs/>
          <w:sz w:val="24"/>
          <w:szCs w:val="24"/>
        </w:rPr>
        <w:lastRenderedPageBreak/>
        <w:t>Semester – II</w:t>
      </w:r>
      <w:r w:rsidRPr="00697EE9">
        <w:rPr>
          <w:rFonts w:ascii="Times New Roman" w:hAnsi="Times New Roman"/>
          <w:sz w:val="24"/>
          <w:szCs w:val="24"/>
        </w:rPr>
        <w:t xml:space="preserve"> </w:t>
      </w:r>
    </w:p>
    <w:p w:rsidR="00832981" w:rsidRPr="00697EE9" w:rsidRDefault="00832981" w:rsidP="00832981">
      <w:pPr>
        <w:pStyle w:val="NoSpacing"/>
        <w:jc w:val="center"/>
        <w:rPr>
          <w:rFonts w:ascii="Times New Roman" w:hAnsi="Times New Roman"/>
          <w:b/>
          <w:bCs/>
          <w:sz w:val="24"/>
          <w:szCs w:val="24"/>
        </w:rPr>
      </w:pPr>
      <w:r>
        <w:rPr>
          <w:rFonts w:ascii="Times New Roman" w:hAnsi="Times New Roman"/>
          <w:b/>
          <w:bCs/>
          <w:sz w:val="24"/>
          <w:szCs w:val="24"/>
        </w:rPr>
        <w:t>CC-2</w:t>
      </w:r>
    </w:p>
    <w:p w:rsidR="00832981" w:rsidRPr="00697EE9" w:rsidRDefault="00832981" w:rsidP="00832981">
      <w:pPr>
        <w:pStyle w:val="NoSpacing"/>
        <w:jc w:val="center"/>
        <w:rPr>
          <w:rFonts w:ascii="Times New Roman" w:hAnsi="Times New Roman"/>
          <w:b/>
          <w:bCs/>
          <w:sz w:val="24"/>
          <w:szCs w:val="24"/>
        </w:rPr>
      </w:pPr>
      <w:r w:rsidRPr="00697EE9">
        <w:rPr>
          <w:rFonts w:ascii="Times New Roman" w:hAnsi="Times New Roman"/>
          <w:b/>
          <w:bCs/>
          <w:sz w:val="24"/>
          <w:szCs w:val="24"/>
        </w:rPr>
        <w:t xml:space="preserve">Paper: </w:t>
      </w:r>
      <w:r w:rsidR="00CC5606">
        <w:rPr>
          <w:rFonts w:ascii="Times New Roman" w:hAnsi="Times New Roman"/>
          <w:b/>
          <w:bCs/>
          <w:sz w:val="24"/>
          <w:szCs w:val="24"/>
        </w:rPr>
        <w:t>B-</w:t>
      </w:r>
      <w:r>
        <w:rPr>
          <w:rFonts w:ascii="Times New Roman" w:hAnsi="Times New Roman"/>
          <w:b/>
          <w:bCs/>
          <w:sz w:val="24"/>
          <w:szCs w:val="24"/>
        </w:rPr>
        <w:t>ELE-</w:t>
      </w:r>
      <w:r w:rsidRPr="00697EE9">
        <w:rPr>
          <w:rFonts w:ascii="Times New Roman" w:hAnsi="Times New Roman"/>
          <w:b/>
          <w:bCs/>
          <w:sz w:val="24"/>
          <w:szCs w:val="24"/>
        </w:rPr>
        <w:t xml:space="preserve"> </w:t>
      </w:r>
      <w:r>
        <w:rPr>
          <w:rFonts w:ascii="Times New Roman" w:hAnsi="Times New Roman"/>
          <w:b/>
          <w:bCs/>
          <w:sz w:val="24"/>
          <w:szCs w:val="24"/>
        </w:rPr>
        <w:t>N</w:t>
      </w:r>
      <w:r w:rsidRPr="00697EE9">
        <w:rPr>
          <w:rFonts w:ascii="Times New Roman" w:hAnsi="Times New Roman"/>
          <w:b/>
          <w:bCs/>
          <w:sz w:val="24"/>
          <w:szCs w:val="24"/>
        </w:rPr>
        <w:t xml:space="preserve">201 </w:t>
      </w:r>
    </w:p>
    <w:p w:rsidR="00832981" w:rsidRDefault="00832981" w:rsidP="00832981">
      <w:pPr>
        <w:pStyle w:val="NoSpacing"/>
        <w:jc w:val="center"/>
        <w:rPr>
          <w:b/>
          <w:bCs/>
        </w:rPr>
      </w:pPr>
      <w:r w:rsidRPr="00B82CC2">
        <w:rPr>
          <w:b/>
          <w:bCs/>
        </w:rPr>
        <w:t>Electronic Devices and Circuits –II</w:t>
      </w:r>
    </w:p>
    <w:p w:rsidR="00832981" w:rsidRDefault="00832981" w:rsidP="00832981">
      <w:pPr>
        <w:pStyle w:val="NoSpacing"/>
        <w:jc w:val="right"/>
        <w:rPr>
          <w:rFonts w:ascii="Times New Roman" w:hAnsi="Times New Roman"/>
          <w:b/>
          <w:bCs/>
        </w:rPr>
      </w:pPr>
    </w:p>
    <w:p w:rsidR="00832981" w:rsidRPr="00697EE9" w:rsidRDefault="00832981" w:rsidP="00832981">
      <w:pPr>
        <w:pStyle w:val="NoSpacing"/>
        <w:jc w:val="right"/>
        <w:rPr>
          <w:rFonts w:ascii="Times New Roman" w:hAnsi="Times New Roman"/>
          <w:b/>
          <w:bCs/>
        </w:rPr>
      </w:pPr>
      <w:r w:rsidRPr="00697EE9">
        <w:rPr>
          <w:rFonts w:ascii="Times New Roman" w:hAnsi="Times New Roman"/>
          <w:b/>
          <w:bCs/>
        </w:rPr>
        <w:t xml:space="preserve">Credits: </w:t>
      </w:r>
      <w:r>
        <w:rPr>
          <w:rFonts w:ascii="Times New Roman" w:hAnsi="Times New Roman"/>
          <w:b/>
          <w:bCs/>
        </w:rPr>
        <w:t>2</w:t>
      </w:r>
    </w:p>
    <w:p w:rsidR="00832981" w:rsidRPr="00697EE9" w:rsidRDefault="00832981" w:rsidP="00832981">
      <w:pPr>
        <w:pStyle w:val="NoSpacing"/>
        <w:jc w:val="right"/>
        <w:rPr>
          <w:rFonts w:ascii="Times New Roman" w:hAnsi="Times New Roman"/>
          <w:b/>
          <w:bCs/>
        </w:rPr>
      </w:pPr>
      <w:r w:rsidRPr="00697EE9">
        <w:rPr>
          <w:rFonts w:ascii="Times New Roman" w:hAnsi="Times New Roman"/>
          <w:b/>
          <w:bCs/>
        </w:rPr>
        <w:t xml:space="preserve">Total Marks: </w:t>
      </w:r>
      <w:r>
        <w:rPr>
          <w:rFonts w:ascii="Times New Roman" w:hAnsi="Times New Roman"/>
          <w:b/>
          <w:bCs/>
        </w:rPr>
        <w:t>50</w:t>
      </w:r>
    </w:p>
    <w:p w:rsidR="00832981" w:rsidRDefault="00832981" w:rsidP="00832981">
      <w:pPr>
        <w:pStyle w:val="NoSpacing"/>
        <w:jc w:val="right"/>
        <w:rPr>
          <w:rFonts w:ascii="Times New Roman" w:hAnsi="Times New Roman"/>
          <w:b/>
          <w:bCs/>
        </w:rPr>
      </w:pPr>
      <w:r w:rsidRPr="00697EE9">
        <w:rPr>
          <w:rFonts w:ascii="Times New Roman" w:hAnsi="Times New Roman"/>
          <w:b/>
          <w:bCs/>
        </w:rPr>
        <w:t xml:space="preserve">Internal Assessment: </w:t>
      </w:r>
      <w:r>
        <w:rPr>
          <w:rFonts w:ascii="Times New Roman" w:hAnsi="Times New Roman"/>
          <w:b/>
          <w:bCs/>
        </w:rPr>
        <w:t>25</w:t>
      </w:r>
    </w:p>
    <w:p w:rsidR="00832981" w:rsidRPr="00697EE9" w:rsidRDefault="00832981" w:rsidP="00832981">
      <w:pPr>
        <w:pStyle w:val="NoSpacing"/>
        <w:jc w:val="right"/>
        <w:rPr>
          <w:rFonts w:ascii="Times New Roman" w:hAnsi="Times New Roman"/>
          <w:b/>
          <w:bCs/>
        </w:rPr>
      </w:pPr>
      <w:r>
        <w:rPr>
          <w:rFonts w:ascii="Times New Roman" w:hAnsi="Times New Roman"/>
          <w:b/>
          <w:bCs/>
        </w:rPr>
        <w:t>End Term Exam: 25</w:t>
      </w:r>
    </w:p>
    <w:p w:rsidR="00832981" w:rsidRPr="00697EE9" w:rsidRDefault="00832981" w:rsidP="00832981">
      <w:pPr>
        <w:pStyle w:val="NoSpacing"/>
        <w:jc w:val="right"/>
        <w:rPr>
          <w:rFonts w:ascii="Times New Roman" w:hAnsi="Times New Roman"/>
          <w:b/>
          <w:bCs/>
        </w:rPr>
      </w:pPr>
      <w:r>
        <w:rPr>
          <w:rFonts w:ascii="Times New Roman" w:hAnsi="Times New Roman"/>
          <w:b/>
          <w:bCs/>
          <w:u w:color="000000"/>
        </w:rPr>
        <w:t>End term examination time</w:t>
      </w:r>
      <w:r w:rsidRPr="00697EE9">
        <w:rPr>
          <w:rFonts w:ascii="Times New Roman" w:hAnsi="Times New Roman"/>
          <w:b/>
          <w:bCs/>
        </w:rPr>
        <w:t>: 3 h</w:t>
      </w:r>
      <w:r>
        <w:rPr>
          <w:rFonts w:ascii="Times New Roman" w:hAnsi="Times New Roman"/>
          <w:b/>
          <w:bCs/>
        </w:rPr>
        <w:t>ours</w:t>
      </w:r>
    </w:p>
    <w:p w:rsidR="00832981" w:rsidRPr="00B82CC2" w:rsidRDefault="00832981" w:rsidP="00832981">
      <w:pPr>
        <w:pStyle w:val="NoSpacing"/>
        <w:rPr>
          <w:bCs/>
        </w:rPr>
      </w:pPr>
      <w:r>
        <w:rPr>
          <w:b/>
          <w:bCs/>
        </w:rPr>
        <w:t xml:space="preserve">Course </w:t>
      </w:r>
      <w:r w:rsidRPr="00B82CC2">
        <w:rPr>
          <w:b/>
          <w:bCs/>
        </w:rPr>
        <w:t>Objective:</w:t>
      </w:r>
      <w:r w:rsidRPr="00B82CC2">
        <w:rPr>
          <w:bCs/>
        </w:rPr>
        <w:t xml:space="preserve"> The objectives of teaching this paper are</w:t>
      </w:r>
    </w:p>
    <w:p w:rsidR="00832981" w:rsidRPr="00B82CC2" w:rsidRDefault="00832981" w:rsidP="00832981">
      <w:pPr>
        <w:pStyle w:val="NoSpacing"/>
        <w:numPr>
          <w:ilvl w:val="6"/>
          <w:numId w:val="2"/>
        </w:numPr>
        <w:tabs>
          <w:tab w:val="clear" w:pos="4763"/>
        </w:tabs>
        <w:ind w:left="180" w:hanging="180"/>
        <w:rPr>
          <w:bCs/>
        </w:rPr>
      </w:pPr>
      <w:r w:rsidRPr="00B82CC2">
        <w:rPr>
          <w:bCs/>
        </w:rPr>
        <w:t>To make the students understand the concept of operating point and its stability of a transistor.</w:t>
      </w:r>
    </w:p>
    <w:p w:rsidR="00832981" w:rsidRPr="00B82CC2" w:rsidRDefault="00832981" w:rsidP="00832981">
      <w:pPr>
        <w:pStyle w:val="NoSpacing"/>
        <w:numPr>
          <w:ilvl w:val="6"/>
          <w:numId w:val="2"/>
        </w:numPr>
        <w:tabs>
          <w:tab w:val="clear" w:pos="4763"/>
        </w:tabs>
        <w:ind w:left="180" w:hanging="180"/>
        <w:rPr>
          <w:bCs/>
        </w:rPr>
      </w:pPr>
      <w:r w:rsidRPr="00B82CC2">
        <w:rPr>
          <w:bCs/>
        </w:rPr>
        <w:t xml:space="preserve"> To impart knowledge to students about Multistage Amplifier and its Frequency Response.</w:t>
      </w:r>
    </w:p>
    <w:p w:rsidR="00832981" w:rsidRPr="00B82CC2" w:rsidRDefault="00832981" w:rsidP="00832981">
      <w:pPr>
        <w:pStyle w:val="NoSpacing"/>
        <w:numPr>
          <w:ilvl w:val="6"/>
          <w:numId w:val="2"/>
        </w:numPr>
        <w:tabs>
          <w:tab w:val="clear" w:pos="4763"/>
        </w:tabs>
        <w:ind w:left="180" w:hanging="180"/>
        <w:rPr>
          <w:bCs/>
        </w:rPr>
      </w:pPr>
      <w:r w:rsidRPr="00B82CC2">
        <w:rPr>
          <w:bCs/>
        </w:rPr>
        <w:t>To make</w:t>
      </w:r>
      <w:r w:rsidR="00364C62">
        <w:rPr>
          <w:bCs/>
        </w:rPr>
        <w:t xml:space="preserve"> </w:t>
      </w:r>
      <w:r w:rsidRPr="00B82CC2">
        <w:rPr>
          <w:bCs/>
        </w:rPr>
        <w:t>the students familiar with the working of JFET and MOSFET transistors and their characteristics.</w:t>
      </w:r>
    </w:p>
    <w:p w:rsidR="00832981" w:rsidRPr="00B82CC2" w:rsidRDefault="00832981" w:rsidP="00832981">
      <w:pPr>
        <w:pStyle w:val="NoSpacing"/>
        <w:rPr>
          <w:bCs/>
        </w:rPr>
      </w:pPr>
      <w:r>
        <w:rPr>
          <w:b/>
          <w:bCs/>
        </w:rPr>
        <w:t xml:space="preserve">Course </w:t>
      </w:r>
      <w:r w:rsidRPr="00B82CC2">
        <w:rPr>
          <w:b/>
          <w:bCs/>
        </w:rPr>
        <w:t>Outcome</w:t>
      </w:r>
      <w:r w:rsidRPr="00B82CC2">
        <w:rPr>
          <w:bCs/>
        </w:rPr>
        <w:t xml:space="preserve">: After the end of this paper, the students will be able </w:t>
      </w:r>
    </w:p>
    <w:p w:rsidR="00832981" w:rsidRPr="00B82CC2" w:rsidRDefault="00832981" w:rsidP="00832981">
      <w:pPr>
        <w:pStyle w:val="NoSpacing"/>
        <w:numPr>
          <w:ilvl w:val="0"/>
          <w:numId w:val="6"/>
        </w:numPr>
        <w:ind w:left="180" w:hanging="180"/>
        <w:rPr>
          <w:bCs/>
        </w:rPr>
      </w:pPr>
      <w:r w:rsidRPr="00B82CC2">
        <w:rPr>
          <w:bCs/>
        </w:rPr>
        <w:t xml:space="preserve"> To bias the transistor properly using a suitable biasing circuit.</w:t>
      </w:r>
    </w:p>
    <w:p w:rsidR="00832981" w:rsidRPr="00B82CC2" w:rsidRDefault="00832981" w:rsidP="00832981">
      <w:pPr>
        <w:pStyle w:val="NoSpacing"/>
        <w:numPr>
          <w:ilvl w:val="0"/>
          <w:numId w:val="6"/>
        </w:numPr>
        <w:ind w:left="180" w:hanging="180"/>
        <w:rPr>
          <w:bCs/>
        </w:rPr>
      </w:pPr>
      <w:r w:rsidRPr="00B82CC2">
        <w:rPr>
          <w:bCs/>
        </w:rPr>
        <w:t xml:space="preserve"> To understand and analyze the circuits of the Amplifiers.</w:t>
      </w:r>
    </w:p>
    <w:p w:rsidR="00832981" w:rsidRDefault="00832981" w:rsidP="00832981">
      <w:pPr>
        <w:pStyle w:val="NoSpacing"/>
        <w:numPr>
          <w:ilvl w:val="0"/>
          <w:numId w:val="6"/>
        </w:numPr>
        <w:ind w:left="180" w:hanging="180"/>
        <w:rPr>
          <w:bCs/>
        </w:rPr>
      </w:pPr>
      <w:r w:rsidRPr="00B82CC2">
        <w:rPr>
          <w:bCs/>
        </w:rPr>
        <w:t xml:space="preserve"> To understand the difference between FET and BJT transistors and their working.</w:t>
      </w:r>
    </w:p>
    <w:p w:rsidR="00832981" w:rsidRPr="009A640E" w:rsidRDefault="00832981" w:rsidP="00832981">
      <w:pPr>
        <w:pStyle w:val="NoSpacing"/>
        <w:rPr>
          <w:bCs/>
        </w:rPr>
      </w:pPr>
      <w:r w:rsidRPr="009A640E">
        <w:rPr>
          <w:b/>
          <w:sz w:val="24"/>
          <w:szCs w:val="24"/>
        </w:rPr>
        <w:t>Mapping of Course Outcomes to Program Outcomes:</w:t>
      </w:r>
    </w:p>
    <w:p w:rsidR="00832981" w:rsidRPr="00B82CC2" w:rsidRDefault="00832981" w:rsidP="00832981">
      <w:pPr>
        <w:pStyle w:val="NoSpacing"/>
        <w:rPr>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563"/>
        <w:gridCol w:w="630"/>
        <w:gridCol w:w="630"/>
        <w:gridCol w:w="630"/>
        <w:gridCol w:w="630"/>
        <w:gridCol w:w="540"/>
        <w:gridCol w:w="630"/>
        <w:gridCol w:w="720"/>
        <w:gridCol w:w="540"/>
        <w:gridCol w:w="540"/>
        <w:gridCol w:w="720"/>
        <w:gridCol w:w="630"/>
        <w:gridCol w:w="540"/>
        <w:gridCol w:w="450"/>
      </w:tblGrid>
      <w:tr w:rsidR="00832981" w:rsidRPr="00741EFE" w:rsidTr="00D90036">
        <w:trPr>
          <w:cantSplit/>
          <w:trHeight w:val="872"/>
        </w:trPr>
        <w:tc>
          <w:tcPr>
            <w:tcW w:w="895" w:type="dxa"/>
            <w:shd w:val="clear" w:color="auto" w:fill="auto"/>
            <w:vAlign w:val="center"/>
          </w:tcPr>
          <w:p w:rsidR="00832981" w:rsidRPr="00741EFE" w:rsidRDefault="00832981" w:rsidP="00D90036">
            <w:pPr>
              <w:rPr>
                <w:b/>
                <w:bCs/>
                <w:i/>
                <w:color w:val="000000"/>
                <w:sz w:val="24"/>
                <w:szCs w:val="24"/>
              </w:rPr>
            </w:pPr>
            <w:r w:rsidRPr="00741EFE">
              <w:rPr>
                <w:b/>
                <w:bCs/>
                <w:i/>
                <w:color w:val="000000"/>
                <w:sz w:val="24"/>
                <w:szCs w:val="24"/>
              </w:rPr>
              <w:t>CO’s</w:t>
            </w:r>
          </w:p>
        </w:tc>
        <w:tc>
          <w:tcPr>
            <w:tcW w:w="563"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PO1</w:t>
            </w:r>
          </w:p>
        </w:tc>
        <w:tc>
          <w:tcPr>
            <w:tcW w:w="630"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PO2</w:t>
            </w:r>
          </w:p>
        </w:tc>
        <w:tc>
          <w:tcPr>
            <w:tcW w:w="630"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PO3</w:t>
            </w:r>
          </w:p>
        </w:tc>
        <w:tc>
          <w:tcPr>
            <w:tcW w:w="630"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PO4</w:t>
            </w:r>
          </w:p>
        </w:tc>
        <w:tc>
          <w:tcPr>
            <w:tcW w:w="630"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PO5</w:t>
            </w:r>
          </w:p>
        </w:tc>
        <w:tc>
          <w:tcPr>
            <w:tcW w:w="540"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PO6</w:t>
            </w:r>
          </w:p>
        </w:tc>
        <w:tc>
          <w:tcPr>
            <w:tcW w:w="630"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PO7</w:t>
            </w:r>
          </w:p>
        </w:tc>
        <w:tc>
          <w:tcPr>
            <w:tcW w:w="720"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PO8</w:t>
            </w:r>
          </w:p>
        </w:tc>
        <w:tc>
          <w:tcPr>
            <w:tcW w:w="540"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PO9</w:t>
            </w:r>
          </w:p>
        </w:tc>
        <w:tc>
          <w:tcPr>
            <w:tcW w:w="540"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PO10</w:t>
            </w:r>
          </w:p>
        </w:tc>
        <w:tc>
          <w:tcPr>
            <w:tcW w:w="720"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PO11</w:t>
            </w:r>
          </w:p>
        </w:tc>
        <w:tc>
          <w:tcPr>
            <w:tcW w:w="630"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PSO1</w:t>
            </w:r>
          </w:p>
        </w:tc>
        <w:tc>
          <w:tcPr>
            <w:tcW w:w="540"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PSO2</w:t>
            </w:r>
          </w:p>
        </w:tc>
        <w:tc>
          <w:tcPr>
            <w:tcW w:w="450"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PSO3</w:t>
            </w:r>
          </w:p>
        </w:tc>
      </w:tr>
      <w:tr w:rsidR="00832981" w:rsidRPr="00741EFE" w:rsidTr="00D90036">
        <w:trPr>
          <w:cantSplit/>
          <w:trHeight w:val="70"/>
        </w:trPr>
        <w:tc>
          <w:tcPr>
            <w:tcW w:w="895" w:type="dxa"/>
            <w:shd w:val="clear" w:color="auto" w:fill="auto"/>
          </w:tcPr>
          <w:p w:rsidR="00832981" w:rsidRPr="00741EFE" w:rsidRDefault="00832981" w:rsidP="00D90036">
            <w:pPr>
              <w:rPr>
                <w:b/>
                <w:bCs/>
                <w:color w:val="000000"/>
                <w:sz w:val="24"/>
                <w:szCs w:val="24"/>
              </w:rPr>
            </w:pPr>
            <w:r w:rsidRPr="00741EFE">
              <w:rPr>
                <w:b/>
                <w:bCs/>
                <w:color w:val="000000"/>
                <w:sz w:val="24"/>
                <w:szCs w:val="24"/>
              </w:rPr>
              <w:t>CO1</w:t>
            </w:r>
          </w:p>
        </w:tc>
        <w:tc>
          <w:tcPr>
            <w:tcW w:w="563" w:type="dxa"/>
            <w:shd w:val="clear" w:color="auto" w:fill="auto"/>
          </w:tcPr>
          <w:p w:rsidR="00832981" w:rsidRPr="00741EFE" w:rsidRDefault="00832981" w:rsidP="00D90036">
            <w:r w:rsidRPr="00741EFE">
              <w:rPr>
                <w:sz w:val="24"/>
                <w:szCs w:val="24"/>
              </w:rPr>
              <w:t xml:space="preserve">3  </w:t>
            </w:r>
          </w:p>
        </w:tc>
        <w:tc>
          <w:tcPr>
            <w:tcW w:w="630" w:type="dxa"/>
            <w:shd w:val="clear" w:color="auto" w:fill="auto"/>
          </w:tcPr>
          <w:p w:rsidR="00832981" w:rsidRPr="00741EFE" w:rsidRDefault="00832981" w:rsidP="00D90036">
            <w:r w:rsidRPr="00741EFE">
              <w:rPr>
                <w:sz w:val="24"/>
                <w:szCs w:val="24"/>
              </w:rPr>
              <w:t>3</w:t>
            </w:r>
          </w:p>
        </w:tc>
        <w:tc>
          <w:tcPr>
            <w:tcW w:w="630" w:type="dxa"/>
            <w:shd w:val="clear" w:color="auto" w:fill="auto"/>
          </w:tcPr>
          <w:p w:rsidR="00832981" w:rsidRPr="00741EFE" w:rsidRDefault="00832981" w:rsidP="00D90036">
            <w:r w:rsidRPr="00741EFE">
              <w:rPr>
                <w:sz w:val="24"/>
                <w:szCs w:val="24"/>
              </w:rPr>
              <w:t xml:space="preserve">2 </w:t>
            </w:r>
          </w:p>
        </w:tc>
        <w:tc>
          <w:tcPr>
            <w:tcW w:w="630" w:type="dxa"/>
            <w:shd w:val="clear" w:color="auto" w:fill="auto"/>
          </w:tcPr>
          <w:p w:rsidR="00832981" w:rsidRPr="00741EFE" w:rsidRDefault="00832981" w:rsidP="00D90036">
            <w:r w:rsidRPr="00741EFE">
              <w:rPr>
                <w:sz w:val="24"/>
                <w:szCs w:val="24"/>
              </w:rPr>
              <w:t xml:space="preserve">3 </w:t>
            </w:r>
          </w:p>
        </w:tc>
        <w:tc>
          <w:tcPr>
            <w:tcW w:w="630" w:type="dxa"/>
            <w:shd w:val="clear" w:color="auto" w:fill="auto"/>
          </w:tcPr>
          <w:p w:rsidR="00832981" w:rsidRPr="00741EFE" w:rsidRDefault="00832981" w:rsidP="00D90036">
            <w:r w:rsidRPr="00741EFE">
              <w:rPr>
                <w:sz w:val="24"/>
                <w:szCs w:val="24"/>
              </w:rPr>
              <w:t>3</w:t>
            </w:r>
          </w:p>
        </w:tc>
        <w:tc>
          <w:tcPr>
            <w:tcW w:w="540" w:type="dxa"/>
            <w:shd w:val="clear" w:color="auto" w:fill="auto"/>
          </w:tcPr>
          <w:p w:rsidR="00832981" w:rsidRPr="00741EFE" w:rsidRDefault="00832981" w:rsidP="00D90036">
            <w:r w:rsidRPr="00741EFE">
              <w:rPr>
                <w:sz w:val="24"/>
                <w:szCs w:val="24"/>
              </w:rPr>
              <w:t>3</w:t>
            </w:r>
          </w:p>
        </w:tc>
        <w:tc>
          <w:tcPr>
            <w:tcW w:w="630" w:type="dxa"/>
            <w:shd w:val="clear" w:color="auto" w:fill="auto"/>
          </w:tcPr>
          <w:p w:rsidR="00832981" w:rsidRPr="00741EFE" w:rsidRDefault="00832981" w:rsidP="00D90036">
            <w:r w:rsidRPr="00741EFE">
              <w:rPr>
                <w:sz w:val="24"/>
                <w:szCs w:val="24"/>
              </w:rPr>
              <w:t xml:space="preserve"> 3 </w:t>
            </w:r>
          </w:p>
        </w:tc>
        <w:tc>
          <w:tcPr>
            <w:tcW w:w="720" w:type="dxa"/>
            <w:shd w:val="clear" w:color="auto" w:fill="auto"/>
          </w:tcPr>
          <w:p w:rsidR="00832981" w:rsidRPr="00741EFE" w:rsidRDefault="00832981" w:rsidP="00D90036">
            <w:r w:rsidRPr="00741EFE">
              <w:rPr>
                <w:sz w:val="24"/>
                <w:szCs w:val="24"/>
              </w:rPr>
              <w:t xml:space="preserve">-- </w:t>
            </w:r>
          </w:p>
        </w:tc>
        <w:tc>
          <w:tcPr>
            <w:tcW w:w="540" w:type="dxa"/>
            <w:shd w:val="clear" w:color="auto" w:fill="auto"/>
          </w:tcPr>
          <w:p w:rsidR="00832981" w:rsidRPr="00741EFE" w:rsidRDefault="00832981" w:rsidP="00D90036">
            <w:r w:rsidRPr="00741EFE">
              <w:rPr>
                <w:sz w:val="24"/>
                <w:szCs w:val="24"/>
              </w:rPr>
              <w:t xml:space="preserve">-- </w:t>
            </w:r>
          </w:p>
        </w:tc>
        <w:tc>
          <w:tcPr>
            <w:tcW w:w="540" w:type="dxa"/>
            <w:shd w:val="clear" w:color="auto" w:fill="auto"/>
          </w:tcPr>
          <w:p w:rsidR="00832981" w:rsidRPr="00741EFE" w:rsidRDefault="00832981" w:rsidP="00D90036">
            <w:r w:rsidRPr="00741EFE">
              <w:rPr>
                <w:sz w:val="24"/>
                <w:szCs w:val="24"/>
              </w:rPr>
              <w:t xml:space="preserve">-- </w:t>
            </w:r>
          </w:p>
        </w:tc>
        <w:tc>
          <w:tcPr>
            <w:tcW w:w="720" w:type="dxa"/>
            <w:shd w:val="clear" w:color="auto" w:fill="auto"/>
          </w:tcPr>
          <w:p w:rsidR="00832981" w:rsidRPr="00741EFE" w:rsidRDefault="00832981" w:rsidP="00D90036">
            <w:r w:rsidRPr="00741EFE">
              <w:rPr>
                <w:sz w:val="24"/>
                <w:szCs w:val="24"/>
              </w:rPr>
              <w:t>3</w:t>
            </w:r>
          </w:p>
        </w:tc>
        <w:tc>
          <w:tcPr>
            <w:tcW w:w="630" w:type="dxa"/>
            <w:shd w:val="clear" w:color="auto" w:fill="auto"/>
          </w:tcPr>
          <w:p w:rsidR="00832981" w:rsidRPr="00741EFE" w:rsidRDefault="00832981" w:rsidP="00D90036">
            <w:r w:rsidRPr="00741EFE">
              <w:t>3</w:t>
            </w:r>
          </w:p>
        </w:tc>
        <w:tc>
          <w:tcPr>
            <w:tcW w:w="540" w:type="dxa"/>
            <w:shd w:val="clear" w:color="auto" w:fill="auto"/>
          </w:tcPr>
          <w:p w:rsidR="00832981" w:rsidRPr="00741EFE" w:rsidRDefault="00832981" w:rsidP="00D90036">
            <w:r w:rsidRPr="00741EFE">
              <w:t>3</w:t>
            </w:r>
          </w:p>
        </w:tc>
        <w:tc>
          <w:tcPr>
            <w:tcW w:w="450" w:type="dxa"/>
            <w:shd w:val="clear" w:color="auto" w:fill="auto"/>
          </w:tcPr>
          <w:p w:rsidR="00832981" w:rsidRPr="00741EFE" w:rsidRDefault="00832981" w:rsidP="00D90036">
            <w:r w:rsidRPr="00741EFE">
              <w:t>2</w:t>
            </w:r>
          </w:p>
        </w:tc>
      </w:tr>
      <w:tr w:rsidR="00832981" w:rsidRPr="00741EFE" w:rsidTr="00D90036">
        <w:trPr>
          <w:cantSplit/>
          <w:trHeight w:val="143"/>
        </w:trPr>
        <w:tc>
          <w:tcPr>
            <w:tcW w:w="895" w:type="dxa"/>
            <w:shd w:val="clear" w:color="auto" w:fill="auto"/>
          </w:tcPr>
          <w:p w:rsidR="00832981" w:rsidRPr="00741EFE" w:rsidRDefault="00832981" w:rsidP="00D90036">
            <w:pPr>
              <w:rPr>
                <w:b/>
                <w:bCs/>
                <w:color w:val="000000"/>
                <w:sz w:val="24"/>
                <w:szCs w:val="24"/>
              </w:rPr>
            </w:pPr>
            <w:r w:rsidRPr="00741EFE">
              <w:rPr>
                <w:b/>
                <w:bCs/>
                <w:color w:val="000000"/>
                <w:sz w:val="24"/>
                <w:szCs w:val="24"/>
              </w:rPr>
              <w:t>CO2</w:t>
            </w:r>
          </w:p>
        </w:tc>
        <w:tc>
          <w:tcPr>
            <w:tcW w:w="563" w:type="dxa"/>
            <w:shd w:val="clear" w:color="auto" w:fill="auto"/>
          </w:tcPr>
          <w:p w:rsidR="00832981" w:rsidRPr="00741EFE" w:rsidRDefault="00832981" w:rsidP="00D90036">
            <w:r w:rsidRPr="00741EFE">
              <w:rPr>
                <w:sz w:val="24"/>
                <w:szCs w:val="24"/>
              </w:rPr>
              <w:t xml:space="preserve">3  </w:t>
            </w:r>
          </w:p>
        </w:tc>
        <w:tc>
          <w:tcPr>
            <w:tcW w:w="630" w:type="dxa"/>
            <w:shd w:val="clear" w:color="auto" w:fill="auto"/>
          </w:tcPr>
          <w:p w:rsidR="00832981" w:rsidRPr="00741EFE" w:rsidRDefault="00832981" w:rsidP="00D90036">
            <w:r w:rsidRPr="00741EFE">
              <w:rPr>
                <w:sz w:val="24"/>
                <w:szCs w:val="24"/>
              </w:rPr>
              <w:t>3</w:t>
            </w:r>
          </w:p>
        </w:tc>
        <w:tc>
          <w:tcPr>
            <w:tcW w:w="630" w:type="dxa"/>
            <w:shd w:val="clear" w:color="auto" w:fill="auto"/>
          </w:tcPr>
          <w:p w:rsidR="00832981" w:rsidRPr="00741EFE" w:rsidRDefault="00832981" w:rsidP="00D90036">
            <w:r w:rsidRPr="00741EFE">
              <w:rPr>
                <w:sz w:val="24"/>
                <w:szCs w:val="24"/>
              </w:rPr>
              <w:t xml:space="preserve">2 </w:t>
            </w:r>
          </w:p>
        </w:tc>
        <w:tc>
          <w:tcPr>
            <w:tcW w:w="630" w:type="dxa"/>
            <w:shd w:val="clear" w:color="auto" w:fill="auto"/>
          </w:tcPr>
          <w:p w:rsidR="00832981" w:rsidRPr="00741EFE" w:rsidRDefault="00832981" w:rsidP="00D90036">
            <w:r w:rsidRPr="00741EFE">
              <w:rPr>
                <w:sz w:val="24"/>
                <w:szCs w:val="24"/>
              </w:rPr>
              <w:t>3</w:t>
            </w:r>
          </w:p>
        </w:tc>
        <w:tc>
          <w:tcPr>
            <w:tcW w:w="630" w:type="dxa"/>
            <w:shd w:val="clear" w:color="auto" w:fill="auto"/>
          </w:tcPr>
          <w:p w:rsidR="00832981" w:rsidRPr="00741EFE" w:rsidRDefault="00832981" w:rsidP="00D90036">
            <w:r w:rsidRPr="00741EFE">
              <w:rPr>
                <w:sz w:val="24"/>
                <w:szCs w:val="24"/>
              </w:rPr>
              <w:t xml:space="preserve">3 </w:t>
            </w:r>
          </w:p>
        </w:tc>
        <w:tc>
          <w:tcPr>
            <w:tcW w:w="540" w:type="dxa"/>
            <w:shd w:val="clear" w:color="auto" w:fill="auto"/>
          </w:tcPr>
          <w:p w:rsidR="00832981" w:rsidRPr="00741EFE" w:rsidRDefault="00832981" w:rsidP="00D90036">
            <w:r w:rsidRPr="00741EFE">
              <w:rPr>
                <w:sz w:val="24"/>
                <w:szCs w:val="24"/>
              </w:rPr>
              <w:t xml:space="preserve">3 </w:t>
            </w:r>
          </w:p>
        </w:tc>
        <w:tc>
          <w:tcPr>
            <w:tcW w:w="630" w:type="dxa"/>
            <w:shd w:val="clear" w:color="auto" w:fill="auto"/>
          </w:tcPr>
          <w:p w:rsidR="00832981" w:rsidRPr="00741EFE" w:rsidRDefault="00832981" w:rsidP="00D90036">
            <w:r w:rsidRPr="00741EFE">
              <w:rPr>
                <w:sz w:val="24"/>
                <w:szCs w:val="24"/>
              </w:rPr>
              <w:t xml:space="preserve"> 3  </w:t>
            </w:r>
          </w:p>
        </w:tc>
        <w:tc>
          <w:tcPr>
            <w:tcW w:w="720" w:type="dxa"/>
            <w:shd w:val="clear" w:color="auto" w:fill="auto"/>
          </w:tcPr>
          <w:p w:rsidR="00832981" w:rsidRPr="00741EFE" w:rsidRDefault="00832981" w:rsidP="00D90036">
            <w:r w:rsidRPr="00741EFE">
              <w:rPr>
                <w:sz w:val="24"/>
                <w:szCs w:val="24"/>
              </w:rPr>
              <w:t xml:space="preserve">-- </w:t>
            </w:r>
          </w:p>
        </w:tc>
        <w:tc>
          <w:tcPr>
            <w:tcW w:w="540" w:type="dxa"/>
            <w:shd w:val="clear" w:color="auto" w:fill="auto"/>
          </w:tcPr>
          <w:p w:rsidR="00832981" w:rsidRPr="00741EFE" w:rsidRDefault="00832981" w:rsidP="00D90036">
            <w:r w:rsidRPr="00741EFE">
              <w:rPr>
                <w:sz w:val="24"/>
                <w:szCs w:val="24"/>
              </w:rPr>
              <w:t xml:space="preserve">-- </w:t>
            </w:r>
          </w:p>
        </w:tc>
        <w:tc>
          <w:tcPr>
            <w:tcW w:w="540" w:type="dxa"/>
            <w:shd w:val="clear" w:color="auto" w:fill="auto"/>
          </w:tcPr>
          <w:p w:rsidR="00832981" w:rsidRPr="00741EFE" w:rsidRDefault="00832981" w:rsidP="00D90036">
            <w:r w:rsidRPr="00741EFE">
              <w:rPr>
                <w:sz w:val="24"/>
                <w:szCs w:val="24"/>
              </w:rPr>
              <w:t xml:space="preserve">-- </w:t>
            </w:r>
          </w:p>
        </w:tc>
        <w:tc>
          <w:tcPr>
            <w:tcW w:w="720" w:type="dxa"/>
            <w:shd w:val="clear" w:color="auto" w:fill="auto"/>
          </w:tcPr>
          <w:p w:rsidR="00832981" w:rsidRPr="00741EFE" w:rsidRDefault="00832981" w:rsidP="00D90036">
            <w:r w:rsidRPr="00741EFE">
              <w:rPr>
                <w:sz w:val="24"/>
                <w:szCs w:val="24"/>
              </w:rPr>
              <w:t xml:space="preserve">3 </w:t>
            </w:r>
          </w:p>
        </w:tc>
        <w:tc>
          <w:tcPr>
            <w:tcW w:w="630" w:type="dxa"/>
            <w:shd w:val="clear" w:color="auto" w:fill="auto"/>
          </w:tcPr>
          <w:p w:rsidR="00832981" w:rsidRPr="00741EFE" w:rsidRDefault="00832981" w:rsidP="00D90036">
            <w:r w:rsidRPr="00741EFE">
              <w:t>3</w:t>
            </w:r>
          </w:p>
        </w:tc>
        <w:tc>
          <w:tcPr>
            <w:tcW w:w="540" w:type="dxa"/>
            <w:shd w:val="clear" w:color="auto" w:fill="auto"/>
          </w:tcPr>
          <w:p w:rsidR="00832981" w:rsidRPr="00741EFE" w:rsidRDefault="00832981" w:rsidP="00D90036">
            <w:r w:rsidRPr="00741EFE">
              <w:t>3</w:t>
            </w:r>
          </w:p>
        </w:tc>
        <w:tc>
          <w:tcPr>
            <w:tcW w:w="450" w:type="dxa"/>
            <w:shd w:val="clear" w:color="auto" w:fill="auto"/>
          </w:tcPr>
          <w:p w:rsidR="00832981" w:rsidRPr="00741EFE" w:rsidRDefault="00832981" w:rsidP="00D90036">
            <w:r w:rsidRPr="00741EFE">
              <w:t>2</w:t>
            </w:r>
          </w:p>
        </w:tc>
      </w:tr>
      <w:tr w:rsidR="00832981" w:rsidRPr="00741EFE" w:rsidTr="00D90036">
        <w:trPr>
          <w:cantSplit/>
          <w:trHeight w:val="260"/>
        </w:trPr>
        <w:tc>
          <w:tcPr>
            <w:tcW w:w="895" w:type="dxa"/>
            <w:shd w:val="clear" w:color="auto" w:fill="auto"/>
          </w:tcPr>
          <w:p w:rsidR="00832981" w:rsidRPr="00741EFE" w:rsidRDefault="00832981" w:rsidP="00D90036">
            <w:pPr>
              <w:rPr>
                <w:b/>
                <w:bCs/>
                <w:color w:val="000000"/>
                <w:sz w:val="24"/>
                <w:szCs w:val="24"/>
              </w:rPr>
            </w:pPr>
            <w:r w:rsidRPr="00741EFE">
              <w:rPr>
                <w:b/>
                <w:bCs/>
                <w:color w:val="000000"/>
                <w:sz w:val="24"/>
                <w:szCs w:val="24"/>
              </w:rPr>
              <w:t>CO3</w:t>
            </w:r>
          </w:p>
        </w:tc>
        <w:tc>
          <w:tcPr>
            <w:tcW w:w="563" w:type="dxa"/>
            <w:shd w:val="clear" w:color="auto" w:fill="auto"/>
          </w:tcPr>
          <w:p w:rsidR="00832981" w:rsidRPr="00741EFE" w:rsidRDefault="00832981" w:rsidP="00D90036">
            <w:r w:rsidRPr="00741EFE">
              <w:rPr>
                <w:sz w:val="24"/>
                <w:szCs w:val="24"/>
              </w:rPr>
              <w:t>3</w:t>
            </w:r>
          </w:p>
        </w:tc>
        <w:tc>
          <w:tcPr>
            <w:tcW w:w="630" w:type="dxa"/>
            <w:shd w:val="clear" w:color="auto" w:fill="auto"/>
          </w:tcPr>
          <w:p w:rsidR="00832981" w:rsidRPr="00741EFE" w:rsidRDefault="00832981" w:rsidP="00D90036">
            <w:r w:rsidRPr="00741EFE">
              <w:rPr>
                <w:sz w:val="24"/>
                <w:szCs w:val="24"/>
              </w:rPr>
              <w:t>3</w:t>
            </w:r>
          </w:p>
        </w:tc>
        <w:tc>
          <w:tcPr>
            <w:tcW w:w="630" w:type="dxa"/>
            <w:shd w:val="clear" w:color="auto" w:fill="auto"/>
          </w:tcPr>
          <w:p w:rsidR="00832981" w:rsidRPr="00741EFE" w:rsidRDefault="00832981" w:rsidP="00D90036">
            <w:r w:rsidRPr="00741EFE">
              <w:rPr>
                <w:sz w:val="24"/>
                <w:szCs w:val="24"/>
              </w:rPr>
              <w:t xml:space="preserve">2 </w:t>
            </w:r>
          </w:p>
        </w:tc>
        <w:tc>
          <w:tcPr>
            <w:tcW w:w="630" w:type="dxa"/>
            <w:shd w:val="clear" w:color="auto" w:fill="auto"/>
          </w:tcPr>
          <w:p w:rsidR="00832981" w:rsidRPr="00741EFE" w:rsidRDefault="00832981" w:rsidP="00D90036">
            <w:r w:rsidRPr="00741EFE">
              <w:rPr>
                <w:sz w:val="24"/>
                <w:szCs w:val="24"/>
              </w:rPr>
              <w:t>3</w:t>
            </w:r>
          </w:p>
        </w:tc>
        <w:tc>
          <w:tcPr>
            <w:tcW w:w="630" w:type="dxa"/>
            <w:shd w:val="clear" w:color="auto" w:fill="auto"/>
          </w:tcPr>
          <w:p w:rsidR="00832981" w:rsidRPr="00741EFE" w:rsidRDefault="00832981" w:rsidP="00D90036">
            <w:r w:rsidRPr="00741EFE">
              <w:rPr>
                <w:sz w:val="24"/>
                <w:szCs w:val="24"/>
              </w:rPr>
              <w:t xml:space="preserve">3 </w:t>
            </w:r>
          </w:p>
        </w:tc>
        <w:tc>
          <w:tcPr>
            <w:tcW w:w="540" w:type="dxa"/>
            <w:shd w:val="clear" w:color="auto" w:fill="auto"/>
          </w:tcPr>
          <w:p w:rsidR="00832981" w:rsidRPr="00741EFE" w:rsidRDefault="00832981" w:rsidP="00D90036">
            <w:r w:rsidRPr="00741EFE">
              <w:rPr>
                <w:sz w:val="24"/>
                <w:szCs w:val="24"/>
              </w:rPr>
              <w:t xml:space="preserve">3 </w:t>
            </w:r>
          </w:p>
        </w:tc>
        <w:tc>
          <w:tcPr>
            <w:tcW w:w="630" w:type="dxa"/>
            <w:shd w:val="clear" w:color="auto" w:fill="auto"/>
          </w:tcPr>
          <w:p w:rsidR="00832981" w:rsidRPr="00741EFE" w:rsidRDefault="00832981" w:rsidP="00D90036">
            <w:r w:rsidRPr="00741EFE">
              <w:rPr>
                <w:sz w:val="24"/>
                <w:szCs w:val="24"/>
              </w:rPr>
              <w:t xml:space="preserve"> 3  </w:t>
            </w:r>
          </w:p>
        </w:tc>
        <w:tc>
          <w:tcPr>
            <w:tcW w:w="720" w:type="dxa"/>
            <w:shd w:val="clear" w:color="auto" w:fill="auto"/>
          </w:tcPr>
          <w:p w:rsidR="00832981" w:rsidRPr="00741EFE" w:rsidRDefault="00832981" w:rsidP="00D90036">
            <w:r w:rsidRPr="00741EFE">
              <w:rPr>
                <w:sz w:val="24"/>
                <w:szCs w:val="24"/>
              </w:rPr>
              <w:t xml:space="preserve">-- </w:t>
            </w:r>
          </w:p>
        </w:tc>
        <w:tc>
          <w:tcPr>
            <w:tcW w:w="540" w:type="dxa"/>
            <w:shd w:val="clear" w:color="auto" w:fill="auto"/>
          </w:tcPr>
          <w:p w:rsidR="00832981" w:rsidRPr="00741EFE" w:rsidRDefault="00832981" w:rsidP="00D90036">
            <w:r w:rsidRPr="00741EFE">
              <w:rPr>
                <w:sz w:val="24"/>
                <w:szCs w:val="24"/>
              </w:rPr>
              <w:t xml:space="preserve">-- </w:t>
            </w:r>
          </w:p>
        </w:tc>
        <w:tc>
          <w:tcPr>
            <w:tcW w:w="540" w:type="dxa"/>
            <w:shd w:val="clear" w:color="auto" w:fill="auto"/>
          </w:tcPr>
          <w:p w:rsidR="00832981" w:rsidRPr="00741EFE" w:rsidRDefault="00832981" w:rsidP="00D90036">
            <w:r w:rsidRPr="00741EFE">
              <w:rPr>
                <w:sz w:val="24"/>
                <w:szCs w:val="24"/>
              </w:rPr>
              <w:t xml:space="preserve">-- </w:t>
            </w:r>
          </w:p>
        </w:tc>
        <w:tc>
          <w:tcPr>
            <w:tcW w:w="720" w:type="dxa"/>
            <w:shd w:val="clear" w:color="auto" w:fill="auto"/>
          </w:tcPr>
          <w:p w:rsidR="00832981" w:rsidRPr="00741EFE" w:rsidRDefault="00832981" w:rsidP="00D90036">
            <w:r w:rsidRPr="00741EFE">
              <w:rPr>
                <w:sz w:val="24"/>
                <w:szCs w:val="24"/>
              </w:rPr>
              <w:t xml:space="preserve">3 </w:t>
            </w:r>
          </w:p>
        </w:tc>
        <w:tc>
          <w:tcPr>
            <w:tcW w:w="630" w:type="dxa"/>
            <w:shd w:val="clear" w:color="auto" w:fill="auto"/>
          </w:tcPr>
          <w:p w:rsidR="00832981" w:rsidRPr="00741EFE" w:rsidRDefault="00832981" w:rsidP="00D90036">
            <w:r w:rsidRPr="00741EFE">
              <w:t>3</w:t>
            </w:r>
          </w:p>
        </w:tc>
        <w:tc>
          <w:tcPr>
            <w:tcW w:w="540" w:type="dxa"/>
            <w:shd w:val="clear" w:color="auto" w:fill="auto"/>
          </w:tcPr>
          <w:p w:rsidR="00832981" w:rsidRPr="00741EFE" w:rsidRDefault="00832981" w:rsidP="00D90036">
            <w:r w:rsidRPr="00741EFE">
              <w:t>3</w:t>
            </w:r>
          </w:p>
        </w:tc>
        <w:tc>
          <w:tcPr>
            <w:tcW w:w="450" w:type="dxa"/>
            <w:shd w:val="clear" w:color="auto" w:fill="auto"/>
          </w:tcPr>
          <w:p w:rsidR="00832981" w:rsidRPr="00741EFE" w:rsidRDefault="00832981" w:rsidP="00D90036">
            <w:r w:rsidRPr="00741EFE">
              <w:t>2</w:t>
            </w:r>
          </w:p>
        </w:tc>
      </w:tr>
    </w:tbl>
    <w:p w:rsidR="00832981" w:rsidRPr="00B82CC2" w:rsidRDefault="00832981" w:rsidP="00832981">
      <w:pPr>
        <w:pStyle w:val="NoSpacing"/>
        <w:jc w:val="center"/>
        <w:rPr>
          <w:bCs/>
        </w:rPr>
      </w:pPr>
    </w:p>
    <w:p w:rsidR="00832981" w:rsidRDefault="00832981" w:rsidP="00832981">
      <w:pPr>
        <w:pStyle w:val="NoSpacing"/>
        <w:jc w:val="center"/>
        <w:rPr>
          <w:b/>
        </w:rPr>
      </w:pPr>
      <w:r w:rsidRPr="00B82CC2">
        <w:rPr>
          <w:b/>
        </w:rPr>
        <w:t>Unit-I</w:t>
      </w:r>
    </w:p>
    <w:p w:rsidR="00832981" w:rsidRPr="00B82CC2" w:rsidRDefault="00832981" w:rsidP="003B4391">
      <w:pPr>
        <w:widowControl w:val="0"/>
        <w:autoSpaceDE w:val="0"/>
        <w:autoSpaceDN w:val="0"/>
        <w:adjustRightInd w:val="0"/>
        <w:spacing w:after="0" w:line="240" w:lineRule="auto"/>
        <w:rPr>
          <w:b/>
          <w:bCs/>
        </w:rPr>
      </w:pPr>
      <w:r w:rsidRPr="00B82CC2">
        <w:rPr>
          <w:b/>
          <w:bCs/>
        </w:rPr>
        <w:t>Transistor Biasing Techniques-I: -</w:t>
      </w:r>
      <w:r w:rsidRPr="00B82CC2">
        <w:rPr>
          <w:bCs/>
        </w:rPr>
        <w:t>Why Bias a Transistor, Selection of Operating Point, need for Bias Stabilization, Requirement of a Biasing Circuit, Different Biasing Circuits: Fixed-Bias Circuit, Collector-to-base Bias Circuit.</w:t>
      </w:r>
    </w:p>
    <w:p w:rsidR="00832981" w:rsidRDefault="00832981" w:rsidP="003B4391">
      <w:pPr>
        <w:pStyle w:val="NoSpacing"/>
        <w:jc w:val="center"/>
        <w:rPr>
          <w:b/>
        </w:rPr>
      </w:pPr>
      <w:r w:rsidRPr="00B82CC2">
        <w:rPr>
          <w:b/>
        </w:rPr>
        <w:t>Unit-II</w:t>
      </w:r>
    </w:p>
    <w:p w:rsidR="00832981" w:rsidRPr="00B82CC2" w:rsidRDefault="00832981" w:rsidP="003B4391">
      <w:pPr>
        <w:widowControl w:val="0"/>
        <w:autoSpaceDE w:val="0"/>
        <w:autoSpaceDN w:val="0"/>
        <w:adjustRightInd w:val="0"/>
        <w:spacing w:after="0" w:line="240" w:lineRule="auto"/>
        <w:jc w:val="both"/>
        <w:rPr>
          <w:bCs/>
        </w:rPr>
      </w:pPr>
      <w:r w:rsidRPr="00B82CC2">
        <w:rPr>
          <w:b/>
          <w:bCs/>
        </w:rPr>
        <w:t>Transistor Biasing Techniques-II: -</w:t>
      </w:r>
      <w:r w:rsidRPr="00B82CC2">
        <w:rPr>
          <w:bCs/>
        </w:rPr>
        <w:t xml:space="preserve"> Bias Circuit with Emitter Resistor, Voltage Divider Biasing Circuit, Emitter-Bias Circuit,</w:t>
      </w:r>
      <w:r w:rsidR="00D90036">
        <w:rPr>
          <w:bCs/>
        </w:rPr>
        <w:t xml:space="preserve"> Bias Compensation, Thermistor and sensistor Compensation, Thermal Runaway</w:t>
      </w:r>
      <w:r w:rsidR="00F8289E">
        <w:rPr>
          <w:bCs/>
        </w:rPr>
        <w:t>, Frequency response of an amplifier.</w:t>
      </w:r>
    </w:p>
    <w:p w:rsidR="00832981" w:rsidRDefault="00832981" w:rsidP="003B4391">
      <w:pPr>
        <w:pStyle w:val="NoSpacing"/>
        <w:jc w:val="center"/>
        <w:rPr>
          <w:b/>
        </w:rPr>
      </w:pPr>
      <w:r w:rsidRPr="00B82CC2">
        <w:rPr>
          <w:b/>
        </w:rPr>
        <w:t>Unit-III</w:t>
      </w:r>
    </w:p>
    <w:p w:rsidR="00F8289E" w:rsidRPr="00B82CC2" w:rsidRDefault="00832981" w:rsidP="003B4391">
      <w:pPr>
        <w:widowControl w:val="0"/>
        <w:autoSpaceDE w:val="0"/>
        <w:autoSpaceDN w:val="0"/>
        <w:adjustRightInd w:val="0"/>
        <w:spacing w:after="0" w:line="240" w:lineRule="auto"/>
        <w:jc w:val="both"/>
        <w:rPr>
          <w:bCs/>
        </w:rPr>
      </w:pPr>
      <w:r w:rsidRPr="00B82CC2">
        <w:rPr>
          <w:b/>
          <w:bCs/>
        </w:rPr>
        <w:t>Coupling Techniques: -</w:t>
      </w:r>
      <w:r w:rsidRPr="00B82CC2">
        <w:rPr>
          <w:bCs/>
        </w:rPr>
        <w:t xml:space="preserve"> How to couple two stages, Resistance-Capacitance Coupling, Transformer Coupling, Direct Coupling, Frequency Response Curve of an RC-Coupled </w:t>
      </w:r>
      <w:r w:rsidR="00F8289E">
        <w:rPr>
          <w:bCs/>
        </w:rPr>
        <w:t xml:space="preserve"> CE </w:t>
      </w:r>
      <w:r w:rsidRPr="00B82CC2">
        <w:rPr>
          <w:bCs/>
        </w:rPr>
        <w:t>Amplifier of two stage: Fall of Gain in Low-frequency Range, fall in gain of high Frequencies, Bandwidth of an amplifier</w:t>
      </w:r>
      <w:r w:rsidR="00F8289E">
        <w:rPr>
          <w:bCs/>
        </w:rPr>
        <w:t>,</w:t>
      </w:r>
      <w:r w:rsidR="00F8289E" w:rsidRPr="00F8289E">
        <w:rPr>
          <w:bCs/>
        </w:rPr>
        <w:t xml:space="preserve"> </w:t>
      </w:r>
      <w:r w:rsidR="00F8289E" w:rsidRPr="00B82CC2">
        <w:rPr>
          <w:bCs/>
        </w:rPr>
        <w:t>Gain of a multi-stage amplifier.</w:t>
      </w:r>
    </w:p>
    <w:p w:rsidR="00832981" w:rsidRPr="00B82CC2" w:rsidRDefault="00832981" w:rsidP="003B4391">
      <w:pPr>
        <w:pStyle w:val="NoSpacing"/>
        <w:jc w:val="center"/>
        <w:rPr>
          <w:b/>
        </w:rPr>
      </w:pPr>
      <w:r w:rsidRPr="00B82CC2">
        <w:rPr>
          <w:b/>
        </w:rPr>
        <w:t>Unit-IV</w:t>
      </w:r>
    </w:p>
    <w:p w:rsidR="00832981" w:rsidRPr="00B82CC2" w:rsidRDefault="00832981" w:rsidP="003B4391">
      <w:pPr>
        <w:widowControl w:val="0"/>
        <w:autoSpaceDE w:val="0"/>
        <w:autoSpaceDN w:val="0"/>
        <w:adjustRightInd w:val="0"/>
        <w:spacing w:after="0" w:line="240" w:lineRule="auto"/>
        <w:jc w:val="both"/>
      </w:pPr>
      <w:r w:rsidRPr="00B82CC2">
        <w:rPr>
          <w:b/>
        </w:rPr>
        <w:t>Field Effect Transistor: -</w:t>
      </w:r>
      <w:r w:rsidRPr="00B82CC2">
        <w:t xml:space="preserve"> Junctions Field Effect Transistor, Qualitative Description of JFET, Drain and transfer characteristics of JFET, FET small signal low frequency model, CS &amp; CD low frequency model, MOSFET -Depletion and enhancement and their drain &amp; transfer characteristics, CMOS (Basic idea).</w:t>
      </w:r>
    </w:p>
    <w:p w:rsidR="00832981" w:rsidRPr="00B82CC2" w:rsidRDefault="00832981" w:rsidP="003B4391">
      <w:pPr>
        <w:widowControl w:val="0"/>
        <w:autoSpaceDE w:val="0"/>
        <w:autoSpaceDN w:val="0"/>
        <w:adjustRightInd w:val="0"/>
        <w:spacing w:after="0" w:line="240" w:lineRule="auto"/>
        <w:jc w:val="both"/>
        <w:rPr>
          <w:b/>
          <w:bCs/>
        </w:rPr>
      </w:pPr>
      <w:r w:rsidRPr="00B82CC2">
        <w:rPr>
          <w:b/>
          <w:bCs/>
          <w:u w:val="single"/>
        </w:rPr>
        <w:t>Reference Books</w:t>
      </w:r>
      <w:r w:rsidRPr="00B82CC2">
        <w:rPr>
          <w:b/>
          <w:bCs/>
        </w:rPr>
        <w:t>:</w:t>
      </w:r>
    </w:p>
    <w:p w:rsidR="00832981" w:rsidRPr="00B82CC2" w:rsidRDefault="00832981" w:rsidP="00832981">
      <w:pPr>
        <w:numPr>
          <w:ilvl w:val="0"/>
          <w:numId w:val="4"/>
        </w:numPr>
        <w:spacing w:after="0" w:line="240" w:lineRule="auto"/>
        <w:rPr>
          <w:b/>
        </w:rPr>
      </w:pPr>
      <w:r w:rsidRPr="00B82CC2">
        <w:t>Basic Electronics and Linear Circuits by NN Bhargava, D C Kulshreshtha</w:t>
      </w:r>
      <w:r w:rsidR="009909AD">
        <w:t>.</w:t>
      </w:r>
      <w:r w:rsidRPr="00B82CC2">
        <w:tab/>
      </w:r>
    </w:p>
    <w:p w:rsidR="00832981" w:rsidRPr="00B82CC2" w:rsidRDefault="00832981" w:rsidP="00832981">
      <w:pPr>
        <w:numPr>
          <w:ilvl w:val="0"/>
          <w:numId w:val="4"/>
        </w:numPr>
        <w:spacing w:after="0" w:line="240" w:lineRule="auto"/>
      </w:pPr>
      <w:r w:rsidRPr="00B82CC2">
        <w:t>Integrated Electronics by Millman and Halkian</w:t>
      </w:r>
      <w:r w:rsidR="009909AD">
        <w:t>.</w:t>
      </w:r>
    </w:p>
    <w:p w:rsidR="00832981" w:rsidRPr="00B82CC2" w:rsidRDefault="00832981" w:rsidP="00832981">
      <w:pPr>
        <w:numPr>
          <w:ilvl w:val="0"/>
          <w:numId w:val="4"/>
        </w:numPr>
        <w:spacing w:after="0" w:line="240" w:lineRule="auto"/>
      </w:pPr>
      <w:r w:rsidRPr="00B82CC2">
        <w:t>Electronics Devices and Circuit by Allen Mottershead</w:t>
      </w:r>
      <w:r w:rsidR="009909AD">
        <w:t>.</w:t>
      </w:r>
    </w:p>
    <w:p w:rsidR="00832981" w:rsidRDefault="00832981" w:rsidP="00832981">
      <w:pPr>
        <w:rPr>
          <w:rFonts w:ascii="Times New Roman" w:hAnsi="Times New Roman"/>
          <w:b/>
          <w:bCs/>
          <w:sz w:val="24"/>
          <w:szCs w:val="24"/>
        </w:rPr>
      </w:pPr>
      <w:r>
        <w:rPr>
          <w:rFonts w:ascii="Times New Roman" w:hAnsi="Times New Roman"/>
          <w:b/>
          <w:bCs/>
          <w:sz w:val="24"/>
          <w:szCs w:val="24"/>
        </w:rPr>
        <w:br w:type="page"/>
      </w:r>
    </w:p>
    <w:p w:rsidR="00832981" w:rsidRPr="00697EE9" w:rsidRDefault="00832981" w:rsidP="00832981">
      <w:pPr>
        <w:pStyle w:val="NoSpacing"/>
        <w:jc w:val="center"/>
        <w:rPr>
          <w:rFonts w:ascii="Times New Roman" w:hAnsi="Times New Roman"/>
          <w:b/>
          <w:bCs/>
          <w:sz w:val="24"/>
          <w:szCs w:val="24"/>
        </w:rPr>
      </w:pPr>
      <w:r w:rsidRPr="00697EE9">
        <w:rPr>
          <w:rFonts w:ascii="Times New Roman" w:hAnsi="Times New Roman"/>
          <w:b/>
          <w:bCs/>
          <w:sz w:val="24"/>
          <w:szCs w:val="24"/>
        </w:rPr>
        <w:lastRenderedPageBreak/>
        <w:t xml:space="preserve">Semester – II </w:t>
      </w:r>
    </w:p>
    <w:p w:rsidR="00832981" w:rsidRPr="00697EE9" w:rsidRDefault="00832981" w:rsidP="00832981">
      <w:pPr>
        <w:pStyle w:val="NoSpacing"/>
        <w:jc w:val="center"/>
        <w:rPr>
          <w:rFonts w:ascii="Times New Roman" w:hAnsi="Times New Roman"/>
          <w:b/>
          <w:bCs/>
          <w:sz w:val="24"/>
          <w:szCs w:val="24"/>
        </w:rPr>
      </w:pPr>
      <w:r>
        <w:rPr>
          <w:rFonts w:ascii="Times New Roman" w:hAnsi="Times New Roman"/>
          <w:b/>
          <w:bCs/>
          <w:sz w:val="24"/>
          <w:szCs w:val="24"/>
        </w:rPr>
        <w:t>CC-2</w:t>
      </w:r>
    </w:p>
    <w:p w:rsidR="00832981" w:rsidRPr="00697EE9" w:rsidRDefault="00832981" w:rsidP="00832981">
      <w:pPr>
        <w:pStyle w:val="NoSpacing"/>
        <w:jc w:val="center"/>
        <w:rPr>
          <w:rFonts w:ascii="Times New Roman" w:hAnsi="Times New Roman"/>
          <w:b/>
          <w:bCs/>
          <w:sz w:val="24"/>
          <w:szCs w:val="24"/>
        </w:rPr>
      </w:pPr>
      <w:r w:rsidRPr="00697EE9">
        <w:rPr>
          <w:rFonts w:ascii="Times New Roman" w:hAnsi="Times New Roman"/>
          <w:b/>
          <w:bCs/>
          <w:sz w:val="24"/>
          <w:szCs w:val="24"/>
        </w:rPr>
        <w:t xml:space="preserve">Paper: </w:t>
      </w:r>
      <w:r w:rsidR="00CC5606">
        <w:rPr>
          <w:rFonts w:ascii="Times New Roman" w:hAnsi="Times New Roman"/>
          <w:b/>
          <w:bCs/>
          <w:sz w:val="24"/>
          <w:szCs w:val="24"/>
        </w:rPr>
        <w:t>B-</w:t>
      </w:r>
      <w:r>
        <w:rPr>
          <w:rFonts w:ascii="Times New Roman" w:hAnsi="Times New Roman"/>
          <w:b/>
          <w:bCs/>
          <w:sz w:val="24"/>
          <w:szCs w:val="24"/>
        </w:rPr>
        <w:t>ELE-N</w:t>
      </w:r>
      <w:r w:rsidRPr="00697EE9">
        <w:rPr>
          <w:rFonts w:ascii="Times New Roman" w:hAnsi="Times New Roman"/>
          <w:b/>
          <w:bCs/>
          <w:sz w:val="24"/>
          <w:szCs w:val="24"/>
        </w:rPr>
        <w:t xml:space="preserve">202 </w:t>
      </w:r>
    </w:p>
    <w:p w:rsidR="00832981" w:rsidRDefault="00832981" w:rsidP="00832981">
      <w:pPr>
        <w:pStyle w:val="NoSpacing"/>
        <w:jc w:val="center"/>
        <w:rPr>
          <w:b/>
          <w:bCs/>
        </w:rPr>
      </w:pPr>
      <w:r>
        <w:rPr>
          <w:b/>
          <w:bCs/>
        </w:rPr>
        <w:t>Digital Electronics</w:t>
      </w:r>
      <w:r w:rsidR="005B65D7">
        <w:rPr>
          <w:b/>
          <w:bCs/>
        </w:rPr>
        <w:t>-I</w:t>
      </w:r>
    </w:p>
    <w:p w:rsidR="00832981" w:rsidRPr="00697EE9" w:rsidRDefault="00832981" w:rsidP="00832981">
      <w:pPr>
        <w:pStyle w:val="NoSpacing"/>
        <w:jc w:val="right"/>
        <w:rPr>
          <w:rFonts w:ascii="Times New Roman" w:hAnsi="Times New Roman"/>
          <w:b/>
          <w:bCs/>
        </w:rPr>
      </w:pPr>
      <w:r w:rsidRPr="00697EE9">
        <w:rPr>
          <w:rFonts w:ascii="Times New Roman" w:hAnsi="Times New Roman"/>
          <w:b/>
          <w:bCs/>
        </w:rPr>
        <w:t xml:space="preserve">Credits: </w:t>
      </w:r>
      <w:r>
        <w:rPr>
          <w:rFonts w:ascii="Times New Roman" w:hAnsi="Times New Roman"/>
          <w:b/>
          <w:bCs/>
        </w:rPr>
        <w:t>2</w:t>
      </w:r>
    </w:p>
    <w:p w:rsidR="00832981" w:rsidRPr="00697EE9" w:rsidRDefault="00832981" w:rsidP="00832981">
      <w:pPr>
        <w:pStyle w:val="NoSpacing"/>
        <w:jc w:val="right"/>
        <w:rPr>
          <w:rFonts w:ascii="Times New Roman" w:hAnsi="Times New Roman"/>
          <w:b/>
          <w:bCs/>
        </w:rPr>
      </w:pPr>
      <w:r w:rsidRPr="00697EE9">
        <w:rPr>
          <w:rFonts w:ascii="Times New Roman" w:hAnsi="Times New Roman"/>
          <w:b/>
          <w:bCs/>
        </w:rPr>
        <w:t xml:space="preserve">Total Marks: </w:t>
      </w:r>
      <w:r>
        <w:rPr>
          <w:rFonts w:ascii="Times New Roman" w:hAnsi="Times New Roman"/>
          <w:b/>
          <w:bCs/>
        </w:rPr>
        <w:t>50</w:t>
      </w:r>
    </w:p>
    <w:p w:rsidR="00832981" w:rsidRDefault="00832981" w:rsidP="00832981">
      <w:pPr>
        <w:pStyle w:val="NoSpacing"/>
        <w:jc w:val="right"/>
        <w:rPr>
          <w:rFonts w:ascii="Times New Roman" w:hAnsi="Times New Roman"/>
          <w:b/>
          <w:bCs/>
        </w:rPr>
      </w:pPr>
      <w:r>
        <w:rPr>
          <w:rFonts w:ascii="Times New Roman" w:hAnsi="Times New Roman"/>
          <w:b/>
          <w:bCs/>
        </w:rPr>
        <w:t>Internal Assessment: 25</w:t>
      </w:r>
    </w:p>
    <w:p w:rsidR="00832981" w:rsidRPr="00697EE9" w:rsidRDefault="00832981" w:rsidP="00832981">
      <w:pPr>
        <w:pStyle w:val="NoSpacing"/>
        <w:jc w:val="right"/>
        <w:rPr>
          <w:rFonts w:ascii="Times New Roman" w:hAnsi="Times New Roman"/>
          <w:b/>
          <w:bCs/>
        </w:rPr>
      </w:pPr>
      <w:r>
        <w:rPr>
          <w:rFonts w:ascii="Times New Roman" w:hAnsi="Times New Roman"/>
          <w:b/>
          <w:bCs/>
        </w:rPr>
        <w:t>End Term Exam: 25</w:t>
      </w:r>
    </w:p>
    <w:p w:rsidR="00832981" w:rsidRPr="00697EE9" w:rsidRDefault="00832981" w:rsidP="00832981">
      <w:pPr>
        <w:pStyle w:val="NoSpacing"/>
        <w:jc w:val="right"/>
        <w:rPr>
          <w:rFonts w:ascii="Times New Roman" w:hAnsi="Times New Roman"/>
          <w:b/>
          <w:bCs/>
        </w:rPr>
      </w:pPr>
      <w:r>
        <w:rPr>
          <w:rFonts w:ascii="Times New Roman" w:hAnsi="Times New Roman"/>
          <w:b/>
          <w:bCs/>
          <w:u w:color="000000"/>
        </w:rPr>
        <w:t>End term examination time</w:t>
      </w:r>
      <w:r w:rsidRPr="00697EE9">
        <w:rPr>
          <w:rFonts w:ascii="Times New Roman" w:hAnsi="Times New Roman"/>
          <w:b/>
          <w:bCs/>
        </w:rPr>
        <w:t>: 3 h</w:t>
      </w:r>
      <w:r>
        <w:rPr>
          <w:rFonts w:ascii="Times New Roman" w:hAnsi="Times New Roman"/>
          <w:b/>
          <w:bCs/>
        </w:rPr>
        <w:t>ours</w:t>
      </w:r>
    </w:p>
    <w:p w:rsidR="00832981" w:rsidRPr="00B82CC2" w:rsidRDefault="00832981" w:rsidP="00832981">
      <w:pPr>
        <w:pStyle w:val="NoSpacing"/>
        <w:rPr>
          <w:bCs/>
        </w:rPr>
      </w:pPr>
      <w:r>
        <w:rPr>
          <w:b/>
          <w:bCs/>
        </w:rPr>
        <w:t xml:space="preserve">Course </w:t>
      </w:r>
      <w:r w:rsidRPr="00B82CC2">
        <w:rPr>
          <w:b/>
          <w:bCs/>
        </w:rPr>
        <w:t>Objective:</w:t>
      </w:r>
      <w:r w:rsidRPr="00B82CC2">
        <w:rPr>
          <w:bCs/>
        </w:rPr>
        <w:t xml:space="preserve"> The objectives of teaching this paper are</w:t>
      </w:r>
    </w:p>
    <w:p w:rsidR="00832981" w:rsidRPr="00B82CC2" w:rsidRDefault="00832981" w:rsidP="00832981">
      <w:pPr>
        <w:pStyle w:val="NoSpacing"/>
        <w:numPr>
          <w:ilvl w:val="0"/>
          <w:numId w:val="7"/>
        </w:numPr>
        <w:ind w:left="180" w:hanging="180"/>
        <w:rPr>
          <w:bCs/>
        </w:rPr>
      </w:pPr>
      <w:r w:rsidRPr="00B82CC2">
        <w:rPr>
          <w:bCs/>
        </w:rPr>
        <w:t>To make the students familiar with various number systems and their inter-conversion.</w:t>
      </w:r>
    </w:p>
    <w:p w:rsidR="00832981" w:rsidRPr="00B82CC2" w:rsidRDefault="00832981" w:rsidP="00832981">
      <w:pPr>
        <w:pStyle w:val="NoSpacing"/>
        <w:numPr>
          <w:ilvl w:val="0"/>
          <w:numId w:val="7"/>
        </w:numPr>
        <w:ind w:left="180" w:hanging="180"/>
        <w:rPr>
          <w:bCs/>
        </w:rPr>
      </w:pPr>
      <w:r w:rsidRPr="00B82CC2">
        <w:rPr>
          <w:bCs/>
        </w:rPr>
        <w:t xml:space="preserve"> To acquaint the st</w:t>
      </w:r>
      <w:r>
        <w:rPr>
          <w:bCs/>
        </w:rPr>
        <w:t>udents with basic logic gates, B</w:t>
      </w:r>
      <w:r w:rsidRPr="00B82CC2">
        <w:rPr>
          <w:bCs/>
        </w:rPr>
        <w:t>oolean algebra and hardware minimization techniques used while designing digital circuits.</w:t>
      </w:r>
    </w:p>
    <w:p w:rsidR="00832981" w:rsidRPr="00B82CC2" w:rsidRDefault="00832981" w:rsidP="00832981">
      <w:pPr>
        <w:pStyle w:val="NoSpacing"/>
        <w:numPr>
          <w:ilvl w:val="0"/>
          <w:numId w:val="7"/>
        </w:numPr>
        <w:ind w:left="180" w:hanging="180"/>
        <w:rPr>
          <w:bCs/>
        </w:rPr>
      </w:pPr>
      <w:r w:rsidRPr="00B82CC2">
        <w:rPr>
          <w:bCs/>
        </w:rPr>
        <w:t>To impart knowledge to students about various logic families and arithmetic combinational circuits.</w:t>
      </w:r>
    </w:p>
    <w:p w:rsidR="00832981" w:rsidRPr="00B82CC2" w:rsidRDefault="00832981" w:rsidP="00832981">
      <w:pPr>
        <w:pStyle w:val="NoSpacing"/>
        <w:rPr>
          <w:bCs/>
        </w:rPr>
      </w:pPr>
      <w:r>
        <w:rPr>
          <w:b/>
          <w:bCs/>
        </w:rPr>
        <w:t xml:space="preserve">Course </w:t>
      </w:r>
      <w:r w:rsidRPr="00B82CC2">
        <w:rPr>
          <w:b/>
          <w:bCs/>
        </w:rPr>
        <w:t>Outcome</w:t>
      </w:r>
      <w:r w:rsidRPr="00B82CC2">
        <w:rPr>
          <w:bCs/>
        </w:rPr>
        <w:t>: After the end of this paper, the students will be able</w:t>
      </w:r>
    </w:p>
    <w:p w:rsidR="00832981" w:rsidRPr="00B82CC2" w:rsidRDefault="00832981" w:rsidP="00832981">
      <w:pPr>
        <w:pStyle w:val="NoSpacing"/>
        <w:numPr>
          <w:ilvl w:val="0"/>
          <w:numId w:val="8"/>
        </w:numPr>
        <w:ind w:left="270" w:hanging="270"/>
        <w:rPr>
          <w:bCs/>
        </w:rPr>
      </w:pPr>
      <w:r w:rsidRPr="00B82CC2">
        <w:rPr>
          <w:bCs/>
        </w:rPr>
        <w:t>To convert a number from one system to another number system.</w:t>
      </w:r>
    </w:p>
    <w:p w:rsidR="00832981" w:rsidRPr="00B82CC2" w:rsidRDefault="00832981" w:rsidP="00832981">
      <w:pPr>
        <w:pStyle w:val="NoSpacing"/>
        <w:numPr>
          <w:ilvl w:val="0"/>
          <w:numId w:val="8"/>
        </w:numPr>
        <w:ind w:left="270" w:hanging="270"/>
        <w:rPr>
          <w:bCs/>
        </w:rPr>
      </w:pPr>
      <w:r w:rsidRPr="00B82CC2">
        <w:rPr>
          <w:bCs/>
        </w:rPr>
        <w:t>To design a digital circuit with optimized hardware required.</w:t>
      </w:r>
    </w:p>
    <w:p w:rsidR="00832981" w:rsidRDefault="00832981" w:rsidP="00832981">
      <w:pPr>
        <w:pStyle w:val="NoSpacing"/>
        <w:numPr>
          <w:ilvl w:val="0"/>
          <w:numId w:val="8"/>
        </w:numPr>
        <w:ind w:left="270" w:hanging="270"/>
        <w:rPr>
          <w:bCs/>
        </w:rPr>
      </w:pPr>
      <w:r w:rsidRPr="00B82CC2">
        <w:rPr>
          <w:bCs/>
        </w:rPr>
        <w:t>To understand various logic families and combinational circuits.</w:t>
      </w:r>
    </w:p>
    <w:p w:rsidR="00832981" w:rsidRPr="009A640E" w:rsidRDefault="00832981" w:rsidP="00832981">
      <w:pPr>
        <w:pStyle w:val="NoSpacing"/>
        <w:rPr>
          <w:bCs/>
        </w:rPr>
      </w:pPr>
      <w:r w:rsidRPr="009A640E">
        <w:rPr>
          <w:b/>
          <w:sz w:val="24"/>
          <w:szCs w:val="24"/>
        </w:rPr>
        <w:t>Mapping of Course Outcomes to Program Outcomes:</w:t>
      </w:r>
    </w:p>
    <w:p w:rsidR="00832981" w:rsidRPr="00B82CC2" w:rsidRDefault="00832981" w:rsidP="00832981">
      <w:pPr>
        <w:pStyle w:val="NoSpacing"/>
        <w:rPr>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563"/>
        <w:gridCol w:w="630"/>
        <w:gridCol w:w="630"/>
        <w:gridCol w:w="630"/>
        <w:gridCol w:w="630"/>
        <w:gridCol w:w="540"/>
        <w:gridCol w:w="630"/>
        <w:gridCol w:w="720"/>
        <w:gridCol w:w="540"/>
        <w:gridCol w:w="540"/>
        <w:gridCol w:w="720"/>
        <w:gridCol w:w="630"/>
        <w:gridCol w:w="540"/>
        <w:gridCol w:w="450"/>
      </w:tblGrid>
      <w:tr w:rsidR="00832981" w:rsidRPr="00741EFE" w:rsidTr="00D90036">
        <w:trPr>
          <w:cantSplit/>
          <w:trHeight w:val="872"/>
        </w:trPr>
        <w:tc>
          <w:tcPr>
            <w:tcW w:w="895" w:type="dxa"/>
            <w:shd w:val="clear" w:color="auto" w:fill="auto"/>
            <w:vAlign w:val="center"/>
          </w:tcPr>
          <w:p w:rsidR="00832981" w:rsidRPr="00741EFE" w:rsidRDefault="00832981" w:rsidP="00D90036">
            <w:pPr>
              <w:rPr>
                <w:b/>
                <w:bCs/>
                <w:i/>
                <w:color w:val="000000"/>
                <w:sz w:val="24"/>
                <w:szCs w:val="24"/>
              </w:rPr>
            </w:pPr>
            <w:r w:rsidRPr="00741EFE">
              <w:rPr>
                <w:b/>
                <w:bCs/>
                <w:i/>
                <w:color w:val="000000"/>
                <w:sz w:val="24"/>
                <w:szCs w:val="24"/>
              </w:rPr>
              <w:t>CO’s</w:t>
            </w:r>
          </w:p>
        </w:tc>
        <w:tc>
          <w:tcPr>
            <w:tcW w:w="563"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PO1</w:t>
            </w:r>
          </w:p>
        </w:tc>
        <w:tc>
          <w:tcPr>
            <w:tcW w:w="630"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PO2</w:t>
            </w:r>
          </w:p>
        </w:tc>
        <w:tc>
          <w:tcPr>
            <w:tcW w:w="630"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PO3</w:t>
            </w:r>
          </w:p>
        </w:tc>
        <w:tc>
          <w:tcPr>
            <w:tcW w:w="630"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PO4</w:t>
            </w:r>
          </w:p>
        </w:tc>
        <w:tc>
          <w:tcPr>
            <w:tcW w:w="630"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PO5</w:t>
            </w:r>
          </w:p>
        </w:tc>
        <w:tc>
          <w:tcPr>
            <w:tcW w:w="540"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PO6</w:t>
            </w:r>
          </w:p>
        </w:tc>
        <w:tc>
          <w:tcPr>
            <w:tcW w:w="630"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PO7</w:t>
            </w:r>
          </w:p>
        </w:tc>
        <w:tc>
          <w:tcPr>
            <w:tcW w:w="720"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PO8</w:t>
            </w:r>
          </w:p>
        </w:tc>
        <w:tc>
          <w:tcPr>
            <w:tcW w:w="540"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PO9</w:t>
            </w:r>
          </w:p>
        </w:tc>
        <w:tc>
          <w:tcPr>
            <w:tcW w:w="540"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PO10</w:t>
            </w:r>
          </w:p>
        </w:tc>
        <w:tc>
          <w:tcPr>
            <w:tcW w:w="720"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PO11</w:t>
            </w:r>
          </w:p>
        </w:tc>
        <w:tc>
          <w:tcPr>
            <w:tcW w:w="630"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PSO1</w:t>
            </w:r>
          </w:p>
        </w:tc>
        <w:tc>
          <w:tcPr>
            <w:tcW w:w="540"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PSO2</w:t>
            </w:r>
          </w:p>
        </w:tc>
        <w:tc>
          <w:tcPr>
            <w:tcW w:w="450" w:type="dxa"/>
            <w:shd w:val="clear" w:color="auto" w:fill="auto"/>
            <w:textDirection w:val="btLr"/>
          </w:tcPr>
          <w:p w:rsidR="00832981" w:rsidRPr="00741EFE" w:rsidRDefault="00832981" w:rsidP="00D90036">
            <w:pPr>
              <w:autoSpaceDE w:val="0"/>
              <w:autoSpaceDN w:val="0"/>
              <w:adjustRightInd w:val="0"/>
              <w:ind w:left="113" w:right="113"/>
              <w:rPr>
                <w:b/>
                <w:bCs/>
                <w:sz w:val="24"/>
                <w:szCs w:val="24"/>
              </w:rPr>
            </w:pPr>
            <w:r w:rsidRPr="00741EFE">
              <w:rPr>
                <w:b/>
                <w:bCs/>
                <w:sz w:val="24"/>
                <w:szCs w:val="24"/>
              </w:rPr>
              <w:t>PSO3</w:t>
            </w:r>
          </w:p>
        </w:tc>
      </w:tr>
      <w:tr w:rsidR="00832981" w:rsidRPr="00741EFE" w:rsidTr="00D90036">
        <w:trPr>
          <w:cantSplit/>
          <w:trHeight w:val="70"/>
        </w:trPr>
        <w:tc>
          <w:tcPr>
            <w:tcW w:w="895" w:type="dxa"/>
            <w:shd w:val="clear" w:color="auto" w:fill="auto"/>
          </w:tcPr>
          <w:p w:rsidR="00832981" w:rsidRPr="00741EFE" w:rsidRDefault="00832981" w:rsidP="00D90036">
            <w:pPr>
              <w:rPr>
                <w:b/>
                <w:bCs/>
                <w:color w:val="000000"/>
                <w:sz w:val="24"/>
                <w:szCs w:val="24"/>
              </w:rPr>
            </w:pPr>
            <w:r w:rsidRPr="00741EFE">
              <w:rPr>
                <w:b/>
                <w:bCs/>
                <w:color w:val="000000"/>
                <w:sz w:val="24"/>
                <w:szCs w:val="24"/>
              </w:rPr>
              <w:t>CO1</w:t>
            </w:r>
          </w:p>
        </w:tc>
        <w:tc>
          <w:tcPr>
            <w:tcW w:w="563" w:type="dxa"/>
            <w:shd w:val="clear" w:color="auto" w:fill="auto"/>
          </w:tcPr>
          <w:p w:rsidR="00832981" w:rsidRPr="00741EFE" w:rsidRDefault="00832981" w:rsidP="00D90036">
            <w:r w:rsidRPr="00741EFE">
              <w:rPr>
                <w:sz w:val="24"/>
                <w:szCs w:val="24"/>
              </w:rPr>
              <w:t xml:space="preserve">3  </w:t>
            </w:r>
          </w:p>
        </w:tc>
        <w:tc>
          <w:tcPr>
            <w:tcW w:w="630" w:type="dxa"/>
            <w:shd w:val="clear" w:color="auto" w:fill="auto"/>
          </w:tcPr>
          <w:p w:rsidR="00832981" w:rsidRPr="00741EFE" w:rsidRDefault="00832981" w:rsidP="00D90036">
            <w:r w:rsidRPr="00741EFE">
              <w:rPr>
                <w:sz w:val="24"/>
                <w:szCs w:val="24"/>
              </w:rPr>
              <w:t>3</w:t>
            </w:r>
          </w:p>
        </w:tc>
        <w:tc>
          <w:tcPr>
            <w:tcW w:w="630" w:type="dxa"/>
            <w:shd w:val="clear" w:color="auto" w:fill="auto"/>
          </w:tcPr>
          <w:p w:rsidR="00832981" w:rsidRPr="00741EFE" w:rsidRDefault="00832981" w:rsidP="00D90036">
            <w:r w:rsidRPr="00741EFE">
              <w:rPr>
                <w:sz w:val="24"/>
                <w:szCs w:val="24"/>
              </w:rPr>
              <w:t xml:space="preserve">2 </w:t>
            </w:r>
          </w:p>
        </w:tc>
        <w:tc>
          <w:tcPr>
            <w:tcW w:w="630" w:type="dxa"/>
            <w:shd w:val="clear" w:color="auto" w:fill="auto"/>
          </w:tcPr>
          <w:p w:rsidR="00832981" w:rsidRPr="00741EFE" w:rsidRDefault="00832981" w:rsidP="00D90036">
            <w:r w:rsidRPr="00741EFE">
              <w:rPr>
                <w:sz w:val="24"/>
                <w:szCs w:val="24"/>
              </w:rPr>
              <w:t xml:space="preserve">3 </w:t>
            </w:r>
          </w:p>
        </w:tc>
        <w:tc>
          <w:tcPr>
            <w:tcW w:w="630" w:type="dxa"/>
            <w:shd w:val="clear" w:color="auto" w:fill="auto"/>
          </w:tcPr>
          <w:p w:rsidR="00832981" w:rsidRPr="00741EFE" w:rsidRDefault="00832981" w:rsidP="00D90036">
            <w:r w:rsidRPr="00741EFE">
              <w:rPr>
                <w:sz w:val="24"/>
                <w:szCs w:val="24"/>
              </w:rPr>
              <w:t>3</w:t>
            </w:r>
          </w:p>
        </w:tc>
        <w:tc>
          <w:tcPr>
            <w:tcW w:w="540" w:type="dxa"/>
            <w:shd w:val="clear" w:color="auto" w:fill="auto"/>
          </w:tcPr>
          <w:p w:rsidR="00832981" w:rsidRPr="00741EFE" w:rsidRDefault="00832981" w:rsidP="00D90036">
            <w:r w:rsidRPr="00741EFE">
              <w:rPr>
                <w:sz w:val="24"/>
                <w:szCs w:val="24"/>
              </w:rPr>
              <w:t>3</w:t>
            </w:r>
          </w:p>
        </w:tc>
        <w:tc>
          <w:tcPr>
            <w:tcW w:w="630" w:type="dxa"/>
            <w:shd w:val="clear" w:color="auto" w:fill="auto"/>
          </w:tcPr>
          <w:p w:rsidR="00832981" w:rsidRPr="00741EFE" w:rsidRDefault="00832981" w:rsidP="00D90036">
            <w:r w:rsidRPr="00741EFE">
              <w:rPr>
                <w:sz w:val="24"/>
                <w:szCs w:val="24"/>
              </w:rPr>
              <w:t xml:space="preserve"> 3 </w:t>
            </w:r>
          </w:p>
        </w:tc>
        <w:tc>
          <w:tcPr>
            <w:tcW w:w="720" w:type="dxa"/>
            <w:shd w:val="clear" w:color="auto" w:fill="auto"/>
          </w:tcPr>
          <w:p w:rsidR="00832981" w:rsidRPr="00741EFE" w:rsidRDefault="00832981" w:rsidP="00D90036">
            <w:r w:rsidRPr="00741EFE">
              <w:rPr>
                <w:sz w:val="24"/>
                <w:szCs w:val="24"/>
              </w:rPr>
              <w:t xml:space="preserve">-- </w:t>
            </w:r>
          </w:p>
        </w:tc>
        <w:tc>
          <w:tcPr>
            <w:tcW w:w="540" w:type="dxa"/>
            <w:shd w:val="clear" w:color="auto" w:fill="auto"/>
          </w:tcPr>
          <w:p w:rsidR="00832981" w:rsidRPr="00741EFE" w:rsidRDefault="00832981" w:rsidP="00D90036">
            <w:r w:rsidRPr="00741EFE">
              <w:rPr>
                <w:sz w:val="24"/>
                <w:szCs w:val="24"/>
              </w:rPr>
              <w:t xml:space="preserve">-- </w:t>
            </w:r>
          </w:p>
        </w:tc>
        <w:tc>
          <w:tcPr>
            <w:tcW w:w="540" w:type="dxa"/>
            <w:shd w:val="clear" w:color="auto" w:fill="auto"/>
          </w:tcPr>
          <w:p w:rsidR="00832981" w:rsidRPr="00741EFE" w:rsidRDefault="00832981" w:rsidP="00D90036">
            <w:r w:rsidRPr="00741EFE">
              <w:rPr>
                <w:sz w:val="24"/>
                <w:szCs w:val="24"/>
              </w:rPr>
              <w:t xml:space="preserve">-- </w:t>
            </w:r>
          </w:p>
        </w:tc>
        <w:tc>
          <w:tcPr>
            <w:tcW w:w="720" w:type="dxa"/>
            <w:shd w:val="clear" w:color="auto" w:fill="auto"/>
          </w:tcPr>
          <w:p w:rsidR="00832981" w:rsidRPr="00741EFE" w:rsidRDefault="00832981" w:rsidP="00D90036">
            <w:r w:rsidRPr="00741EFE">
              <w:rPr>
                <w:sz w:val="24"/>
                <w:szCs w:val="24"/>
              </w:rPr>
              <w:t>3</w:t>
            </w:r>
          </w:p>
        </w:tc>
        <w:tc>
          <w:tcPr>
            <w:tcW w:w="630" w:type="dxa"/>
            <w:shd w:val="clear" w:color="auto" w:fill="auto"/>
          </w:tcPr>
          <w:p w:rsidR="00832981" w:rsidRPr="00741EFE" w:rsidRDefault="00832981" w:rsidP="00D90036">
            <w:r w:rsidRPr="00741EFE">
              <w:t>3</w:t>
            </w:r>
          </w:p>
        </w:tc>
        <w:tc>
          <w:tcPr>
            <w:tcW w:w="540" w:type="dxa"/>
            <w:shd w:val="clear" w:color="auto" w:fill="auto"/>
          </w:tcPr>
          <w:p w:rsidR="00832981" w:rsidRPr="00741EFE" w:rsidRDefault="00832981" w:rsidP="00D90036">
            <w:r w:rsidRPr="00741EFE">
              <w:t>3</w:t>
            </w:r>
          </w:p>
        </w:tc>
        <w:tc>
          <w:tcPr>
            <w:tcW w:w="450" w:type="dxa"/>
            <w:shd w:val="clear" w:color="auto" w:fill="auto"/>
          </w:tcPr>
          <w:p w:rsidR="00832981" w:rsidRPr="00741EFE" w:rsidRDefault="00832981" w:rsidP="00D90036">
            <w:r w:rsidRPr="00741EFE">
              <w:t>2</w:t>
            </w:r>
          </w:p>
        </w:tc>
      </w:tr>
      <w:tr w:rsidR="00832981" w:rsidRPr="00741EFE" w:rsidTr="00D90036">
        <w:trPr>
          <w:cantSplit/>
          <w:trHeight w:val="143"/>
        </w:trPr>
        <w:tc>
          <w:tcPr>
            <w:tcW w:w="895" w:type="dxa"/>
            <w:shd w:val="clear" w:color="auto" w:fill="auto"/>
          </w:tcPr>
          <w:p w:rsidR="00832981" w:rsidRPr="00741EFE" w:rsidRDefault="00832981" w:rsidP="00D90036">
            <w:pPr>
              <w:rPr>
                <w:b/>
                <w:bCs/>
                <w:color w:val="000000"/>
                <w:sz w:val="24"/>
                <w:szCs w:val="24"/>
              </w:rPr>
            </w:pPr>
            <w:r w:rsidRPr="00741EFE">
              <w:rPr>
                <w:b/>
                <w:bCs/>
                <w:color w:val="000000"/>
                <w:sz w:val="24"/>
                <w:szCs w:val="24"/>
              </w:rPr>
              <w:t>CO2</w:t>
            </w:r>
          </w:p>
        </w:tc>
        <w:tc>
          <w:tcPr>
            <w:tcW w:w="563" w:type="dxa"/>
            <w:shd w:val="clear" w:color="auto" w:fill="auto"/>
          </w:tcPr>
          <w:p w:rsidR="00832981" w:rsidRPr="00741EFE" w:rsidRDefault="00832981" w:rsidP="00D90036">
            <w:r w:rsidRPr="00741EFE">
              <w:rPr>
                <w:sz w:val="24"/>
                <w:szCs w:val="24"/>
              </w:rPr>
              <w:t xml:space="preserve">3  </w:t>
            </w:r>
          </w:p>
        </w:tc>
        <w:tc>
          <w:tcPr>
            <w:tcW w:w="630" w:type="dxa"/>
            <w:shd w:val="clear" w:color="auto" w:fill="auto"/>
          </w:tcPr>
          <w:p w:rsidR="00832981" w:rsidRPr="00741EFE" w:rsidRDefault="00832981" w:rsidP="00D90036">
            <w:r w:rsidRPr="00741EFE">
              <w:rPr>
                <w:sz w:val="24"/>
                <w:szCs w:val="24"/>
              </w:rPr>
              <w:t>3</w:t>
            </w:r>
          </w:p>
        </w:tc>
        <w:tc>
          <w:tcPr>
            <w:tcW w:w="630" w:type="dxa"/>
            <w:shd w:val="clear" w:color="auto" w:fill="auto"/>
          </w:tcPr>
          <w:p w:rsidR="00832981" w:rsidRPr="00741EFE" w:rsidRDefault="00832981" w:rsidP="00D90036">
            <w:r w:rsidRPr="00741EFE">
              <w:rPr>
                <w:sz w:val="24"/>
                <w:szCs w:val="24"/>
              </w:rPr>
              <w:t xml:space="preserve">2 </w:t>
            </w:r>
          </w:p>
        </w:tc>
        <w:tc>
          <w:tcPr>
            <w:tcW w:w="630" w:type="dxa"/>
            <w:shd w:val="clear" w:color="auto" w:fill="auto"/>
          </w:tcPr>
          <w:p w:rsidR="00832981" w:rsidRPr="00741EFE" w:rsidRDefault="00832981" w:rsidP="00D90036">
            <w:r w:rsidRPr="00741EFE">
              <w:rPr>
                <w:sz w:val="24"/>
                <w:szCs w:val="24"/>
              </w:rPr>
              <w:t>3</w:t>
            </w:r>
          </w:p>
        </w:tc>
        <w:tc>
          <w:tcPr>
            <w:tcW w:w="630" w:type="dxa"/>
            <w:shd w:val="clear" w:color="auto" w:fill="auto"/>
          </w:tcPr>
          <w:p w:rsidR="00832981" w:rsidRPr="00741EFE" w:rsidRDefault="00832981" w:rsidP="00D90036">
            <w:r w:rsidRPr="00741EFE">
              <w:rPr>
                <w:sz w:val="24"/>
                <w:szCs w:val="24"/>
              </w:rPr>
              <w:t xml:space="preserve">3 </w:t>
            </w:r>
          </w:p>
        </w:tc>
        <w:tc>
          <w:tcPr>
            <w:tcW w:w="540" w:type="dxa"/>
            <w:shd w:val="clear" w:color="auto" w:fill="auto"/>
          </w:tcPr>
          <w:p w:rsidR="00832981" w:rsidRPr="00741EFE" w:rsidRDefault="00832981" w:rsidP="00D90036">
            <w:r w:rsidRPr="00741EFE">
              <w:rPr>
                <w:sz w:val="24"/>
                <w:szCs w:val="24"/>
              </w:rPr>
              <w:t xml:space="preserve">3 </w:t>
            </w:r>
          </w:p>
        </w:tc>
        <w:tc>
          <w:tcPr>
            <w:tcW w:w="630" w:type="dxa"/>
            <w:shd w:val="clear" w:color="auto" w:fill="auto"/>
          </w:tcPr>
          <w:p w:rsidR="00832981" w:rsidRPr="00741EFE" w:rsidRDefault="00832981" w:rsidP="00D90036">
            <w:r w:rsidRPr="00741EFE">
              <w:rPr>
                <w:sz w:val="24"/>
                <w:szCs w:val="24"/>
              </w:rPr>
              <w:t xml:space="preserve"> 3  </w:t>
            </w:r>
          </w:p>
        </w:tc>
        <w:tc>
          <w:tcPr>
            <w:tcW w:w="720" w:type="dxa"/>
            <w:shd w:val="clear" w:color="auto" w:fill="auto"/>
          </w:tcPr>
          <w:p w:rsidR="00832981" w:rsidRPr="00741EFE" w:rsidRDefault="00832981" w:rsidP="00D90036">
            <w:r w:rsidRPr="00741EFE">
              <w:rPr>
                <w:sz w:val="24"/>
                <w:szCs w:val="24"/>
              </w:rPr>
              <w:t xml:space="preserve">-- </w:t>
            </w:r>
          </w:p>
        </w:tc>
        <w:tc>
          <w:tcPr>
            <w:tcW w:w="540" w:type="dxa"/>
            <w:shd w:val="clear" w:color="auto" w:fill="auto"/>
          </w:tcPr>
          <w:p w:rsidR="00832981" w:rsidRPr="00741EFE" w:rsidRDefault="00832981" w:rsidP="00D90036">
            <w:r w:rsidRPr="00741EFE">
              <w:rPr>
                <w:sz w:val="24"/>
                <w:szCs w:val="24"/>
              </w:rPr>
              <w:t xml:space="preserve">-- </w:t>
            </w:r>
          </w:p>
        </w:tc>
        <w:tc>
          <w:tcPr>
            <w:tcW w:w="540" w:type="dxa"/>
            <w:shd w:val="clear" w:color="auto" w:fill="auto"/>
          </w:tcPr>
          <w:p w:rsidR="00832981" w:rsidRPr="00741EFE" w:rsidRDefault="00832981" w:rsidP="00D90036">
            <w:r w:rsidRPr="00741EFE">
              <w:rPr>
                <w:sz w:val="24"/>
                <w:szCs w:val="24"/>
              </w:rPr>
              <w:t xml:space="preserve">-- </w:t>
            </w:r>
          </w:p>
        </w:tc>
        <w:tc>
          <w:tcPr>
            <w:tcW w:w="720" w:type="dxa"/>
            <w:shd w:val="clear" w:color="auto" w:fill="auto"/>
          </w:tcPr>
          <w:p w:rsidR="00832981" w:rsidRPr="00741EFE" w:rsidRDefault="00832981" w:rsidP="00D90036">
            <w:r w:rsidRPr="00741EFE">
              <w:rPr>
                <w:sz w:val="24"/>
                <w:szCs w:val="24"/>
              </w:rPr>
              <w:t xml:space="preserve">3 </w:t>
            </w:r>
          </w:p>
        </w:tc>
        <w:tc>
          <w:tcPr>
            <w:tcW w:w="630" w:type="dxa"/>
            <w:shd w:val="clear" w:color="auto" w:fill="auto"/>
          </w:tcPr>
          <w:p w:rsidR="00832981" w:rsidRPr="00741EFE" w:rsidRDefault="00832981" w:rsidP="00D90036">
            <w:r w:rsidRPr="00741EFE">
              <w:t>3</w:t>
            </w:r>
          </w:p>
        </w:tc>
        <w:tc>
          <w:tcPr>
            <w:tcW w:w="540" w:type="dxa"/>
            <w:shd w:val="clear" w:color="auto" w:fill="auto"/>
          </w:tcPr>
          <w:p w:rsidR="00832981" w:rsidRPr="00741EFE" w:rsidRDefault="00832981" w:rsidP="00D90036">
            <w:r w:rsidRPr="00741EFE">
              <w:t>3</w:t>
            </w:r>
          </w:p>
        </w:tc>
        <w:tc>
          <w:tcPr>
            <w:tcW w:w="450" w:type="dxa"/>
            <w:shd w:val="clear" w:color="auto" w:fill="auto"/>
          </w:tcPr>
          <w:p w:rsidR="00832981" w:rsidRPr="00741EFE" w:rsidRDefault="00832981" w:rsidP="00D90036">
            <w:r w:rsidRPr="00741EFE">
              <w:t>2</w:t>
            </w:r>
          </w:p>
        </w:tc>
      </w:tr>
      <w:tr w:rsidR="00832981" w:rsidRPr="00741EFE" w:rsidTr="00D90036">
        <w:trPr>
          <w:cantSplit/>
          <w:trHeight w:val="260"/>
        </w:trPr>
        <w:tc>
          <w:tcPr>
            <w:tcW w:w="895" w:type="dxa"/>
            <w:shd w:val="clear" w:color="auto" w:fill="auto"/>
          </w:tcPr>
          <w:p w:rsidR="00832981" w:rsidRPr="00741EFE" w:rsidRDefault="00832981" w:rsidP="00D90036">
            <w:pPr>
              <w:rPr>
                <w:b/>
                <w:bCs/>
                <w:color w:val="000000"/>
                <w:sz w:val="24"/>
                <w:szCs w:val="24"/>
              </w:rPr>
            </w:pPr>
            <w:r w:rsidRPr="00741EFE">
              <w:rPr>
                <w:b/>
                <w:bCs/>
                <w:color w:val="000000"/>
                <w:sz w:val="24"/>
                <w:szCs w:val="24"/>
              </w:rPr>
              <w:t>CO3</w:t>
            </w:r>
          </w:p>
        </w:tc>
        <w:tc>
          <w:tcPr>
            <w:tcW w:w="563" w:type="dxa"/>
            <w:shd w:val="clear" w:color="auto" w:fill="auto"/>
          </w:tcPr>
          <w:p w:rsidR="00832981" w:rsidRPr="00741EFE" w:rsidRDefault="00832981" w:rsidP="00D90036">
            <w:r w:rsidRPr="00741EFE">
              <w:rPr>
                <w:sz w:val="24"/>
                <w:szCs w:val="24"/>
              </w:rPr>
              <w:t>3</w:t>
            </w:r>
          </w:p>
        </w:tc>
        <w:tc>
          <w:tcPr>
            <w:tcW w:w="630" w:type="dxa"/>
            <w:shd w:val="clear" w:color="auto" w:fill="auto"/>
          </w:tcPr>
          <w:p w:rsidR="00832981" w:rsidRPr="00741EFE" w:rsidRDefault="00832981" w:rsidP="00D90036">
            <w:r w:rsidRPr="00741EFE">
              <w:rPr>
                <w:sz w:val="24"/>
                <w:szCs w:val="24"/>
              </w:rPr>
              <w:t>3</w:t>
            </w:r>
          </w:p>
        </w:tc>
        <w:tc>
          <w:tcPr>
            <w:tcW w:w="630" w:type="dxa"/>
            <w:shd w:val="clear" w:color="auto" w:fill="auto"/>
          </w:tcPr>
          <w:p w:rsidR="00832981" w:rsidRPr="00741EFE" w:rsidRDefault="00832981" w:rsidP="00D90036">
            <w:r w:rsidRPr="00741EFE">
              <w:rPr>
                <w:sz w:val="24"/>
                <w:szCs w:val="24"/>
              </w:rPr>
              <w:t xml:space="preserve">2 </w:t>
            </w:r>
          </w:p>
        </w:tc>
        <w:tc>
          <w:tcPr>
            <w:tcW w:w="630" w:type="dxa"/>
            <w:shd w:val="clear" w:color="auto" w:fill="auto"/>
          </w:tcPr>
          <w:p w:rsidR="00832981" w:rsidRPr="00741EFE" w:rsidRDefault="00832981" w:rsidP="00D90036">
            <w:r w:rsidRPr="00741EFE">
              <w:rPr>
                <w:sz w:val="24"/>
                <w:szCs w:val="24"/>
              </w:rPr>
              <w:t>3</w:t>
            </w:r>
          </w:p>
        </w:tc>
        <w:tc>
          <w:tcPr>
            <w:tcW w:w="630" w:type="dxa"/>
            <w:shd w:val="clear" w:color="auto" w:fill="auto"/>
          </w:tcPr>
          <w:p w:rsidR="00832981" w:rsidRPr="00741EFE" w:rsidRDefault="00832981" w:rsidP="00D90036">
            <w:r w:rsidRPr="00741EFE">
              <w:rPr>
                <w:sz w:val="24"/>
                <w:szCs w:val="24"/>
              </w:rPr>
              <w:t xml:space="preserve">3 </w:t>
            </w:r>
          </w:p>
        </w:tc>
        <w:tc>
          <w:tcPr>
            <w:tcW w:w="540" w:type="dxa"/>
            <w:shd w:val="clear" w:color="auto" w:fill="auto"/>
          </w:tcPr>
          <w:p w:rsidR="00832981" w:rsidRPr="00741EFE" w:rsidRDefault="00832981" w:rsidP="00D90036">
            <w:r w:rsidRPr="00741EFE">
              <w:rPr>
                <w:sz w:val="24"/>
                <w:szCs w:val="24"/>
              </w:rPr>
              <w:t xml:space="preserve">3 </w:t>
            </w:r>
          </w:p>
        </w:tc>
        <w:tc>
          <w:tcPr>
            <w:tcW w:w="630" w:type="dxa"/>
            <w:shd w:val="clear" w:color="auto" w:fill="auto"/>
          </w:tcPr>
          <w:p w:rsidR="00832981" w:rsidRPr="00741EFE" w:rsidRDefault="00832981" w:rsidP="00D90036">
            <w:r w:rsidRPr="00741EFE">
              <w:rPr>
                <w:sz w:val="24"/>
                <w:szCs w:val="24"/>
              </w:rPr>
              <w:t xml:space="preserve"> 3  </w:t>
            </w:r>
          </w:p>
        </w:tc>
        <w:tc>
          <w:tcPr>
            <w:tcW w:w="720" w:type="dxa"/>
            <w:shd w:val="clear" w:color="auto" w:fill="auto"/>
          </w:tcPr>
          <w:p w:rsidR="00832981" w:rsidRPr="00741EFE" w:rsidRDefault="00832981" w:rsidP="00D90036">
            <w:r w:rsidRPr="00741EFE">
              <w:rPr>
                <w:sz w:val="24"/>
                <w:szCs w:val="24"/>
              </w:rPr>
              <w:t xml:space="preserve">-- </w:t>
            </w:r>
          </w:p>
        </w:tc>
        <w:tc>
          <w:tcPr>
            <w:tcW w:w="540" w:type="dxa"/>
            <w:shd w:val="clear" w:color="auto" w:fill="auto"/>
          </w:tcPr>
          <w:p w:rsidR="00832981" w:rsidRPr="00741EFE" w:rsidRDefault="00832981" w:rsidP="00D90036">
            <w:r w:rsidRPr="00741EFE">
              <w:rPr>
                <w:sz w:val="24"/>
                <w:szCs w:val="24"/>
              </w:rPr>
              <w:t xml:space="preserve">-- </w:t>
            </w:r>
          </w:p>
        </w:tc>
        <w:tc>
          <w:tcPr>
            <w:tcW w:w="540" w:type="dxa"/>
            <w:shd w:val="clear" w:color="auto" w:fill="auto"/>
          </w:tcPr>
          <w:p w:rsidR="00832981" w:rsidRPr="00741EFE" w:rsidRDefault="00832981" w:rsidP="00D90036">
            <w:r w:rsidRPr="00741EFE">
              <w:rPr>
                <w:sz w:val="24"/>
                <w:szCs w:val="24"/>
              </w:rPr>
              <w:t xml:space="preserve">-- </w:t>
            </w:r>
          </w:p>
        </w:tc>
        <w:tc>
          <w:tcPr>
            <w:tcW w:w="720" w:type="dxa"/>
            <w:shd w:val="clear" w:color="auto" w:fill="auto"/>
          </w:tcPr>
          <w:p w:rsidR="00832981" w:rsidRPr="00741EFE" w:rsidRDefault="00832981" w:rsidP="00D90036">
            <w:r w:rsidRPr="00741EFE">
              <w:rPr>
                <w:sz w:val="24"/>
                <w:szCs w:val="24"/>
              </w:rPr>
              <w:t xml:space="preserve">3 </w:t>
            </w:r>
          </w:p>
        </w:tc>
        <w:tc>
          <w:tcPr>
            <w:tcW w:w="630" w:type="dxa"/>
            <w:shd w:val="clear" w:color="auto" w:fill="auto"/>
          </w:tcPr>
          <w:p w:rsidR="00832981" w:rsidRPr="00741EFE" w:rsidRDefault="00832981" w:rsidP="00D90036">
            <w:r w:rsidRPr="00741EFE">
              <w:t>3</w:t>
            </w:r>
          </w:p>
        </w:tc>
        <w:tc>
          <w:tcPr>
            <w:tcW w:w="540" w:type="dxa"/>
            <w:shd w:val="clear" w:color="auto" w:fill="auto"/>
          </w:tcPr>
          <w:p w:rsidR="00832981" w:rsidRPr="00741EFE" w:rsidRDefault="00832981" w:rsidP="00D90036">
            <w:r w:rsidRPr="00741EFE">
              <w:t>3</w:t>
            </w:r>
          </w:p>
        </w:tc>
        <w:tc>
          <w:tcPr>
            <w:tcW w:w="450" w:type="dxa"/>
            <w:shd w:val="clear" w:color="auto" w:fill="auto"/>
          </w:tcPr>
          <w:p w:rsidR="00832981" w:rsidRPr="00741EFE" w:rsidRDefault="00832981" w:rsidP="00D90036">
            <w:r w:rsidRPr="00741EFE">
              <w:t>2</w:t>
            </w:r>
          </w:p>
        </w:tc>
      </w:tr>
    </w:tbl>
    <w:p w:rsidR="00832981" w:rsidRDefault="00832981" w:rsidP="00832981">
      <w:pPr>
        <w:pStyle w:val="NoSpacing"/>
        <w:jc w:val="center"/>
        <w:rPr>
          <w:b/>
        </w:rPr>
      </w:pPr>
    </w:p>
    <w:p w:rsidR="00832981" w:rsidRPr="00B82CC2" w:rsidRDefault="00832981" w:rsidP="003B4391">
      <w:pPr>
        <w:pStyle w:val="NoSpacing"/>
        <w:jc w:val="center"/>
        <w:rPr>
          <w:b/>
        </w:rPr>
      </w:pPr>
      <w:r w:rsidRPr="00B82CC2">
        <w:rPr>
          <w:b/>
        </w:rPr>
        <w:t>Unit-I</w:t>
      </w:r>
    </w:p>
    <w:p w:rsidR="00832981" w:rsidRPr="00B82CC2" w:rsidRDefault="00832981" w:rsidP="003B4391">
      <w:pPr>
        <w:spacing w:after="0" w:line="240" w:lineRule="auto"/>
        <w:jc w:val="both"/>
      </w:pPr>
      <w:r w:rsidRPr="00B82CC2">
        <w:rPr>
          <w:b/>
        </w:rPr>
        <w:t>Number Systems:</w:t>
      </w:r>
      <w:r w:rsidRPr="00B82CC2">
        <w:t xml:space="preserve"> -  Binary, Octal, Hexadecimal number system and base conversions, Binary Arithmetic operations, 1’s and 2’s complement representation and their arithmetic, Binary codes-BCD, Grey, cyclic, Error detecting and correcting codes, ASCII, EBCDIC, BCD addition.</w:t>
      </w:r>
    </w:p>
    <w:p w:rsidR="00832981" w:rsidRPr="00B82CC2" w:rsidRDefault="00832981" w:rsidP="003B4391">
      <w:pPr>
        <w:pStyle w:val="NoSpacing"/>
        <w:jc w:val="center"/>
        <w:rPr>
          <w:b/>
        </w:rPr>
      </w:pPr>
      <w:r w:rsidRPr="00B82CC2">
        <w:rPr>
          <w:b/>
        </w:rPr>
        <w:t>Unit-II</w:t>
      </w:r>
    </w:p>
    <w:p w:rsidR="00832981" w:rsidRPr="00B82CC2" w:rsidRDefault="00832981" w:rsidP="003B4391">
      <w:pPr>
        <w:spacing w:after="0" w:line="240" w:lineRule="auto"/>
        <w:jc w:val="both"/>
      </w:pPr>
      <w:r w:rsidRPr="00B82CC2">
        <w:rPr>
          <w:b/>
        </w:rPr>
        <w:t>Logic Gates and Boolean Algebra: -</w:t>
      </w:r>
      <w:r w:rsidRPr="00B82CC2">
        <w:t>Logic Level: Positive and Negative logic level, Logic Gates: AND, OR, NOT, XOR, XNOR, NOR, NAND (Definition, Symbols&amp; Truth table).</w:t>
      </w:r>
    </w:p>
    <w:p w:rsidR="00832981" w:rsidRPr="00B82CC2" w:rsidRDefault="00832981" w:rsidP="003B4391">
      <w:pPr>
        <w:spacing w:after="0" w:line="240" w:lineRule="auto"/>
        <w:jc w:val="both"/>
      </w:pPr>
      <w:r w:rsidRPr="00B82CC2">
        <w:t>Boolean Algebra: Postulates, Duality Principle, De Morgan’s Law, Simplification of Boolean Identities, Standard SOP &amp; POS Forms, Simplification using K-map (upto 4 variables), don’t care condition, implementation of SOP &amp; POS form using NAND and NOR Gate.</w:t>
      </w:r>
    </w:p>
    <w:p w:rsidR="00832981" w:rsidRPr="00B82CC2" w:rsidRDefault="00832981" w:rsidP="003B4391">
      <w:pPr>
        <w:pStyle w:val="NoSpacing"/>
        <w:jc w:val="center"/>
        <w:rPr>
          <w:b/>
        </w:rPr>
      </w:pPr>
      <w:r w:rsidRPr="00B82CC2">
        <w:rPr>
          <w:b/>
        </w:rPr>
        <w:t>Unit III</w:t>
      </w:r>
    </w:p>
    <w:p w:rsidR="00364C62" w:rsidRPr="003B4391" w:rsidRDefault="00832981" w:rsidP="003B4391">
      <w:pPr>
        <w:spacing w:after="0" w:line="240" w:lineRule="auto"/>
      </w:pPr>
      <w:r w:rsidRPr="00B82CC2">
        <w:rPr>
          <w:b/>
        </w:rPr>
        <w:t>Logic families: -</w:t>
      </w:r>
      <w:r w:rsidRPr="00B82CC2">
        <w:t xml:space="preserve"> Unipolar &amp; Bipolar Logic families, characteristics of Digital IC’s (fan in, fan out, propagation delay. Noise Margin, level of Gating), RTL (NOR), DTL (NAND),TTL (NAND), CMOS Logic gate (NAND, NOR). </w:t>
      </w:r>
    </w:p>
    <w:p w:rsidR="00832981" w:rsidRDefault="00832981" w:rsidP="003B4391">
      <w:pPr>
        <w:pStyle w:val="NoSpacing"/>
        <w:jc w:val="center"/>
        <w:rPr>
          <w:b/>
        </w:rPr>
      </w:pPr>
      <w:r w:rsidRPr="00B82CC2">
        <w:rPr>
          <w:b/>
        </w:rPr>
        <w:t>Unit-IV</w:t>
      </w:r>
    </w:p>
    <w:p w:rsidR="00832981" w:rsidRDefault="00832981" w:rsidP="003B4391">
      <w:pPr>
        <w:autoSpaceDE w:val="0"/>
        <w:spacing w:after="0" w:line="240" w:lineRule="auto"/>
        <w:jc w:val="both"/>
      </w:pPr>
      <w:r w:rsidRPr="00B82CC2">
        <w:rPr>
          <w:b/>
        </w:rPr>
        <w:t>Combinational Circuit</w:t>
      </w:r>
      <w:r w:rsidR="00364C62">
        <w:rPr>
          <w:b/>
        </w:rPr>
        <w:t>s</w:t>
      </w:r>
      <w:r w:rsidRPr="00B82CC2">
        <w:rPr>
          <w:b/>
        </w:rPr>
        <w:t>:-</w:t>
      </w:r>
      <w:r w:rsidRPr="00B82CC2">
        <w:t>Design principle of combinational circuit: Half adder, full adder, half subtractor, full subtractor, Railway track switching system, common light switching for a group of flats, Parity Generator.</w:t>
      </w:r>
    </w:p>
    <w:p w:rsidR="003B4391" w:rsidRPr="00B82CC2" w:rsidRDefault="003B4391" w:rsidP="003B4391">
      <w:pPr>
        <w:autoSpaceDE w:val="0"/>
        <w:spacing w:after="0" w:line="240" w:lineRule="auto"/>
        <w:jc w:val="both"/>
      </w:pPr>
    </w:p>
    <w:p w:rsidR="00832981" w:rsidRPr="00B82CC2" w:rsidRDefault="00832981" w:rsidP="003B4391">
      <w:pPr>
        <w:autoSpaceDE w:val="0"/>
        <w:spacing w:after="0" w:line="240" w:lineRule="auto"/>
        <w:jc w:val="both"/>
        <w:rPr>
          <w:b/>
          <w:bCs/>
        </w:rPr>
      </w:pPr>
      <w:r w:rsidRPr="00B82CC2">
        <w:rPr>
          <w:b/>
          <w:bCs/>
          <w:u w:val="single"/>
        </w:rPr>
        <w:t>Reference Books</w:t>
      </w:r>
      <w:r w:rsidRPr="00B82CC2">
        <w:rPr>
          <w:b/>
          <w:bCs/>
        </w:rPr>
        <w:t>:</w:t>
      </w:r>
    </w:p>
    <w:p w:rsidR="00832981" w:rsidRPr="00B82CC2" w:rsidRDefault="00832981" w:rsidP="003B4391">
      <w:pPr>
        <w:numPr>
          <w:ilvl w:val="0"/>
          <w:numId w:val="1"/>
        </w:numPr>
        <w:autoSpaceDE w:val="0"/>
        <w:spacing w:after="0" w:line="240" w:lineRule="auto"/>
        <w:jc w:val="both"/>
      </w:pPr>
      <w:r w:rsidRPr="00B82CC2">
        <w:t>Digital Electronics by R.P. Jain</w:t>
      </w:r>
    </w:p>
    <w:p w:rsidR="00832981" w:rsidRPr="00B82CC2" w:rsidRDefault="00832981" w:rsidP="003B4391">
      <w:pPr>
        <w:numPr>
          <w:ilvl w:val="0"/>
          <w:numId w:val="1"/>
        </w:numPr>
        <w:spacing w:after="0" w:line="240" w:lineRule="auto"/>
        <w:jc w:val="both"/>
      </w:pPr>
      <w:r w:rsidRPr="00B82CC2">
        <w:t>Digital Computer Electronics by Aalbert Paul Malvino.</w:t>
      </w:r>
    </w:p>
    <w:p w:rsidR="00832981" w:rsidRDefault="00832981" w:rsidP="003B4391">
      <w:pPr>
        <w:spacing w:after="0" w:line="240" w:lineRule="auto"/>
        <w:jc w:val="both"/>
        <w:rPr>
          <w:rFonts w:ascii="Times New Roman" w:hAnsi="Times New Roman"/>
          <w:b/>
        </w:rPr>
      </w:pPr>
    </w:p>
    <w:p w:rsidR="00832981" w:rsidRPr="00697EE9" w:rsidRDefault="00832981" w:rsidP="00832981">
      <w:pPr>
        <w:pStyle w:val="NoSpacing"/>
        <w:jc w:val="center"/>
        <w:rPr>
          <w:rFonts w:ascii="Times New Roman" w:hAnsi="Times New Roman"/>
          <w:b/>
          <w:bCs/>
          <w:sz w:val="24"/>
          <w:szCs w:val="24"/>
        </w:rPr>
      </w:pPr>
      <w:r w:rsidRPr="00697EE9">
        <w:rPr>
          <w:rFonts w:ascii="Times New Roman" w:hAnsi="Times New Roman"/>
          <w:b/>
          <w:bCs/>
          <w:sz w:val="24"/>
          <w:szCs w:val="24"/>
        </w:rPr>
        <w:lastRenderedPageBreak/>
        <w:t xml:space="preserve">Semester – II </w:t>
      </w:r>
    </w:p>
    <w:p w:rsidR="00832981" w:rsidRPr="00697EE9" w:rsidRDefault="00832981" w:rsidP="00832981">
      <w:pPr>
        <w:pStyle w:val="NoSpacing"/>
        <w:jc w:val="center"/>
        <w:rPr>
          <w:rFonts w:ascii="Times New Roman" w:hAnsi="Times New Roman"/>
          <w:b/>
          <w:bCs/>
          <w:sz w:val="24"/>
          <w:szCs w:val="24"/>
        </w:rPr>
      </w:pPr>
      <w:r>
        <w:rPr>
          <w:rFonts w:ascii="Times New Roman" w:hAnsi="Times New Roman"/>
          <w:b/>
          <w:bCs/>
          <w:sz w:val="24"/>
          <w:szCs w:val="24"/>
        </w:rPr>
        <w:t>CC-2</w:t>
      </w:r>
    </w:p>
    <w:p w:rsidR="00832981" w:rsidRPr="00697EE9" w:rsidRDefault="00832981" w:rsidP="00832981">
      <w:pPr>
        <w:pStyle w:val="NoSpacing"/>
        <w:jc w:val="center"/>
        <w:rPr>
          <w:rFonts w:ascii="Times New Roman" w:hAnsi="Times New Roman"/>
          <w:b/>
          <w:bCs/>
          <w:sz w:val="24"/>
          <w:szCs w:val="24"/>
        </w:rPr>
      </w:pPr>
      <w:r w:rsidRPr="00697EE9">
        <w:rPr>
          <w:rFonts w:ascii="Times New Roman" w:hAnsi="Times New Roman"/>
          <w:b/>
          <w:bCs/>
          <w:sz w:val="24"/>
          <w:szCs w:val="24"/>
        </w:rPr>
        <w:t xml:space="preserve">Paper: </w:t>
      </w:r>
      <w:r w:rsidR="00CC5606">
        <w:rPr>
          <w:rFonts w:ascii="Times New Roman" w:hAnsi="Times New Roman"/>
          <w:b/>
          <w:bCs/>
          <w:sz w:val="24"/>
          <w:szCs w:val="24"/>
        </w:rPr>
        <w:t>B-</w:t>
      </w:r>
      <w:r>
        <w:rPr>
          <w:rFonts w:ascii="Times New Roman" w:hAnsi="Times New Roman"/>
          <w:b/>
          <w:bCs/>
          <w:sz w:val="24"/>
          <w:szCs w:val="24"/>
        </w:rPr>
        <w:t>ELE-N</w:t>
      </w:r>
      <w:r w:rsidRPr="00697EE9">
        <w:rPr>
          <w:rFonts w:ascii="Times New Roman" w:hAnsi="Times New Roman"/>
          <w:b/>
          <w:bCs/>
          <w:sz w:val="24"/>
          <w:szCs w:val="24"/>
        </w:rPr>
        <w:t xml:space="preserve">203 </w:t>
      </w:r>
    </w:p>
    <w:p w:rsidR="00832981" w:rsidRPr="00697EE9" w:rsidRDefault="00832981" w:rsidP="00832981">
      <w:pPr>
        <w:pStyle w:val="NoSpacing"/>
        <w:jc w:val="center"/>
        <w:rPr>
          <w:rFonts w:ascii="Times New Roman" w:hAnsi="Times New Roman"/>
          <w:b/>
          <w:bCs/>
          <w:sz w:val="24"/>
          <w:szCs w:val="24"/>
        </w:rPr>
      </w:pPr>
      <w:r w:rsidRPr="00697EE9">
        <w:rPr>
          <w:rFonts w:ascii="Times New Roman" w:hAnsi="Times New Roman"/>
          <w:b/>
          <w:bCs/>
          <w:sz w:val="24"/>
          <w:szCs w:val="24"/>
        </w:rPr>
        <w:t>Practical</w:t>
      </w:r>
      <w:r w:rsidR="00364C62">
        <w:rPr>
          <w:rFonts w:ascii="Times New Roman" w:hAnsi="Times New Roman"/>
          <w:b/>
          <w:bCs/>
          <w:sz w:val="24"/>
          <w:szCs w:val="24"/>
        </w:rPr>
        <w:t>-II</w:t>
      </w:r>
    </w:p>
    <w:p w:rsidR="00832981" w:rsidRPr="00697EE9" w:rsidRDefault="00832981" w:rsidP="00832981">
      <w:pPr>
        <w:pStyle w:val="NoSpacing"/>
        <w:jc w:val="right"/>
        <w:rPr>
          <w:rFonts w:ascii="Times New Roman" w:hAnsi="Times New Roman"/>
          <w:b/>
          <w:bCs/>
        </w:rPr>
      </w:pPr>
      <w:r>
        <w:t xml:space="preserve">                                                                          </w:t>
      </w:r>
      <w:r>
        <w:rPr>
          <w:rFonts w:ascii="Times New Roman" w:hAnsi="Times New Roman"/>
          <w:b/>
          <w:bCs/>
        </w:rPr>
        <w:t>Credits: 2</w:t>
      </w:r>
    </w:p>
    <w:p w:rsidR="00832981" w:rsidRDefault="00832981" w:rsidP="00832981">
      <w:pPr>
        <w:pStyle w:val="NoSpacing"/>
        <w:jc w:val="right"/>
        <w:rPr>
          <w:rFonts w:ascii="Times New Roman" w:hAnsi="Times New Roman"/>
          <w:b/>
          <w:bCs/>
        </w:rPr>
      </w:pPr>
      <w:r w:rsidRPr="00697EE9">
        <w:rPr>
          <w:rFonts w:ascii="Times New Roman" w:hAnsi="Times New Roman"/>
          <w:b/>
          <w:bCs/>
        </w:rPr>
        <w:t xml:space="preserve">Max. Marks: </w:t>
      </w:r>
      <w:r>
        <w:rPr>
          <w:rFonts w:ascii="Times New Roman" w:hAnsi="Times New Roman"/>
          <w:b/>
          <w:bCs/>
        </w:rPr>
        <w:t>50</w:t>
      </w:r>
      <w:r w:rsidRPr="00245D00">
        <w:rPr>
          <w:rFonts w:ascii="Times New Roman" w:hAnsi="Times New Roman"/>
          <w:b/>
          <w:bCs/>
        </w:rPr>
        <w:t xml:space="preserve"> </w:t>
      </w:r>
    </w:p>
    <w:p w:rsidR="00832981" w:rsidRDefault="00832981" w:rsidP="00832981">
      <w:pPr>
        <w:pStyle w:val="NoSpacing"/>
        <w:jc w:val="right"/>
        <w:rPr>
          <w:rFonts w:ascii="Times New Roman" w:hAnsi="Times New Roman"/>
          <w:b/>
          <w:bCs/>
        </w:rPr>
      </w:pPr>
      <w:r>
        <w:rPr>
          <w:rFonts w:ascii="Times New Roman" w:hAnsi="Times New Roman"/>
          <w:b/>
          <w:bCs/>
        </w:rPr>
        <w:t>Internal Assessment: 25</w:t>
      </w:r>
    </w:p>
    <w:p w:rsidR="00832981" w:rsidRPr="00697EE9" w:rsidRDefault="00832981" w:rsidP="00832981">
      <w:pPr>
        <w:pStyle w:val="NoSpacing"/>
        <w:jc w:val="right"/>
        <w:rPr>
          <w:rFonts w:ascii="Times New Roman" w:hAnsi="Times New Roman"/>
          <w:b/>
          <w:bCs/>
        </w:rPr>
      </w:pPr>
      <w:r>
        <w:rPr>
          <w:rFonts w:ascii="Times New Roman" w:hAnsi="Times New Roman"/>
          <w:b/>
          <w:bCs/>
        </w:rPr>
        <w:t>End Term Exam: 25</w:t>
      </w:r>
    </w:p>
    <w:p w:rsidR="00832981" w:rsidRDefault="00832981" w:rsidP="00832981">
      <w:pPr>
        <w:pStyle w:val="NoSpacing"/>
        <w:jc w:val="right"/>
        <w:rPr>
          <w:rFonts w:ascii="Times New Roman" w:hAnsi="Times New Roman"/>
          <w:b/>
          <w:sz w:val="24"/>
          <w:szCs w:val="24"/>
        </w:rPr>
      </w:pPr>
      <w:r>
        <w:rPr>
          <w:rFonts w:ascii="Times New Roman" w:hAnsi="Times New Roman"/>
          <w:b/>
          <w:bCs/>
          <w:u w:color="000000"/>
        </w:rPr>
        <w:t>End term examination time</w:t>
      </w:r>
      <w:r w:rsidRPr="00697EE9">
        <w:rPr>
          <w:rFonts w:ascii="Times New Roman" w:hAnsi="Times New Roman"/>
          <w:b/>
          <w:bCs/>
        </w:rPr>
        <w:t>:  3 h</w:t>
      </w:r>
      <w:r>
        <w:rPr>
          <w:rFonts w:ascii="Times New Roman" w:hAnsi="Times New Roman"/>
          <w:b/>
          <w:bCs/>
        </w:rPr>
        <w:t>ours</w:t>
      </w:r>
      <w:r w:rsidRPr="00697EE9">
        <w:rPr>
          <w:rFonts w:ascii="Times New Roman" w:hAnsi="Times New Roman"/>
          <w:b/>
          <w:bCs/>
        </w:rPr>
        <w:t xml:space="preserve"> (one session)</w:t>
      </w:r>
      <w:r w:rsidRPr="003A5FB1">
        <w:rPr>
          <w:rFonts w:ascii="Times New Roman" w:hAnsi="Times New Roman"/>
          <w:b/>
          <w:sz w:val="24"/>
          <w:szCs w:val="24"/>
        </w:rPr>
        <w:t xml:space="preserve"> </w:t>
      </w:r>
    </w:p>
    <w:p w:rsidR="00832981" w:rsidRPr="00704A21" w:rsidRDefault="00832981" w:rsidP="00832981">
      <w:pPr>
        <w:spacing w:after="0" w:line="240" w:lineRule="auto"/>
        <w:ind w:right="-331"/>
        <w:jc w:val="both"/>
        <w:rPr>
          <w:rFonts w:ascii="Times New Roman" w:eastAsia="Times New Roman" w:hAnsi="Times New Roman"/>
          <w:b/>
          <w:sz w:val="23"/>
          <w:szCs w:val="23"/>
          <w:lang w:eastAsia="zh-CN" w:bidi="hi-IN"/>
        </w:rPr>
      </w:pPr>
      <w:r>
        <w:rPr>
          <w:rFonts w:ascii="Times New Roman" w:eastAsia="Times New Roman" w:hAnsi="Times New Roman"/>
          <w:b/>
          <w:sz w:val="23"/>
          <w:szCs w:val="23"/>
          <w:lang w:eastAsia="zh-CN" w:bidi="hi-IN"/>
        </w:rPr>
        <w:t>Course</w:t>
      </w:r>
      <w:r w:rsidRPr="00704A21">
        <w:rPr>
          <w:rFonts w:ascii="Times New Roman" w:eastAsia="Times New Roman" w:hAnsi="Times New Roman"/>
          <w:b/>
          <w:sz w:val="23"/>
          <w:szCs w:val="23"/>
          <w:lang w:eastAsia="zh-CN" w:bidi="hi-IN"/>
        </w:rPr>
        <w:t xml:space="preserve"> Objectives</w:t>
      </w:r>
    </w:p>
    <w:p w:rsidR="00832981" w:rsidRDefault="00832981" w:rsidP="00832981">
      <w:pPr>
        <w:spacing w:before="60" w:after="0" w:line="240" w:lineRule="auto"/>
        <w:ind w:right="-331"/>
        <w:jc w:val="both"/>
        <w:rPr>
          <w:bCs/>
        </w:rPr>
      </w:pPr>
      <w:r w:rsidRPr="00B82CC2">
        <w:rPr>
          <w:bCs/>
        </w:rPr>
        <w:t xml:space="preserve">The objective of teaching this </w:t>
      </w:r>
      <w:r>
        <w:rPr>
          <w:bCs/>
        </w:rPr>
        <w:t xml:space="preserve">practical </w:t>
      </w:r>
      <w:r w:rsidRPr="00B82CC2">
        <w:rPr>
          <w:bCs/>
        </w:rPr>
        <w:t>paper i</w:t>
      </w:r>
      <w:r>
        <w:rPr>
          <w:bCs/>
        </w:rPr>
        <w:t xml:space="preserve">s </w:t>
      </w:r>
    </w:p>
    <w:p w:rsidR="00832981" w:rsidRPr="00AD2CE9" w:rsidRDefault="00832981" w:rsidP="00017374">
      <w:pPr>
        <w:pStyle w:val="ListParagraph"/>
        <w:numPr>
          <w:ilvl w:val="0"/>
          <w:numId w:val="34"/>
        </w:numPr>
        <w:spacing w:before="60" w:after="0" w:line="240" w:lineRule="auto"/>
        <w:ind w:right="-331"/>
        <w:jc w:val="both"/>
        <w:rPr>
          <w:rFonts w:ascii="Times New Roman" w:hAnsi="Times New Roman"/>
          <w:sz w:val="23"/>
          <w:szCs w:val="23"/>
          <w:lang w:eastAsia="zh-CN" w:bidi="hi-IN"/>
        </w:rPr>
      </w:pPr>
      <w:r w:rsidRPr="00452EC4">
        <w:t>To learn the use of various electronic equipment used for analysis of b</w:t>
      </w:r>
      <w:r>
        <w:t>asic analog</w:t>
      </w:r>
      <w:r w:rsidR="00364C62">
        <w:t xml:space="preserve"> </w:t>
      </w:r>
      <w:r>
        <w:t>&amp; digital circuits.</w:t>
      </w:r>
    </w:p>
    <w:p w:rsidR="00832981" w:rsidRPr="00AD2CE9" w:rsidRDefault="00832981" w:rsidP="00017374">
      <w:pPr>
        <w:pStyle w:val="ListParagraph"/>
        <w:numPr>
          <w:ilvl w:val="0"/>
          <w:numId w:val="34"/>
        </w:numPr>
        <w:spacing w:before="60" w:after="0" w:line="240" w:lineRule="auto"/>
        <w:ind w:right="-331"/>
        <w:jc w:val="both"/>
        <w:rPr>
          <w:rFonts w:ascii="Times New Roman" w:hAnsi="Times New Roman"/>
          <w:sz w:val="23"/>
          <w:szCs w:val="23"/>
          <w:lang w:eastAsia="zh-CN" w:bidi="hi-IN"/>
        </w:rPr>
      </w:pPr>
      <w:r w:rsidRPr="00AD2CE9">
        <w:rPr>
          <w:rFonts w:ascii="Times New Roman" w:hAnsi="Times New Roman"/>
          <w:spacing w:val="-4"/>
          <w:sz w:val="23"/>
          <w:szCs w:val="23"/>
          <w:lang w:eastAsia="zh-CN" w:bidi="hi-IN"/>
        </w:rPr>
        <w:t xml:space="preserve">To designing various circuits on bread board using </w:t>
      </w:r>
      <w:r>
        <w:t>discrete components &amp; IC.</w:t>
      </w:r>
    </w:p>
    <w:p w:rsidR="00832981" w:rsidRPr="00AD2CE9" w:rsidRDefault="00832981" w:rsidP="00017374">
      <w:pPr>
        <w:pStyle w:val="ListParagraph"/>
        <w:numPr>
          <w:ilvl w:val="0"/>
          <w:numId w:val="34"/>
        </w:numPr>
        <w:spacing w:before="60" w:after="0" w:line="240" w:lineRule="auto"/>
        <w:ind w:right="-331"/>
        <w:jc w:val="both"/>
        <w:rPr>
          <w:rFonts w:ascii="Times New Roman" w:hAnsi="Times New Roman"/>
          <w:sz w:val="23"/>
          <w:szCs w:val="23"/>
          <w:lang w:eastAsia="zh-CN" w:bidi="hi-IN"/>
        </w:rPr>
      </w:pPr>
      <w:r w:rsidRPr="00452EC4">
        <w:t>To Analyze and interpret experimental data</w:t>
      </w:r>
      <w:r>
        <w:t>.</w:t>
      </w:r>
    </w:p>
    <w:p w:rsidR="00832981" w:rsidRPr="00704A21" w:rsidRDefault="00832981" w:rsidP="00832981">
      <w:pPr>
        <w:spacing w:after="0" w:line="240" w:lineRule="auto"/>
        <w:ind w:right="-334"/>
        <w:jc w:val="both"/>
        <w:rPr>
          <w:rFonts w:ascii="Times New Roman" w:eastAsia="Times New Roman" w:hAnsi="Times New Roman"/>
          <w:b/>
          <w:sz w:val="23"/>
          <w:szCs w:val="23"/>
          <w:lang w:eastAsia="zh-CN" w:bidi="hi-IN"/>
        </w:rPr>
      </w:pPr>
      <w:r>
        <w:rPr>
          <w:rFonts w:ascii="Times New Roman" w:eastAsia="Times New Roman" w:hAnsi="Times New Roman"/>
          <w:b/>
          <w:sz w:val="23"/>
          <w:szCs w:val="23"/>
          <w:lang w:eastAsia="zh-CN" w:bidi="hi-IN"/>
        </w:rPr>
        <w:t xml:space="preserve">Course </w:t>
      </w:r>
      <w:r w:rsidRPr="00704A21">
        <w:rPr>
          <w:rFonts w:ascii="Times New Roman" w:eastAsia="Times New Roman" w:hAnsi="Times New Roman"/>
          <w:b/>
          <w:sz w:val="23"/>
          <w:szCs w:val="23"/>
          <w:lang w:eastAsia="zh-CN" w:bidi="hi-IN"/>
        </w:rPr>
        <w:t>Outcome</w:t>
      </w:r>
    </w:p>
    <w:p w:rsidR="00832981" w:rsidRDefault="00832981" w:rsidP="00832981">
      <w:pPr>
        <w:spacing w:before="60" w:after="0" w:line="240" w:lineRule="auto"/>
        <w:ind w:left="360" w:right="-331"/>
        <w:jc w:val="both"/>
        <w:rPr>
          <w:rFonts w:ascii="Times New Roman" w:eastAsia="Times New Roman" w:hAnsi="Times New Roman"/>
          <w:sz w:val="23"/>
          <w:szCs w:val="23"/>
          <w:lang w:eastAsia="zh-CN" w:bidi="hi-IN"/>
        </w:rPr>
      </w:pPr>
      <w:r w:rsidRPr="00B82CC2">
        <w:rPr>
          <w:bCs/>
        </w:rPr>
        <w:t>After the end of this paper, the students will be able</w:t>
      </w:r>
    </w:p>
    <w:p w:rsidR="00832981" w:rsidRPr="00AD2CE9" w:rsidRDefault="00832981" w:rsidP="00017374">
      <w:pPr>
        <w:pStyle w:val="ListParagraph"/>
        <w:numPr>
          <w:ilvl w:val="0"/>
          <w:numId w:val="35"/>
        </w:numPr>
        <w:spacing w:before="60" w:after="0" w:line="240" w:lineRule="auto"/>
        <w:ind w:right="-331"/>
        <w:jc w:val="both"/>
        <w:rPr>
          <w:rFonts w:ascii="Times New Roman" w:hAnsi="Times New Roman"/>
          <w:sz w:val="23"/>
          <w:szCs w:val="23"/>
          <w:lang w:eastAsia="zh-CN" w:bidi="hi-IN"/>
        </w:rPr>
      </w:pPr>
      <w:r w:rsidRPr="00AD2CE9">
        <w:rPr>
          <w:rFonts w:ascii="Times New Roman" w:hAnsi="Times New Roman"/>
          <w:sz w:val="23"/>
          <w:szCs w:val="23"/>
          <w:lang w:eastAsia="zh-CN" w:bidi="hi-IN"/>
        </w:rPr>
        <w:t>To</w:t>
      </w:r>
      <w:r w:rsidR="00364C62">
        <w:rPr>
          <w:rFonts w:ascii="Times New Roman" w:hAnsi="Times New Roman"/>
          <w:sz w:val="23"/>
          <w:szCs w:val="23"/>
          <w:lang w:eastAsia="zh-CN" w:bidi="hi-IN"/>
        </w:rPr>
        <w:t xml:space="preserve"> </w:t>
      </w:r>
      <w:r>
        <w:t>o</w:t>
      </w:r>
      <w:r w:rsidRPr="00452EC4">
        <w:t>perate various equipment used in the des</w:t>
      </w:r>
      <w:r>
        <w:t xml:space="preserve">ign and analysis of basic analog &amp; digital </w:t>
      </w:r>
      <w:r w:rsidRPr="00452EC4">
        <w:t>circuits.</w:t>
      </w:r>
    </w:p>
    <w:p w:rsidR="00832981" w:rsidRPr="00AD2CE9" w:rsidRDefault="00832981" w:rsidP="00017374">
      <w:pPr>
        <w:pStyle w:val="ListParagraph"/>
        <w:numPr>
          <w:ilvl w:val="0"/>
          <w:numId w:val="35"/>
        </w:numPr>
        <w:spacing w:before="60" w:after="0" w:line="240" w:lineRule="auto"/>
        <w:ind w:right="-331"/>
        <w:jc w:val="both"/>
        <w:rPr>
          <w:rFonts w:ascii="Times New Roman" w:hAnsi="Times New Roman"/>
          <w:sz w:val="23"/>
          <w:szCs w:val="23"/>
          <w:lang w:eastAsia="zh-CN" w:bidi="hi-IN"/>
        </w:rPr>
      </w:pPr>
      <w:r>
        <w:t>To Design</w:t>
      </w:r>
      <w:r w:rsidRPr="00452EC4">
        <w:t xml:space="preserve"> electronics circuits based on semicon</w:t>
      </w:r>
      <w:r>
        <w:t>ductor devices and passive components.</w:t>
      </w:r>
    </w:p>
    <w:p w:rsidR="00832981" w:rsidRPr="00FA7DA3" w:rsidRDefault="00832981" w:rsidP="00017374">
      <w:pPr>
        <w:pStyle w:val="ListParagraph"/>
        <w:numPr>
          <w:ilvl w:val="0"/>
          <w:numId w:val="35"/>
        </w:numPr>
        <w:spacing w:before="60" w:after="0" w:line="240" w:lineRule="auto"/>
        <w:ind w:right="-331"/>
        <w:jc w:val="both"/>
        <w:rPr>
          <w:rFonts w:ascii="Times New Roman" w:hAnsi="Times New Roman"/>
          <w:sz w:val="23"/>
          <w:szCs w:val="23"/>
          <w:lang w:eastAsia="zh-CN" w:bidi="hi-IN"/>
        </w:rPr>
      </w:pPr>
      <w:r>
        <w:t>To p</w:t>
      </w:r>
      <w:r w:rsidRPr="00452EC4">
        <w:t>resent the experimental results and conclusions in the form of written report in clear and concise manner.</w:t>
      </w:r>
    </w:p>
    <w:p w:rsidR="00832981" w:rsidRPr="00B90630" w:rsidRDefault="00832981" w:rsidP="00832981">
      <w:pPr>
        <w:rPr>
          <w:b/>
          <w:sz w:val="24"/>
          <w:szCs w:val="24"/>
        </w:rPr>
      </w:pPr>
      <w:r w:rsidRPr="00716046">
        <w:rPr>
          <w:b/>
          <w:sz w:val="24"/>
          <w:szCs w:val="24"/>
        </w:rPr>
        <w:t>Mapping of Course Outcomes to Program Outcomes: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563"/>
        <w:gridCol w:w="630"/>
        <w:gridCol w:w="630"/>
        <w:gridCol w:w="630"/>
        <w:gridCol w:w="630"/>
        <w:gridCol w:w="540"/>
        <w:gridCol w:w="630"/>
        <w:gridCol w:w="720"/>
        <w:gridCol w:w="540"/>
        <w:gridCol w:w="540"/>
        <w:gridCol w:w="720"/>
        <w:gridCol w:w="630"/>
        <w:gridCol w:w="540"/>
        <w:gridCol w:w="450"/>
      </w:tblGrid>
      <w:tr w:rsidR="00832981" w:rsidRPr="00741EFE" w:rsidTr="00D90036">
        <w:trPr>
          <w:cantSplit/>
          <w:trHeight w:val="872"/>
        </w:trPr>
        <w:tc>
          <w:tcPr>
            <w:tcW w:w="895" w:type="dxa"/>
            <w:shd w:val="clear" w:color="auto" w:fill="auto"/>
            <w:vAlign w:val="center"/>
          </w:tcPr>
          <w:p w:rsidR="00832981" w:rsidRPr="00452EC4" w:rsidRDefault="00832981" w:rsidP="00D90036">
            <w:pPr>
              <w:rPr>
                <w:b/>
                <w:bCs/>
                <w:i/>
                <w:color w:val="000000"/>
                <w:sz w:val="24"/>
                <w:szCs w:val="24"/>
              </w:rPr>
            </w:pPr>
            <w:r w:rsidRPr="00452EC4">
              <w:rPr>
                <w:b/>
                <w:bCs/>
                <w:i/>
                <w:color w:val="000000"/>
                <w:sz w:val="24"/>
                <w:szCs w:val="24"/>
              </w:rPr>
              <w:t>CO’s</w:t>
            </w:r>
          </w:p>
        </w:tc>
        <w:tc>
          <w:tcPr>
            <w:tcW w:w="563" w:type="dxa"/>
            <w:shd w:val="clear" w:color="auto" w:fill="auto"/>
            <w:textDirection w:val="btLr"/>
          </w:tcPr>
          <w:p w:rsidR="00832981" w:rsidRPr="00452EC4" w:rsidRDefault="00832981" w:rsidP="00D90036">
            <w:pPr>
              <w:autoSpaceDE w:val="0"/>
              <w:autoSpaceDN w:val="0"/>
              <w:adjustRightInd w:val="0"/>
              <w:ind w:left="113" w:right="113"/>
              <w:rPr>
                <w:b/>
                <w:bCs/>
                <w:sz w:val="24"/>
                <w:szCs w:val="24"/>
              </w:rPr>
            </w:pPr>
            <w:r w:rsidRPr="00452EC4">
              <w:rPr>
                <w:b/>
                <w:bCs/>
                <w:sz w:val="24"/>
                <w:szCs w:val="24"/>
              </w:rPr>
              <w:t>PO1</w:t>
            </w:r>
          </w:p>
        </w:tc>
        <w:tc>
          <w:tcPr>
            <w:tcW w:w="630" w:type="dxa"/>
            <w:shd w:val="clear" w:color="auto" w:fill="auto"/>
            <w:textDirection w:val="btLr"/>
          </w:tcPr>
          <w:p w:rsidR="00832981" w:rsidRPr="00452EC4" w:rsidRDefault="00832981" w:rsidP="00D90036">
            <w:pPr>
              <w:autoSpaceDE w:val="0"/>
              <w:autoSpaceDN w:val="0"/>
              <w:adjustRightInd w:val="0"/>
              <w:ind w:left="113" w:right="113"/>
              <w:rPr>
                <w:b/>
                <w:bCs/>
                <w:sz w:val="24"/>
                <w:szCs w:val="24"/>
              </w:rPr>
            </w:pPr>
            <w:r w:rsidRPr="00452EC4">
              <w:rPr>
                <w:b/>
                <w:bCs/>
                <w:sz w:val="24"/>
                <w:szCs w:val="24"/>
              </w:rPr>
              <w:t>PO2</w:t>
            </w:r>
          </w:p>
        </w:tc>
        <w:tc>
          <w:tcPr>
            <w:tcW w:w="630" w:type="dxa"/>
            <w:shd w:val="clear" w:color="auto" w:fill="auto"/>
            <w:textDirection w:val="btLr"/>
          </w:tcPr>
          <w:p w:rsidR="00832981" w:rsidRPr="00452EC4" w:rsidRDefault="00832981" w:rsidP="00D90036">
            <w:pPr>
              <w:autoSpaceDE w:val="0"/>
              <w:autoSpaceDN w:val="0"/>
              <w:adjustRightInd w:val="0"/>
              <w:ind w:left="113" w:right="113"/>
              <w:rPr>
                <w:b/>
                <w:bCs/>
                <w:sz w:val="24"/>
                <w:szCs w:val="24"/>
              </w:rPr>
            </w:pPr>
            <w:r w:rsidRPr="00452EC4">
              <w:rPr>
                <w:b/>
                <w:bCs/>
                <w:sz w:val="24"/>
                <w:szCs w:val="24"/>
              </w:rPr>
              <w:t>PO3</w:t>
            </w:r>
          </w:p>
        </w:tc>
        <w:tc>
          <w:tcPr>
            <w:tcW w:w="630" w:type="dxa"/>
            <w:shd w:val="clear" w:color="auto" w:fill="auto"/>
            <w:textDirection w:val="btLr"/>
          </w:tcPr>
          <w:p w:rsidR="00832981" w:rsidRPr="00452EC4" w:rsidRDefault="00832981" w:rsidP="00D90036">
            <w:pPr>
              <w:autoSpaceDE w:val="0"/>
              <w:autoSpaceDN w:val="0"/>
              <w:adjustRightInd w:val="0"/>
              <w:ind w:left="113" w:right="113"/>
              <w:rPr>
                <w:b/>
                <w:bCs/>
                <w:sz w:val="24"/>
                <w:szCs w:val="24"/>
              </w:rPr>
            </w:pPr>
            <w:r w:rsidRPr="00452EC4">
              <w:rPr>
                <w:b/>
                <w:bCs/>
                <w:sz w:val="24"/>
                <w:szCs w:val="24"/>
              </w:rPr>
              <w:t>PO4</w:t>
            </w:r>
          </w:p>
        </w:tc>
        <w:tc>
          <w:tcPr>
            <w:tcW w:w="630" w:type="dxa"/>
            <w:shd w:val="clear" w:color="auto" w:fill="auto"/>
            <w:textDirection w:val="btLr"/>
          </w:tcPr>
          <w:p w:rsidR="00832981" w:rsidRPr="00452EC4" w:rsidRDefault="00832981" w:rsidP="00D90036">
            <w:pPr>
              <w:autoSpaceDE w:val="0"/>
              <w:autoSpaceDN w:val="0"/>
              <w:adjustRightInd w:val="0"/>
              <w:ind w:left="113" w:right="113"/>
              <w:rPr>
                <w:b/>
                <w:bCs/>
                <w:sz w:val="24"/>
                <w:szCs w:val="24"/>
              </w:rPr>
            </w:pPr>
            <w:r w:rsidRPr="00452EC4">
              <w:rPr>
                <w:b/>
                <w:bCs/>
                <w:sz w:val="24"/>
                <w:szCs w:val="24"/>
              </w:rPr>
              <w:t>PO5</w:t>
            </w:r>
          </w:p>
        </w:tc>
        <w:tc>
          <w:tcPr>
            <w:tcW w:w="540" w:type="dxa"/>
            <w:shd w:val="clear" w:color="auto" w:fill="auto"/>
            <w:textDirection w:val="btLr"/>
          </w:tcPr>
          <w:p w:rsidR="00832981" w:rsidRPr="00452EC4" w:rsidRDefault="00832981" w:rsidP="00D90036">
            <w:pPr>
              <w:autoSpaceDE w:val="0"/>
              <w:autoSpaceDN w:val="0"/>
              <w:adjustRightInd w:val="0"/>
              <w:ind w:left="113" w:right="113"/>
              <w:rPr>
                <w:b/>
                <w:bCs/>
                <w:sz w:val="24"/>
                <w:szCs w:val="24"/>
              </w:rPr>
            </w:pPr>
            <w:r w:rsidRPr="00452EC4">
              <w:rPr>
                <w:b/>
                <w:bCs/>
                <w:sz w:val="24"/>
                <w:szCs w:val="24"/>
              </w:rPr>
              <w:t>PO6</w:t>
            </w:r>
          </w:p>
        </w:tc>
        <w:tc>
          <w:tcPr>
            <w:tcW w:w="630" w:type="dxa"/>
            <w:shd w:val="clear" w:color="auto" w:fill="auto"/>
            <w:textDirection w:val="btLr"/>
          </w:tcPr>
          <w:p w:rsidR="00832981" w:rsidRPr="00452EC4" w:rsidRDefault="00832981" w:rsidP="00D90036">
            <w:pPr>
              <w:autoSpaceDE w:val="0"/>
              <w:autoSpaceDN w:val="0"/>
              <w:adjustRightInd w:val="0"/>
              <w:ind w:left="113" w:right="113"/>
              <w:rPr>
                <w:b/>
                <w:bCs/>
                <w:sz w:val="24"/>
                <w:szCs w:val="24"/>
              </w:rPr>
            </w:pPr>
            <w:r w:rsidRPr="00452EC4">
              <w:rPr>
                <w:b/>
                <w:bCs/>
                <w:sz w:val="24"/>
                <w:szCs w:val="24"/>
              </w:rPr>
              <w:t>PO7</w:t>
            </w:r>
          </w:p>
        </w:tc>
        <w:tc>
          <w:tcPr>
            <w:tcW w:w="720" w:type="dxa"/>
            <w:shd w:val="clear" w:color="auto" w:fill="auto"/>
            <w:textDirection w:val="btLr"/>
          </w:tcPr>
          <w:p w:rsidR="00832981" w:rsidRPr="00452EC4" w:rsidRDefault="00832981" w:rsidP="00D90036">
            <w:pPr>
              <w:autoSpaceDE w:val="0"/>
              <w:autoSpaceDN w:val="0"/>
              <w:adjustRightInd w:val="0"/>
              <w:ind w:left="113" w:right="113"/>
              <w:rPr>
                <w:b/>
                <w:bCs/>
                <w:sz w:val="24"/>
                <w:szCs w:val="24"/>
              </w:rPr>
            </w:pPr>
            <w:r w:rsidRPr="00452EC4">
              <w:rPr>
                <w:b/>
                <w:bCs/>
                <w:sz w:val="24"/>
                <w:szCs w:val="24"/>
              </w:rPr>
              <w:t>PO8</w:t>
            </w:r>
          </w:p>
        </w:tc>
        <w:tc>
          <w:tcPr>
            <w:tcW w:w="540" w:type="dxa"/>
            <w:shd w:val="clear" w:color="auto" w:fill="auto"/>
            <w:textDirection w:val="btLr"/>
          </w:tcPr>
          <w:p w:rsidR="00832981" w:rsidRPr="00452EC4" w:rsidRDefault="00832981" w:rsidP="00D90036">
            <w:pPr>
              <w:autoSpaceDE w:val="0"/>
              <w:autoSpaceDN w:val="0"/>
              <w:adjustRightInd w:val="0"/>
              <w:ind w:left="113" w:right="113"/>
              <w:rPr>
                <w:b/>
                <w:bCs/>
                <w:sz w:val="24"/>
                <w:szCs w:val="24"/>
              </w:rPr>
            </w:pPr>
            <w:r w:rsidRPr="00452EC4">
              <w:rPr>
                <w:b/>
                <w:bCs/>
                <w:sz w:val="24"/>
                <w:szCs w:val="24"/>
              </w:rPr>
              <w:t>PO9</w:t>
            </w:r>
          </w:p>
        </w:tc>
        <w:tc>
          <w:tcPr>
            <w:tcW w:w="540" w:type="dxa"/>
            <w:shd w:val="clear" w:color="auto" w:fill="auto"/>
            <w:textDirection w:val="btLr"/>
          </w:tcPr>
          <w:p w:rsidR="00832981" w:rsidRPr="00452EC4" w:rsidRDefault="00832981" w:rsidP="00D90036">
            <w:pPr>
              <w:autoSpaceDE w:val="0"/>
              <w:autoSpaceDN w:val="0"/>
              <w:adjustRightInd w:val="0"/>
              <w:ind w:left="113" w:right="113"/>
              <w:rPr>
                <w:b/>
                <w:bCs/>
                <w:sz w:val="24"/>
                <w:szCs w:val="24"/>
              </w:rPr>
            </w:pPr>
            <w:r w:rsidRPr="00452EC4">
              <w:rPr>
                <w:b/>
                <w:bCs/>
                <w:sz w:val="24"/>
                <w:szCs w:val="24"/>
              </w:rPr>
              <w:t>PO10</w:t>
            </w:r>
          </w:p>
        </w:tc>
        <w:tc>
          <w:tcPr>
            <w:tcW w:w="720" w:type="dxa"/>
            <w:shd w:val="clear" w:color="auto" w:fill="auto"/>
            <w:textDirection w:val="btLr"/>
          </w:tcPr>
          <w:p w:rsidR="00832981" w:rsidRPr="00452EC4" w:rsidRDefault="00832981" w:rsidP="00D90036">
            <w:pPr>
              <w:autoSpaceDE w:val="0"/>
              <w:autoSpaceDN w:val="0"/>
              <w:adjustRightInd w:val="0"/>
              <w:ind w:left="113" w:right="113"/>
              <w:rPr>
                <w:b/>
                <w:bCs/>
                <w:sz w:val="24"/>
                <w:szCs w:val="24"/>
              </w:rPr>
            </w:pPr>
            <w:r w:rsidRPr="00452EC4">
              <w:rPr>
                <w:b/>
                <w:bCs/>
                <w:sz w:val="24"/>
                <w:szCs w:val="24"/>
              </w:rPr>
              <w:t>PO11</w:t>
            </w:r>
          </w:p>
        </w:tc>
        <w:tc>
          <w:tcPr>
            <w:tcW w:w="630" w:type="dxa"/>
            <w:shd w:val="clear" w:color="auto" w:fill="auto"/>
            <w:textDirection w:val="btLr"/>
          </w:tcPr>
          <w:p w:rsidR="00832981" w:rsidRPr="00452EC4" w:rsidRDefault="00832981" w:rsidP="00D90036">
            <w:pPr>
              <w:autoSpaceDE w:val="0"/>
              <w:autoSpaceDN w:val="0"/>
              <w:adjustRightInd w:val="0"/>
              <w:ind w:left="113" w:right="113"/>
              <w:rPr>
                <w:b/>
                <w:bCs/>
                <w:sz w:val="24"/>
                <w:szCs w:val="24"/>
              </w:rPr>
            </w:pPr>
            <w:r w:rsidRPr="00452EC4">
              <w:rPr>
                <w:b/>
                <w:bCs/>
                <w:sz w:val="24"/>
                <w:szCs w:val="24"/>
              </w:rPr>
              <w:t>PSO1</w:t>
            </w:r>
          </w:p>
        </w:tc>
        <w:tc>
          <w:tcPr>
            <w:tcW w:w="540" w:type="dxa"/>
            <w:shd w:val="clear" w:color="auto" w:fill="auto"/>
            <w:textDirection w:val="btLr"/>
          </w:tcPr>
          <w:p w:rsidR="00832981" w:rsidRPr="00452EC4" w:rsidRDefault="00832981" w:rsidP="00D90036">
            <w:pPr>
              <w:autoSpaceDE w:val="0"/>
              <w:autoSpaceDN w:val="0"/>
              <w:adjustRightInd w:val="0"/>
              <w:ind w:left="113" w:right="113"/>
              <w:rPr>
                <w:b/>
                <w:bCs/>
                <w:sz w:val="24"/>
                <w:szCs w:val="24"/>
              </w:rPr>
            </w:pPr>
            <w:r w:rsidRPr="00452EC4">
              <w:rPr>
                <w:b/>
                <w:bCs/>
                <w:sz w:val="24"/>
                <w:szCs w:val="24"/>
              </w:rPr>
              <w:t>PSO2</w:t>
            </w:r>
          </w:p>
        </w:tc>
        <w:tc>
          <w:tcPr>
            <w:tcW w:w="450" w:type="dxa"/>
            <w:shd w:val="clear" w:color="auto" w:fill="auto"/>
            <w:textDirection w:val="btLr"/>
          </w:tcPr>
          <w:p w:rsidR="00832981" w:rsidRPr="00452EC4" w:rsidRDefault="00832981" w:rsidP="00D90036">
            <w:pPr>
              <w:autoSpaceDE w:val="0"/>
              <w:autoSpaceDN w:val="0"/>
              <w:adjustRightInd w:val="0"/>
              <w:ind w:left="113" w:right="113"/>
              <w:rPr>
                <w:b/>
                <w:bCs/>
                <w:sz w:val="24"/>
                <w:szCs w:val="24"/>
              </w:rPr>
            </w:pPr>
            <w:r w:rsidRPr="00452EC4">
              <w:rPr>
                <w:b/>
                <w:bCs/>
                <w:sz w:val="24"/>
                <w:szCs w:val="24"/>
              </w:rPr>
              <w:t>PSO3</w:t>
            </w:r>
          </w:p>
        </w:tc>
      </w:tr>
      <w:tr w:rsidR="00832981" w:rsidRPr="00741EFE" w:rsidTr="00D90036">
        <w:trPr>
          <w:cantSplit/>
          <w:trHeight w:val="70"/>
        </w:trPr>
        <w:tc>
          <w:tcPr>
            <w:tcW w:w="895" w:type="dxa"/>
            <w:shd w:val="clear" w:color="auto" w:fill="auto"/>
          </w:tcPr>
          <w:p w:rsidR="00832981" w:rsidRPr="00452EC4" w:rsidRDefault="00832981" w:rsidP="00D90036">
            <w:pPr>
              <w:rPr>
                <w:b/>
                <w:bCs/>
                <w:color w:val="000000"/>
                <w:sz w:val="24"/>
                <w:szCs w:val="24"/>
              </w:rPr>
            </w:pPr>
            <w:r w:rsidRPr="00452EC4">
              <w:rPr>
                <w:b/>
                <w:bCs/>
                <w:color w:val="000000"/>
                <w:sz w:val="24"/>
                <w:szCs w:val="24"/>
              </w:rPr>
              <w:t>CO1</w:t>
            </w:r>
          </w:p>
        </w:tc>
        <w:tc>
          <w:tcPr>
            <w:tcW w:w="563" w:type="dxa"/>
            <w:shd w:val="clear" w:color="auto" w:fill="auto"/>
          </w:tcPr>
          <w:p w:rsidR="00832981" w:rsidRPr="00452EC4" w:rsidRDefault="00832981" w:rsidP="00D90036">
            <w:r w:rsidRPr="00452EC4">
              <w:rPr>
                <w:sz w:val="24"/>
                <w:szCs w:val="24"/>
              </w:rPr>
              <w:t xml:space="preserve">3  </w:t>
            </w:r>
          </w:p>
        </w:tc>
        <w:tc>
          <w:tcPr>
            <w:tcW w:w="630" w:type="dxa"/>
            <w:shd w:val="clear" w:color="auto" w:fill="auto"/>
          </w:tcPr>
          <w:p w:rsidR="00832981" w:rsidRPr="00452EC4" w:rsidRDefault="00832981" w:rsidP="00D90036">
            <w:r w:rsidRPr="00452EC4">
              <w:rPr>
                <w:sz w:val="24"/>
                <w:szCs w:val="24"/>
              </w:rPr>
              <w:t>3</w:t>
            </w:r>
          </w:p>
        </w:tc>
        <w:tc>
          <w:tcPr>
            <w:tcW w:w="630" w:type="dxa"/>
            <w:shd w:val="clear" w:color="auto" w:fill="auto"/>
          </w:tcPr>
          <w:p w:rsidR="00832981" w:rsidRPr="00452EC4" w:rsidRDefault="00832981" w:rsidP="00D90036">
            <w:r w:rsidRPr="00452EC4">
              <w:rPr>
                <w:sz w:val="24"/>
                <w:szCs w:val="24"/>
              </w:rPr>
              <w:t xml:space="preserve">2 </w:t>
            </w:r>
          </w:p>
        </w:tc>
        <w:tc>
          <w:tcPr>
            <w:tcW w:w="630" w:type="dxa"/>
            <w:shd w:val="clear" w:color="auto" w:fill="auto"/>
          </w:tcPr>
          <w:p w:rsidR="00832981" w:rsidRPr="00452EC4" w:rsidRDefault="00832981" w:rsidP="00D90036">
            <w:r w:rsidRPr="00452EC4">
              <w:rPr>
                <w:sz w:val="24"/>
                <w:szCs w:val="24"/>
              </w:rPr>
              <w:t xml:space="preserve">3 </w:t>
            </w:r>
          </w:p>
        </w:tc>
        <w:tc>
          <w:tcPr>
            <w:tcW w:w="630" w:type="dxa"/>
            <w:shd w:val="clear" w:color="auto" w:fill="auto"/>
          </w:tcPr>
          <w:p w:rsidR="00832981" w:rsidRPr="00452EC4" w:rsidRDefault="00832981" w:rsidP="00D90036">
            <w:r w:rsidRPr="00452EC4">
              <w:rPr>
                <w:sz w:val="24"/>
                <w:szCs w:val="24"/>
              </w:rPr>
              <w:t>3</w:t>
            </w:r>
          </w:p>
        </w:tc>
        <w:tc>
          <w:tcPr>
            <w:tcW w:w="540" w:type="dxa"/>
            <w:shd w:val="clear" w:color="auto" w:fill="auto"/>
          </w:tcPr>
          <w:p w:rsidR="00832981" w:rsidRPr="00452EC4" w:rsidRDefault="00832981" w:rsidP="00D90036">
            <w:r w:rsidRPr="00452EC4">
              <w:rPr>
                <w:sz w:val="24"/>
                <w:szCs w:val="24"/>
              </w:rPr>
              <w:t>3</w:t>
            </w:r>
          </w:p>
        </w:tc>
        <w:tc>
          <w:tcPr>
            <w:tcW w:w="630" w:type="dxa"/>
            <w:shd w:val="clear" w:color="auto" w:fill="auto"/>
          </w:tcPr>
          <w:p w:rsidR="00832981" w:rsidRPr="00452EC4" w:rsidRDefault="00832981" w:rsidP="00D90036">
            <w:r w:rsidRPr="00452EC4">
              <w:rPr>
                <w:sz w:val="24"/>
                <w:szCs w:val="24"/>
              </w:rPr>
              <w:t xml:space="preserve"> 3 </w:t>
            </w:r>
          </w:p>
        </w:tc>
        <w:tc>
          <w:tcPr>
            <w:tcW w:w="720" w:type="dxa"/>
            <w:shd w:val="clear" w:color="auto" w:fill="auto"/>
          </w:tcPr>
          <w:p w:rsidR="00832981" w:rsidRPr="00452EC4" w:rsidRDefault="00832981" w:rsidP="00D90036">
            <w:r w:rsidRPr="00452EC4">
              <w:rPr>
                <w:sz w:val="24"/>
                <w:szCs w:val="24"/>
              </w:rPr>
              <w:t xml:space="preserve">-- </w:t>
            </w:r>
          </w:p>
        </w:tc>
        <w:tc>
          <w:tcPr>
            <w:tcW w:w="540" w:type="dxa"/>
            <w:shd w:val="clear" w:color="auto" w:fill="auto"/>
          </w:tcPr>
          <w:p w:rsidR="00832981" w:rsidRPr="00452EC4" w:rsidRDefault="00832981" w:rsidP="00D90036">
            <w:r w:rsidRPr="00452EC4">
              <w:rPr>
                <w:sz w:val="24"/>
                <w:szCs w:val="24"/>
              </w:rPr>
              <w:t xml:space="preserve">-- </w:t>
            </w:r>
          </w:p>
        </w:tc>
        <w:tc>
          <w:tcPr>
            <w:tcW w:w="540" w:type="dxa"/>
            <w:shd w:val="clear" w:color="auto" w:fill="auto"/>
          </w:tcPr>
          <w:p w:rsidR="00832981" w:rsidRPr="00452EC4" w:rsidRDefault="00832981" w:rsidP="00D90036">
            <w:r>
              <w:rPr>
                <w:sz w:val="24"/>
                <w:szCs w:val="24"/>
              </w:rPr>
              <w:t>2</w:t>
            </w:r>
          </w:p>
        </w:tc>
        <w:tc>
          <w:tcPr>
            <w:tcW w:w="720" w:type="dxa"/>
            <w:shd w:val="clear" w:color="auto" w:fill="auto"/>
          </w:tcPr>
          <w:p w:rsidR="00832981" w:rsidRPr="00452EC4" w:rsidRDefault="00832981" w:rsidP="00D90036">
            <w:r w:rsidRPr="00452EC4">
              <w:rPr>
                <w:sz w:val="24"/>
                <w:szCs w:val="24"/>
              </w:rPr>
              <w:t>3</w:t>
            </w:r>
          </w:p>
        </w:tc>
        <w:tc>
          <w:tcPr>
            <w:tcW w:w="630" w:type="dxa"/>
            <w:shd w:val="clear" w:color="auto" w:fill="auto"/>
          </w:tcPr>
          <w:p w:rsidR="00832981" w:rsidRPr="00452EC4" w:rsidRDefault="00832981" w:rsidP="00D90036">
            <w:r w:rsidRPr="00452EC4">
              <w:t>3</w:t>
            </w:r>
          </w:p>
        </w:tc>
        <w:tc>
          <w:tcPr>
            <w:tcW w:w="540" w:type="dxa"/>
            <w:shd w:val="clear" w:color="auto" w:fill="auto"/>
          </w:tcPr>
          <w:p w:rsidR="00832981" w:rsidRPr="00452EC4" w:rsidRDefault="00832981" w:rsidP="00D90036">
            <w:r w:rsidRPr="00452EC4">
              <w:t>3</w:t>
            </w:r>
          </w:p>
        </w:tc>
        <w:tc>
          <w:tcPr>
            <w:tcW w:w="450" w:type="dxa"/>
            <w:shd w:val="clear" w:color="auto" w:fill="auto"/>
          </w:tcPr>
          <w:p w:rsidR="00832981" w:rsidRPr="00452EC4" w:rsidRDefault="00832981" w:rsidP="00D90036">
            <w:r>
              <w:t>2</w:t>
            </w:r>
          </w:p>
        </w:tc>
      </w:tr>
      <w:tr w:rsidR="00832981" w:rsidRPr="00741EFE" w:rsidTr="00D90036">
        <w:trPr>
          <w:cantSplit/>
          <w:trHeight w:val="143"/>
        </w:trPr>
        <w:tc>
          <w:tcPr>
            <w:tcW w:w="895" w:type="dxa"/>
            <w:shd w:val="clear" w:color="auto" w:fill="auto"/>
          </w:tcPr>
          <w:p w:rsidR="00832981" w:rsidRPr="00452EC4" w:rsidRDefault="00832981" w:rsidP="00D90036">
            <w:pPr>
              <w:rPr>
                <w:b/>
                <w:bCs/>
                <w:color w:val="000000"/>
                <w:sz w:val="24"/>
                <w:szCs w:val="24"/>
              </w:rPr>
            </w:pPr>
            <w:r w:rsidRPr="00452EC4">
              <w:rPr>
                <w:b/>
                <w:bCs/>
                <w:color w:val="000000"/>
                <w:sz w:val="24"/>
                <w:szCs w:val="24"/>
              </w:rPr>
              <w:t>CO2</w:t>
            </w:r>
          </w:p>
        </w:tc>
        <w:tc>
          <w:tcPr>
            <w:tcW w:w="563" w:type="dxa"/>
            <w:shd w:val="clear" w:color="auto" w:fill="auto"/>
          </w:tcPr>
          <w:p w:rsidR="00832981" w:rsidRPr="00452EC4" w:rsidRDefault="00832981" w:rsidP="00D90036">
            <w:r w:rsidRPr="00452EC4">
              <w:rPr>
                <w:sz w:val="24"/>
                <w:szCs w:val="24"/>
              </w:rPr>
              <w:t xml:space="preserve">3  </w:t>
            </w:r>
          </w:p>
        </w:tc>
        <w:tc>
          <w:tcPr>
            <w:tcW w:w="630" w:type="dxa"/>
            <w:shd w:val="clear" w:color="auto" w:fill="auto"/>
          </w:tcPr>
          <w:p w:rsidR="00832981" w:rsidRPr="00452EC4" w:rsidRDefault="00832981" w:rsidP="00D90036">
            <w:r w:rsidRPr="00452EC4">
              <w:rPr>
                <w:sz w:val="24"/>
                <w:szCs w:val="24"/>
              </w:rPr>
              <w:t>3</w:t>
            </w:r>
          </w:p>
        </w:tc>
        <w:tc>
          <w:tcPr>
            <w:tcW w:w="630" w:type="dxa"/>
            <w:shd w:val="clear" w:color="auto" w:fill="auto"/>
          </w:tcPr>
          <w:p w:rsidR="00832981" w:rsidRPr="00452EC4" w:rsidRDefault="00832981" w:rsidP="00D90036">
            <w:r w:rsidRPr="00452EC4">
              <w:rPr>
                <w:sz w:val="24"/>
                <w:szCs w:val="24"/>
              </w:rPr>
              <w:t xml:space="preserve">2 </w:t>
            </w:r>
          </w:p>
        </w:tc>
        <w:tc>
          <w:tcPr>
            <w:tcW w:w="630" w:type="dxa"/>
            <w:shd w:val="clear" w:color="auto" w:fill="auto"/>
          </w:tcPr>
          <w:p w:rsidR="00832981" w:rsidRPr="00452EC4" w:rsidRDefault="00832981" w:rsidP="00D90036">
            <w:r w:rsidRPr="00452EC4">
              <w:rPr>
                <w:sz w:val="24"/>
                <w:szCs w:val="24"/>
              </w:rPr>
              <w:t>3</w:t>
            </w:r>
          </w:p>
        </w:tc>
        <w:tc>
          <w:tcPr>
            <w:tcW w:w="630" w:type="dxa"/>
            <w:shd w:val="clear" w:color="auto" w:fill="auto"/>
          </w:tcPr>
          <w:p w:rsidR="00832981" w:rsidRPr="00452EC4" w:rsidRDefault="00832981" w:rsidP="00D90036">
            <w:r w:rsidRPr="00452EC4">
              <w:rPr>
                <w:sz w:val="24"/>
                <w:szCs w:val="24"/>
              </w:rPr>
              <w:t xml:space="preserve">3 </w:t>
            </w:r>
          </w:p>
        </w:tc>
        <w:tc>
          <w:tcPr>
            <w:tcW w:w="540" w:type="dxa"/>
            <w:shd w:val="clear" w:color="auto" w:fill="auto"/>
          </w:tcPr>
          <w:p w:rsidR="00832981" w:rsidRPr="00452EC4" w:rsidRDefault="00832981" w:rsidP="00D90036">
            <w:r w:rsidRPr="00452EC4">
              <w:rPr>
                <w:sz w:val="24"/>
                <w:szCs w:val="24"/>
              </w:rPr>
              <w:t xml:space="preserve">3 </w:t>
            </w:r>
          </w:p>
        </w:tc>
        <w:tc>
          <w:tcPr>
            <w:tcW w:w="630" w:type="dxa"/>
            <w:shd w:val="clear" w:color="auto" w:fill="auto"/>
          </w:tcPr>
          <w:p w:rsidR="00832981" w:rsidRPr="00452EC4" w:rsidRDefault="00832981" w:rsidP="00D90036">
            <w:r w:rsidRPr="00452EC4">
              <w:rPr>
                <w:sz w:val="24"/>
                <w:szCs w:val="24"/>
              </w:rPr>
              <w:t xml:space="preserve"> 3  </w:t>
            </w:r>
          </w:p>
        </w:tc>
        <w:tc>
          <w:tcPr>
            <w:tcW w:w="720" w:type="dxa"/>
            <w:shd w:val="clear" w:color="auto" w:fill="auto"/>
          </w:tcPr>
          <w:p w:rsidR="00832981" w:rsidRPr="00452EC4" w:rsidRDefault="00832981" w:rsidP="00D90036">
            <w:r w:rsidRPr="00452EC4">
              <w:rPr>
                <w:sz w:val="24"/>
                <w:szCs w:val="24"/>
              </w:rPr>
              <w:t xml:space="preserve">-- </w:t>
            </w:r>
          </w:p>
        </w:tc>
        <w:tc>
          <w:tcPr>
            <w:tcW w:w="540" w:type="dxa"/>
            <w:shd w:val="clear" w:color="auto" w:fill="auto"/>
          </w:tcPr>
          <w:p w:rsidR="00832981" w:rsidRPr="00452EC4" w:rsidRDefault="00832981" w:rsidP="00D90036">
            <w:r w:rsidRPr="00452EC4">
              <w:rPr>
                <w:sz w:val="24"/>
                <w:szCs w:val="24"/>
              </w:rPr>
              <w:t xml:space="preserve">-- </w:t>
            </w:r>
          </w:p>
        </w:tc>
        <w:tc>
          <w:tcPr>
            <w:tcW w:w="540" w:type="dxa"/>
            <w:shd w:val="clear" w:color="auto" w:fill="auto"/>
          </w:tcPr>
          <w:p w:rsidR="00832981" w:rsidRPr="00452EC4" w:rsidRDefault="00832981" w:rsidP="00D90036">
            <w:r>
              <w:rPr>
                <w:sz w:val="24"/>
                <w:szCs w:val="24"/>
              </w:rPr>
              <w:t>2</w:t>
            </w:r>
          </w:p>
        </w:tc>
        <w:tc>
          <w:tcPr>
            <w:tcW w:w="720" w:type="dxa"/>
            <w:shd w:val="clear" w:color="auto" w:fill="auto"/>
          </w:tcPr>
          <w:p w:rsidR="00832981" w:rsidRPr="00452EC4" w:rsidRDefault="00832981" w:rsidP="00D90036">
            <w:r w:rsidRPr="00452EC4">
              <w:rPr>
                <w:sz w:val="24"/>
                <w:szCs w:val="24"/>
              </w:rPr>
              <w:t xml:space="preserve">3 </w:t>
            </w:r>
          </w:p>
        </w:tc>
        <w:tc>
          <w:tcPr>
            <w:tcW w:w="630" w:type="dxa"/>
            <w:shd w:val="clear" w:color="auto" w:fill="auto"/>
          </w:tcPr>
          <w:p w:rsidR="00832981" w:rsidRPr="00452EC4" w:rsidRDefault="00832981" w:rsidP="00D90036">
            <w:r w:rsidRPr="00452EC4">
              <w:t>3</w:t>
            </w:r>
          </w:p>
        </w:tc>
        <w:tc>
          <w:tcPr>
            <w:tcW w:w="540" w:type="dxa"/>
            <w:shd w:val="clear" w:color="auto" w:fill="auto"/>
          </w:tcPr>
          <w:p w:rsidR="00832981" w:rsidRPr="00452EC4" w:rsidRDefault="00832981" w:rsidP="00D90036">
            <w:r w:rsidRPr="00452EC4">
              <w:t>3</w:t>
            </w:r>
          </w:p>
        </w:tc>
        <w:tc>
          <w:tcPr>
            <w:tcW w:w="450" w:type="dxa"/>
            <w:shd w:val="clear" w:color="auto" w:fill="auto"/>
          </w:tcPr>
          <w:p w:rsidR="00832981" w:rsidRPr="00452EC4" w:rsidRDefault="00832981" w:rsidP="00D90036">
            <w:r>
              <w:t>2</w:t>
            </w:r>
          </w:p>
        </w:tc>
      </w:tr>
      <w:tr w:rsidR="00832981" w:rsidRPr="00741EFE" w:rsidTr="00D90036">
        <w:trPr>
          <w:cantSplit/>
          <w:trHeight w:val="260"/>
        </w:trPr>
        <w:tc>
          <w:tcPr>
            <w:tcW w:w="895" w:type="dxa"/>
            <w:shd w:val="clear" w:color="auto" w:fill="auto"/>
          </w:tcPr>
          <w:p w:rsidR="00832981" w:rsidRPr="00452EC4" w:rsidRDefault="00832981" w:rsidP="00D90036">
            <w:pPr>
              <w:rPr>
                <w:b/>
                <w:bCs/>
                <w:color w:val="000000"/>
                <w:sz w:val="24"/>
                <w:szCs w:val="24"/>
              </w:rPr>
            </w:pPr>
            <w:r w:rsidRPr="00452EC4">
              <w:rPr>
                <w:b/>
                <w:bCs/>
                <w:color w:val="000000"/>
                <w:sz w:val="24"/>
                <w:szCs w:val="24"/>
              </w:rPr>
              <w:t>CO3</w:t>
            </w:r>
          </w:p>
        </w:tc>
        <w:tc>
          <w:tcPr>
            <w:tcW w:w="563" w:type="dxa"/>
            <w:shd w:val="clear" w:color="auto" w:fill="auto"/>
          </w:tcPr>
          <w:p w:rsidR="00832981" w:rsidRPr="00452EC4" w:rsidRDefault="00832981" w:rsidP="00D90036">
            <w:r w:rsidRPr="00452EC4">
              <w:rPr>
                <w:sz w:val="24"/>
                <w:szCs w:val="24"/>
              </w:rPr>
              <w:t>3</w:t>
            </w:r>
          </w:p>
        </w:tc>
        <w:tc>
          <w:tcPr>
            <w:tcW w:w="630" w:type="dxa"/>
            <w:shd w:val="clear" w:color="auto" w:fill="auto"/>
          </w:tcPr>
          <w:p w:rsidR="00832981" w:rsidRPr="00452EC4" w:rsidRDefault="00832981" w:rsidP="00D90036">
            <w:r w:rsidRPr="00452EC4">
              <w:rPr>
                <w:sz w:val="24"/>
                <w:szCs w:val="24"/>
              </w:rPr>
              <w:t>3</w:t>
            </w:r>
          </w:p>
        </w:tc>
        <w:tc>
          <w:tcPr>
            <w:tcW w:w="630" w:type="dxa"/>
            <w:shd w:val="clear" w:color="auto" w:fill="auto"/>
          </w:tcPr>
          <w:p w:rsidR="00832981" w:rsidRPr="00452EC4" w:rsidRDefault="00832981" w:rsidP="00D90036">
            <w:r w:rsidRPr="00452EC4">
              <w:rPr>
                <w:sz w:val="24"/>
                <w:szCs w:val="24"/>
              </w:rPr>
              <w:t xml:space="preserve">2 </w:t>
            </w:r>
          </w:p>
        </w:tc>
        <w:tc>
          <w:tcPr>
            <w:tcW w:w="630" w:type="dxa"/>
            <w:shd w:val="clear" w:color="auto" w:fill="auto"/>
          </w:tcPr>
          <w:p w:rsidR="00832981" w:rsidRPr="00452EC4" w:rsidRDefault="00832981" w:rsidP="00D90036">
            <w:r w:rsidRPr="00452EC4">
              <w:rPr>
                <w:sz w:val="24"/>
                <w:szCs w:val="24"/>
              </w:rPr>
              <w:t>3</w:t>
            </w:r>
          </w:p>
        </w:tc>
        <w:tc>
          <w:tcPr>
            <w:tcW w:w="630" w:type="dxa"/>
            <w:shd w:val="clear" w:color="auto" w:fill="auto"/>
          </w:tcPr>
          <w:p w:rsidR="00832981" w:rsidRPr="00452EC4" w:rsidRDefault="00832981" w:rsidP="00D90036">
            <w:r w:rsidRPr="00452EC4">
              <w:rPr>
                <w:sz w:val="24"/>
                <w:szCs w:val="24"/>
              </w:rPr>
              <w:t xml:space="preserve">3 </w:t>
            </w:r>
          </w:p>
        </w:tc>
        <w:tc>
          <w:tcPr>
            <w:tcW w:w="540" w:type="dxa"/>
            <w:shd w:val="clear" w:color="auto" w:fill="auto"/>
          </w:tcPr>
          <w:p w:rsidR="00832981" w:rsidRPr="00452EC4" w:rsidRDefault="00832981" w:rsidP="00D90036">
            <w:r w:rsidRPr="00452EC4">
              <w:rPr>
                <w:sz w:val="24"/>
                <w:szCs w:val="24"/>
              </w:rPr>
              <w:t xml:space="preserve">3 </w:t>
            </w:r>
          </w:p>
        </w:tc>
        <w:tc>
          <w:tcPr>
            <w:tcW w:w="630" w:type="dxa"/>
            <w:shd w:val="clear" w:color="auto" w:fill="auto"/>
          </w:tcPr>
          <w:p w:rsidR="00832981" w:rsidRPr="00452EC4" w:rsidRDefault="00832981" w:rsidP="00D90036">
            <w:r w:rsidRPr="00452EC4">
              <w:rPr>
                <w:sz w:val="24"/>
                <w:szCs w:val="24"/>
              </w:rPr>
              <w:t xml:space="preserve"> 3  </w:t>
            </w:r>
          </w:p>
        </w:tc>
        <w:tc>
          <w:tcPr>
            <w:tcW w:w="720" w:type="dxa"/>
            <w:shd w:val="clear" w:color="auto" w:fill="auto"/>
          </w:tcPr>
          <w:p w:rsidR="00832981" w:rsidRPr="00452EC4" w:rsidRDefault="00832981" w:rsidP="00D90036">
            <w:r w:rsidRPr="00452EC4">
              <w:rPr>
                <w:sz w:val="24"/>
                <w:szCs w:val="24"/>
              </w:rPr>
              <w:t xml:space="preserve">-- </w:t>
            </w:r>
          </w:p>
        </w:tc>
        <w:tc>
          <w:tcPr>
            <w:tcW w:w="540" w:type="dxa"/>
            <w:shd w:val="clear" w:color="auto" w:fill="auto"/>
          </w:tcPr>
          <w:p w:rsidR="00832981" w:rsidRPr="00452EC4" w:rsidRDefault="00832981" w:rsidP="00D90036">
            <w:r w:rsidRPr="00452EC4">
              <w:rPr>
                <w:sz w:val="24"/>
                <w:szCs w:val="24"/>
              </w:rPr>
              <w:t xml:space="preserve">-- </w:t>
            </w:r>
          </w:p>
        </w:tc>
        <w:tc>
          <w:tcPr>
            <w:tcW w:w="540" w:type="dxa"/>
            <w:shd w:val="clear" w:color="auto" w:fill="auto"/>
          </w:tcPr>
          <w:p w:rsidR="00832981" w:rsidRPr="00452EC4" w:rsidRDefault="00832981" w:rsidP="00D90036">
            <w:r>
              <w:rPr>
                <w:sz w:val="24"/>
                <w:szCs w:val="24"/>
              </w:rPr>
              <w:t>3</w:t>
            </w:r>
          </w:p>
        </w:tc>
        <w:tc>
          <w:tcPr>
            <w:tcW w:w="720" w:type="dxa"/>
            <w:shd w:val="clear" w:color="auto" w:fill="auto"/>
          </w:tcPr>
          <w:p w:rsidR="00832981" w:rsidRPr="00452EC4" w:rsidRDefault="00832981" w:rsidP="00D90036">
            <w:r w:rsidRPr="00452EC4">
              <w:rPr>
                <w:sz w:val="24"/>
                <w:szCs w:val="24"/>
              </w:rPr>
              <w:t xml:space="preserve">3 </w:t>
            </w:r>
          </w:p>
        </w:tc>
        <w:tc>
          <w:tcPr>
            <w:tcW w:w="630" w:type="dxa"/>
            <w:shd w:val="clear" w:color="auto" w:fill="auto"/>
          </w:tcPr>
          <w:p w:rsidR="00832981" w:rsidRPr="00452EC4" w:rsidRDefault="00832981" w:rsidP="00D90036">
            <w:r w:rsidRPr="00452EC4">
              <w:t>3</w:t>
            </w:r>
          </w:p>
        </w:tc>
        <w:tc>
          <w:tcPr>
            <w:tcW w:w="540" w:type="dxa"/>
            <w:shd w:val="clear" w:color="auto" w:fill="auto"/>
          </w:tcPr>
          <w:p w:rsidR="00832981" w:rsidRPr="00452EC4" w:rsidRDefault="00832981" w:rsidP="00D90036">
            <w:r w:rsidRPr="00452EC4">
              <w:t>3</w:t>
            </w:r>
          </w:p>
        </w:tc>
        <w:tc>
          <w:tcPr>
            <w:tcW w:w="450" w:type="dxa"/>
            <w:shd w:val="clear" w:color="auto" w:fill="auto"/>
          </w:tcPr>
          <w:p w:rsidR="00832981" w:rsidRPr="00452EC4" w:rsidRDefault="00832981" w:rsidP="00D90036">
            <w:r>
              <w:t>3</w:t>
            </w:r>
          </w:p>
        </w:tc>
      </w:tr>
    </w:tbl>
    <w:p w:rsidR="00832981" w:rsidRPr="00B82CC2" w:rsidRDefault="00832981" w:rsidP="00832981">
      <w:pPr>
        <w:autoSpaceDE w:val="0"/>
        <w:spacing w:line="172" w:lineRule="atLeast"/>
        <w:rPr>
          <w:b/>
        </w:rPr>
      </w:pPr>
      <w:r>
        <w:rPr>
          <w:b/>
          <w:bCs/>
        </w:rPr>
        <w:tab/>
      </w:r>
      <w:r>
        <w:rPr>
          <w:b/>
          <w:bCs/>
        </w:rPr>
        <w:tab/>
      </w:r>
      <w:r>
        <w:rPr>
          <w:b/>
          <w:bCs/>
        </w:rPr>
        <w:tab/>
      </w:r>
      <w:r>
        <w:rPr>
          <w:b/>
          <w:bCs/>
        </w:rPr>
        <w:tab/>
      </w:r>
    </w:p>
    <w:p w:rsidR="00832981" w:rsidRPr="00B82CC2" w:rsidRDefault="00832981" w:rsidP="00832981">
      <w:pPr>
        <w:rPr>
          <w:bCs/>
        </w:rPr>
      </w:pPr>
      <w:r w:rsidRPr="00B82CC2">
        <w:rPr>
          <w:b/>
        </w:rPr>
        <w:t>Note:</w:t>
      </w:r>
      <w:r w:rsidRPr="00B82CC2">
        <w:t xml:space="preserve"> A candidate is required to perform minimum 6 experiments out of the list provided during course of study in this semester.</w:t>
      </w:r>
    </w:p>
    <w:p w:rsidR="00832981" w:rsidRPr="00B82CC2" w:rsidRDefault="00832981" w:rsidP="00832981">
      <w:pPr>
        <w:numPr>
          <w:ilvl w:val="0"/>
          <w:numId w:val="3"/>
        </w:numPr>
        <w:spacing w:after="0" w:line="240" w:lineRule="auto"/>
      </w:pPr>
      <w:r w:rsidRPr="00B82CC2">
        <w:t>Study of fixed bias arrangement for transistors.</w:t>
      </w:r>
    </w:p>
    <w:p w:rsidR="00832981" w:rsidRPr="00B82CC2" w:rsidRDefault="00832981" w:rsidP="00832981">
      <w:pPr>
        <w:numPr>
          <w:ilvl w:val="0"/>
          <w:numId w:val="3"/>
        </w:numPr>
        <w:spacing w:after="0" w:line="240" w:lineRule="auto"/>
      </w:pPr>
      <w:r w:rsidRPr="00B82CC2">
        <w:t>Study of voltage divider biasing arrangement for transistors.</w:t>
      </w:r>
    </w:p>
    <w:p w:rsidR="00832981" w:rsidRPr="00B82CC2" w:rsidRDefault="00832981" w:rsidP="00832981">
      <w:pPr>
        <w:numPr>
          <w:ilvl w:val="0"/>
          <w:numId w:val="3"/>
        </w:numPr>
        <w:spacing w:after="0" w:line="240" w:lineRule="auto"/>
      </w:pPr>
      <w:r w:rsidRPr="00B82CC2">
        <w:t>Study of two stage R-C coupled transistor amplifier.</w:t>
      </w:r>
    </w:p>
    <w:p w:rsidR="00832981" w:rsidRPr="00B82CC2" w:rsidRDefault="00832981" w:rsidP="00832981">
      <w:pPr>
        <w:numPr>
          <w:ilvl w:val="0"/>
          <w:numId w:val="3"/>
        </w:numPr>
        <w:spacing w:after="0" w:line="240" w:lineRule="auto"/>
      </w:pPr>
      <w:r w:rsidRPr="00B82CC2">
        <w:t>Study of JFET characteristics.</w:t>
      </w:r>
    </w:p>
    <w:p w:rsidR="00832981" w:rsidRPr="00B82CC2" w:rsidRDefault="00832981" w:rsidP="00832981">
      <w:pPr>
        <w:numPr>
          <w:ilvl w:val="0"/>
          <w:numId w:val="3"/>
        </w:numPr>
        <w:spacing w:after="0" w:line="240" w:lineRule="auto"/>
      </w:pPr>
      <w:r w:rsidRPr="00B82CC2">
        <w:t>Design of basis logic gates using discrete components.</w:t>
      </w:r>
    </w:p>
    <w:p w:rsidR="00832981" w:rsidRPr="00B82CC2" w:rsidRDefault="00832981" w:rsidP="00832981">
      <w:pPr>
        <w:numPr>
          <w:ilvl w:val="0"/>
          <w:numId w:val="3"/>
        </w:numPr>
        <w:spacing w:after="0" w:line="240" w:lineRule="auto"/>
      </w:pPr>
      <w:r w:rsidRPr="00B82CC2">
        <w:t>Study of DTL NAND gate.</w:t>
      </w:r>
    </w:p>
    <w:p w:rsidR="00832981" w:rsidRPr="00B82CC2" w:rsidRDefault="00832981" w:rsidP="00832981">
      <w:pPr>
        <w:numPr>
          <w:ilvl w:val="0"/>
          <w:numId w:val="3"/>
        </w:numPr>
        <w:spacing w:after="0" w:line="240" w:lineRule="auto"/>
      </w:pPr>
      <w:r w:rsidRPr="00B82CC2">
        <w:t xml:space="preserve"> Study of TTL NAND gate.</w:t>
      </w:r>
    </w:p>
    <w:p w:rsidR="00832981" w:rsidRPr="00B82CC2" w:rsidRDefault="00832981" w:rsidP="00832981">
      <w:pPr>
        <w:numPr>
          <w:ilvl w:val="0"/>
          <w:numId w:val="3"/>
        </w:numPr>
        <w:spacing w:after="0" w:line="240" w:lineRule="auto"/>
      </w:pPr>
      <w:r w:rsidRPr="00B82CC2">
        <w:t>Digital trainer using AND, OR &amp; NOT gates.</w:t>
      </w:r>
    </w:p>
    <w:p w:rsidR="00832981" w:rsidRPr="00B82CC2" w:rsidRDefault="00832981" w:rsidP="00832981">
      <w:pPr>
        <w:numPr>
          <w:ilvl w:val="0"/>
          <w:numId w:val="3"/>
        </w:numPr>
        <w:spacing w:after="0" w:line="240" w:lineRule="auto"/>
      </w:pPr>
      <w:r w:rsidRPr="00B82CC2">
        <w:t>Digital trainer using NAND gates.</w:t>
      </w:r>
    </w:p>
    <w:p w:rsidR="00832981" w:rsidRPr="00B82CC2" w:rsidRDefault="00832981" w:rsidP="00832981">
      <w:pPr>
        <w:numPr>
          <w:ilvl w:val="0"/>
          <w:numId w:val="3"/>
        </w:numPr>
        <w:spacing w:after="0" w:line="240" w:lineRule="auto"/>
      </w:pPr>
      <w:r w:rsidRPr="00B82CC2">
        <w:t>Design a half adder using IC 7400.</w:t>
      </w:r>
    </w:p>
    <w:p w:rsidR="00832981" w:rsidRPr="00B82CC2" w:rsidRDefault="00832981" w:rsidP="00832981">
      <w:pPr>
        <w:numPr>
          <w:ilvl w:val="0"/>
          <w:numId w:val="3"/>
        </w:numPr>
        <w:spacing w:after="0" w:line="240" w:lineRule="auto"/>
      </w:pPr>
      <w:r w:rsidRPr="00B82CC2">
        <w:t>Design a full adder using two half adders.</w:t>
      </w:r>
    </w:p>
    <w:p w:rsidR="00832981" w:rsidRPr="00225B0B" w:rsidRDefault="00832981" w:rsidP="00832981">
      <w:pPr>
        <w:pStyle w:val="NoSpacing"/>
        <w:numPr>
          <w:ilvl w:val="0"/>
          <w:numId w:val="3"/>
        </w:numPr>
        <w:rPr>
          <w:b/>
        </w:rPr>
      </w:pPr>
      <w:r w:rsidRPr="00B82CC2">
        <w:t>Study of parity generator/checker.</w:t>
      </w:r>
    </w:p>
    <w:p w:rsidR="00832981" w:rsidRDefault="00832981" w:rsidP="00E20931">
      <w:pPr>
        <w:jc w:val="center"/>
        <w:rPr>
          <w:rFonts w:ascii="Arial" w:hAnsi="Arial" w:cs="Arial"/>
          <w:sz w:val="32"/>
          <w:szCs w:val="32"/>
        </w:rPr>
      </w:pPr>
    </w:p>
    <w:sectPr w:rsidR="00832981" w:rsidSect="00364C62">
      <w:headerReference w:type="even" r:id="rId8"/>
      <w:headerReference w:type="default" r:id="rId9"/>
      <w:footerReference w:type="even" r:id="rId10"/>
      <w:footerReference w:type="default" r:id="rId11"/>
      <w:headerReference w:type="first" r:id="rId12"/>
      <w:footerReference w:type="first" r:id="rId1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F78" w:rsidRDefault="00795F78" w:rsidP="000242D5">
      <w:pPr>
        <w:spacing w:after="0" w:line="240" w:lineRule="auto"/>
      </w:pPr>
      <w:r>
        <w:separator/>
      </w:r>
    </w:p>
  </w:endnote>
  <w:endnote w:type="continuationSeparator" w:id="0">
    <w:p w:rsidR="00795F78" w:rsidRDefault="00795F78" w:rsidP="00024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FDD" w:rsidRDefault="00233F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FDD" w:rsidRDefault="00233FDD">
    <w:pPr>
      <w:pStyle w:val="Footer"/>
      <w:jc w:val="right"/>
    </w:pPr>
    <w:r>
      <w:fldChar w:fldCharType="begin"/>
    </w:r>
    <w:r>
      <w:instrText xml:space="preserve"> PAGE   \* MERGEFORMAT </w:instrText>
    </w:r>
    <w:r>
      <w:fldChar w:fldCharType="separate"/>
    </w:r>
    <w:r w:rsidR="00D940E6">
      <w:rPr>
        <w:noProof/>
      </w:rPr>
      <w:t>1</w:t>
    </w:r>
    <w:r>
      <w:rPr>
        <w:noProof/>
      </w:rPr>
      <w:fldChar w:fldCharType="end"/>
    </w:r>
  </w:p>
  <w:p w:rsidR="00233FDD" w:rsidRDefault="00233F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FDD" w:rsidRDefault="00233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F78" w:rsidRDefault="00795F78" w:rsidP="000242D5">
      <w:pPr>
        <w:spacing w:after="0" w:line="240" w:lineRule="auto"/>
      </w:pPr>
      <w:r>
        <w:separator/>
      </w:r>
    </w:p>
  </w:footnote>
  <w:footnote w:type="continuationSeparator" w:id="0">
    <w:p w:rsidR="00795F78" w:rsidRDefault="00795F78" w:rsidP="00024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FDD" w:rsidRDefault="00233F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FDD" w:rsidRDefault="00233F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FDD" w:rsidRDefault="00233F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decimal"/>
      <w:lvlText w:val="%1."/>
      <w:lvlJc w:val="left"/>
      <w:pPr>
        <w:tabs>
          <w:tab w:val="num" w:pos="1440"/>
        </w:tabs>
        <w:ind w:left="1440" w:hanging="360"/>
      </w:pPr>
      <w:rPr>
        <w:rFonts w:hint="default"/>
      </w:rPr>
    </w:lvl>
  </w:abstractNum>
  <w:abstractNum w:abstractNumId="1" w15:restartNumberingAfterBreak="0">
    <w:nsid w:val="0000000C"/>
    <w:multiLevelType w:val="singleLevel"/>
    <w:tmpl w:val="0000000C"/>
    <w:name w:val="WW8Num12"/>
    <w:lvl w:ilvl="0">
      <w:start w:val="1"/>
      <w:numFmt w:val="decimal"/>
      <w:lvlText w:val="%1."/>
      <w:lvlJc w:val="left"/>
      <w:pPr>
        <w:tabs>
          <w:tab w:val="num" w:pos="1440"/>
        </w:tabs>
        <w:ind w:left="1440" w:hanging="360"/>
      </w:pPr>
      <w:rPr>
        <w:rFonts w:hint="default"/>
      </w:rPr>
    </w:lvl>
  </w:abstractNum>
  <w:abstractNum w:abstractNumId="2" w15:restartNumberingAfterBreak="0">
    <w:nsid w:val="0000000D"/>
    <w:multiLevelType w:val="singleLevel"/>
    <w:tmpl w:val="0000000D"/>
    <w:name w:val="WW8Num13"/>
    <w:lvl w:ilvl="0">
      <w:start w:val="1"/>
      <w:numFmt w:val="upperRoman"/>
      <w:lvlText w:val="%1."/>
      <w:lvlJc w:val="right"/>
      <w:pPr>
        <w:tabs>
          <w:tab w:val="num" w:pos="0"/>
        </w:tabs>
        <w:ind w:left="4140" w:hanging="180"/>
      </w:pPr>
    </w:lvl>
  </w:abstractNum>
  <w:abstractNum w:abstractNumId="3" w15:restartNumberingAfterBreak="0">
    <w:nsid w:val="0000000F"/>
    <w:multiLevelType w:val="singleLevel"/>
    <w:tmpl w:val="0000000F"/>
    <w:name w:val="WW8Num15"/>
    <w:lvl w:ilvl="0">
      <w:start w:val="1"/>
      <w:numFmt w:val="upperRoman"/>
      <w:lvlText w:val="%1."/>
      <w:lvlJc w:val="right"/>
      <w:pPr>
        <w:tabs>
          <w:tab w:val="num" w:pos="0"/>
        </w:tabs>
        <w:ind w:left="4140" w:hanging="180"/>
      </w:pPr>
    </w:lvl>
  </w:abstractNum>
  <w:abstractNum w:abstractNumId="4" w15:restartNumberingAfterBreak="0">
    <w:nsid w:val="00000010"/>
    <w:multiLevelType w:val="multilevel"/>
    <w:tmpl w:val="4014927A"/>
    <w:name w:val="WW8Num16"/>
    <w:lvl w:ilvl="0">
      <w:start w:val="1"/>
      <w:numFmt w:val="decimal"/>
      <w:lvlText w:val="%1."/>
      <w:lvlJc w:val="left"/>
      <w:pPr>
        <w:tabs>
          <w:tab w:val="num" w:pos="0"/>
        </w:tabs>
        <w:ind w:left="72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2C55F8A"/>
    <w:multiLevelType w:val="hybridMultilevel"/>
    <w:tmpl w:val="4EF0D720"/>
    <w:lvl w:ilvl="0" w:tplc="9CE4428C">
      <w:start w:val="1"/>
      <w:numFmt w:val="decimal"/>
      <w:lvlText w:val="%1."/>
      <w:lvlJc w:val="left"/>
      <w:pPr>
        <w:tabs>
          <w:tab w:val="num" w:pos="644"/>
        </w:tabs>
        <w:ind w:left="644"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3870FFB"/>
    <w:multiLevelType w:val="multilevel"/>
    <w:tmpl w:val="1668100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4637375"/>
    <w:multiLevelType w:val="hybridMultilevel"/>
    <w:tmpl w:val="51E64E38"/>
    <w:lvl w:ilvl="0" w:tplc="0409000F">
      <w:start w:val="1"/>
      <w:numFmt w:val="decimal"/>
      <w:lvlText w:val="%1."/>
      <w:lvlJc w:val="left"/>
      <w:pPr>
        <w:ind w:left="720" w:hanging="360"/>
      </w:pPr>
    </w:lvl>
    <w:lvl w:ilvl="1" w:tplc="4BB60738">
      <w:start w:val="3"/>
      <w:numFmt w:val="bullet"/>
      <w:lvlText w:val=""/>
      <w:lvlJc w:val="left"/>
      <w:pPr>
        <w:ind w:left="1440" w:hanging="360"/>
      </w:pPr>
      <w:rPr>
        <w:rFonts w:ascii="Symbol" w:eastAsia="Calibri" w:hAnsi="Symbol"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CC7D28"/>
    <w:multiLevelType w:val="hybridMultilevel"/>
    <w:tmpl w:val="7E7E4E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A764A9"/>
    <w:multiLevelType w:val="hybridMultilevel"/>
    <w:tmpl w:val="F0347E1C"/>
    <w:lvl w:ilvl="0" w:tplc="0409000F">
      <w:start w:val="1"/>
      <w:numFmt w:val="decimal"/>
      <w:lvlText w:val="%1."/>
      <w:lvlJc w:val="left"/>
      <w:pPr>
        <w:ind w:left="1122" w:hanging="360"/>
      </w:p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10" w15:restartNumberingAfterBreak="0">
    <w:nsid w:val="0CFD7AB0"/>
    <w:multiLevelType w:val="hybridMultilevel"/>
    <w:tmpl w:val="1F9CF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74E40"/>
    <w:multiLevelType w:val="hybridMultilevel"/>
    <w:tmpl w:val="7562A3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61B2FE7"/>
    <w:multiLevelType w:val="hybridMultilevel"/>
    <w:tmpl w:val="E7C04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FC5E16"/>
    <w:multiLevelType w:val="hybridMultilevel"/>
    <w:tmpl w:val="9C981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99483F"/>
    <w:multiLevelType w:val="hybridMultilevel"/>
    <w:tmpl w:val="BEB24120"/>
    <w:lvl w:ilvl="0" w:tplc="F61C4DAE">
      <w:start w:val="1"/>
      <w:numFmt w:val="decimal"/>
      <w:lvlText w:val="%1."/>
      <w:lvlJc w:val="left"/>
      <w:pPr>
        <w:ind w:left="485" w:hanging="264"/>
      </w:pPr>
      <w:rPr>
        <w:rFonts w:ascii="Arial" w:eastAsia="Arial" w:hAnsi="Arial" w:cs="Arial" w:hint="default"/>
        <w:spacing w:val="-1"/>
        <w:w w:val="101"/>
        <w:sz w:val="23"/>
        <w:szCs w:val="23"/>
        <w:lang w:val="en-US" w:eastAsia="en-US" w:bidi="en-US"/>
      </w:rPr>
    </w:lvl>
    <w:lvl w:ilvl="1" w:tplc="6D36129A">
      <w:numFmt w:val="bullet"/>
      <w:lvlText w:val="•"/>
      <w:lvlJc w:val="left"/>
      <w:pPr>
        <w:ind w:left="1020" w:hanging="264"/>
      </w:pPr>
      <w:rPr>
        <w:rFonts w:hint="default"/>
        <w:lang w:val="en-US" w:eastAsia="en-US" w:bidi="en-US"/>
      </w:rPr>
    </w:lvl>
    <w:lvl w:ilvl="2" w:tplc="E244CDB0">
      <w:numFmt w:val="bullet"/>
      <w:lvlText w:val="•"/>
      <w:lvlJc w:val="left"/>
      <w:pPr>
        <w:ind w:left="1955" w:hanging="264"/>
      </w:pPr>
      <w:rPr>
        <w:rFonts w:hint="default"/>
        <w:lang w:val="en-US" w:eastAsia="en-US" w:bidi="en-US"/>
      </w:rPr>
    </w:lvl>
    <w:lvl w:ilvl="3" w:tplc="74707DD6">
      <w:numFmt w:val="bullet"/>
      <w:lvlText w:val="•"/>
      <w:lvlJc w:val="left"/>
      <w:pPr>
        <w:ind w:left="2891" w:hanging="264"/>
      </w:pPr>
      <w:rPr>
        <w:rFonts w:hint="default"/>
        <w:lang w:val="en-US" w:eastAsia="en-US" w:bidi="en-US"/>
      </w:rPr>
    </w:lvl>
    <w:lvl w:ilvl="4" w:tplc="1A0EF0DE">
      <w:numFmt w:val="bullet"/>
      <w:lvlText w:val="•"/>
      <w:lvlJc w:val="left"/>
      <w:pPr>
        <w:ind w:left="3826" w:hanging="264"/>
      </w:pPr>
      <w:rPr>
        <w:rFonts w:hint="default"/>
        <w:lang w:val="en-US" w:eastAsia="en-US" w:bidi="en-US"/>
      </w:rPr>
    </w:lvl>
    <w:lvl w:ilvl="5" w:tplc="35B49F7C">
      <w:numFmt w:val="bullet"/>
      <w:lvlText w:val="•"/>
      <w:lvlJc w:val="left"/>
      <w:pPr>
        <w:ind w:left="4762" w:hanging="264"/>
      </w:pPr>
      <w:rPr>
        <w:rFonts w:hint="default"/>
        <w:lang w:val="en-US" w:eastAsia="en-US" w:bidi="en-US"/>
      </w:rPr>
    </w:lvl>
    <w:lvl w:ilvl="6" w:tplc="DB1C6BDA">
      <w:numFmt w:val="bullet"/>
      <w:lvlText w:val="•"/>
      <w:lvlJc w:val="left"/>
      <w:pPr>
        <w:ind w:left="5697" w:hanging="264"/>
      </w:pPr>
      <w:rPr>
        <w:rFonts w:hint="default"/>
        <w:lang w:val="en-US" w:eastAsia="en-US" w:bidi="en-US"/>
      </w:rPr>
    </w:lvl>
    <w:lvl w:ilvl="7" w:tplc="26C0DD82">
      <w:numFmt w:val="bullet"/>
      <w:lvlText w:val="•"/>
      <w:lvlJc w:val="left"/>
      <w:pPr>
        <w:ind w:left="6633" w:hanging="264"/>
      </w:pPr>
      <w:rPr>
        <w:rFonts w:hint="default"/>
        <w:lang w:val="en-US" w:eastAsia="en-US" w:bidi="en-US"/>
      </w:rPr>
    </w:lvl>
    <w:lvl w:ilvl="8" w:tplc="57C492A0">
      <w:numFmt w:val="bullet"/>
      <w:lvlText w:val="•"/>
      <w:lvlJc w:val="left"/>
      <w:pPr>
        <w:ind w:left="7568" w:hanging="264"/>
      </w:pPr>
      <w:rPr>
        <w:rFonts w:hint="default"/>
        <w:lang w:val="en-US" w:eastAsia="en-US" w:bidi="en-US"/>
      </w:rPr>
    </w:lvl>
  </w:abstractNum>
  <w:abstractNum w:abstractNumId="15" w15:restartNumberingAfterBreak="0">
    <w:nsid w:val="1A100C24"/>
    <w:multiLevelType w:val="hybridMultilevel"/>
    <w:tmpl w:val="0638F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3C4C3B"/>
    <w:multiLevelType w:val="hybridMultilevel"/>
    <w:tmpl w:val="54104C80"/>
    <w:lvl w:ilvl="0" w:tplc="47341BCA">
      <w:start w:val="1"/>
      <w:numFmt w:val="decimal"/>
      <w:lvlText w:val="%1."/>
      <w:lvlJc w:val="left"/>
      <w:pPr>
        <w:ind w:left="723" w:hanging="675"/>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7" w15:restartNumberingAfterBreak="0">
    <w:nsid w:val="248A0721"/>
    <w:multiLevelType w:val="hybridMultilevel"/>
    <w:tmpl w:val="58A2ABA2"/>
    <w:lvl w:ilvl="0" w:tplc="0409000F">
      <w:start w:val="1"/>
      <w:numFmt w:val="decimal"/>
      <w:lvlText w:val="%1."/>
      <w:lvlJc w:val="left"/>
      <w:pPr>
        <w:ind w:left="1122" w:hanging="360"/>
      </w:p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18" w15:restartNumberingAfterBreak="0">
    <w:nsid w:val="2B3D71A8"/>
    <w:multiLevelType w:val="multilevel"/>
    <w:tmpl w:val="1668100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2D715A7"/>
    <w:multiLevelType w:val="hybridMultilevel"/>
    <w:tmpl w:val="933C0AF6"/>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0" w15:restartNumberingAfterBreak="0">
    <w:nsid w:val="34B77BEA"/>
    <w:multiLevelType w:val="hybridMultilevel"/>
    <w:tmpl w:val="98604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312819"/>
    <w:multiLevelType w:val="multilevel"/>
    <w:tmpl w:val="1668100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D2F788D"/>
    <w:multiLevelType w:val="hybridMultilevel"/>
    <w:tmpl w:val="FD320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D12D6D"/>
    <w:multiLevelType w:val="hybridMultilevel"/>
    <w:tmpl w:val="ADE0186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84651E"/>
    <w:multiLevelType w:val="multilevel"/>
    <w:tmpl w:val="1668100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7A83D80"/>
    <w:multiLevelType w:val="hybridMultilevel"/>
    <w:tmpl w:val="1CC870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8A34822"/>
    <w:multiLevelType w:val="multilevel"/>
    <w:tmpl w:val="1668100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AAE3E72"/>
    <w:multiLevelType w:val="hybridMultilevel"/>
    <w:tmpl w:val="2D48B21A"/>
    <w:lvl w:ilvl="0" w:tplc="F012A422">
      <w:start w:val="1"/>
      <w:numFmt w:val="decimal"/>
      <w:lvlText w:val="%1."/>
      <w:lvlJc w:val="left"/>
      <w:pPr>
        <w:tabs>
          <w:tab w:val="num" w:pos="443"/>
        </w:tabs>
        <w:ind w:left="443" w:hanging="360"/>
      </w:pPr>
      <w:rPr>
        <w:rFonts w:ascii="Times New Roman" w:hAnsi="Times New Roman" w:cs="Times New Roman" w:hint="default"/>
        <w:sz w:val="20"/>
        <w:szCs w:val="20"/>
      </w:rPr>
    </w:lvl>
    <w:lvl w:ilvl="1" w:tplc="04090019">
      <w:start w:val="1"/>
      <w:numFmt w:val="lowerLetter"/>
      <w:lvlText w:val="%2."/>
      <w:lvlJc w:val="left"/>
      <w:pPr>
        <w:tabs>
          <w:tab w:val="num" w:pos="1163"/>
        </w:tabs>
        <w:ind w:left="1163" w:hanging="360"/>
      </w:pPr>
    </w:lvl>
    <w:lvl w:ilvl="2" w:tplc="0409001B">
      <w:start w:val="1"/>
      <w:numFmt w:val="lowerRoman"/>
      <w:lvlText w:val="%3."/>
      <w:lvlJc w:val="right"/>
      <w:pPr>
        <w:tabs>
          <w:tab w:val="num" w:pos="1883"/>
        </w:tabs>
        <w:ind w:left="1883" w:hanging="180"/>
      </w:pPr>
    </w:lvl>
    <w:lvl w:ilvl="3" w:tplc="0409000F">
      <w:start w:val="1"/>
      <w:numFmt w:val="decimal"/>
      <w:lvlText w:val="%4."/>
      <w:lvlJc w:val="left"/>
      <w:pPr>
        <w:tabs>
          <w:tab w:val="num" w:pos="2603"/>
        </w:tabs>
        <w:ind w:left="2603" w:hanging="360"/>
      </w:pPr>
    </w:lvl>
    <w:lvl w:ilvl="4" w:tplc="04090019">
      <w:start w:val="1"/>
      <w:numFmt w:val="lowerLetter"/>
      <w:lvlText w:val="%5."/>
      <w:lvlJc w:val="left"/>
      <w:pPr>
        <w:tabs>
          <w:tab w:val="num" w:pos="3323"/>
        </w:tabs>
        <w:ind w:left="3323" w:hanging="360"/>
      </w:pPr>
    </w:lvl>
    <w:lvl w:ilvl="5" w:tplc="0409001B">
      <w:start w:val="1"/>
      <w:numFmt w:val="lowerRoman"/>
      <w:lvlText w:val="%6."/>
      <w:lvlJc w:val="right"/>
      <w:pPr>
        <w:tabs>
          <w:tab w:val="num" w:pos="4043"/>
        </w:tabs>
        <w:ind w:left="4043" w:hanging="180"/>
      </w:pPr>
    </w:lvl>
    <w:lvl w:ilvl="6" w:tplc="0409000F">
      <w:start w:val="1"/>
      <w:numFmt w:val="decimal"/>
      <w:lvlText w:val="%7."/>
      <w:lvlJc w:val="left"/>
      <w:pPr>
        <w:tabs>
          <w:tab w:val="num" w:pos="4763"/>
        </w:tabs>
        <w:ind w:left="4763" w:hanging="360"/>
      </w:pPr>
    </w:lvl>
    <w:lvl w:ilvl="7" w:tplc="04090019">
      <w:start w:val="1"/>
      <w:numFmt w:val="lowerLetter"/>
      <w:lvlText w:val="%8."/>
      <w:lvlJc w:val="left"/>
      <w:pPr>
        <w:tabs>
          <w:tab w:val="num" w:pos="5483"/>
        </w:tabs>
        <w:ind w:left="5483" w:hanging="360"/>
      </w:pPr>
    </w:lvl>
    <w:lvl w:ilvl="8" w:tplc="0409001B">
      <w:start w:val="1"/>
      <w:numFmt w:val="lowerRoman"/>
      <w:lvlText w:val="%9."/>
      <w:lvlJc w:val="right"/>
      <w:pPr>
        <w:tabs>
          <w:tab w:val="num" w:pos="6203"/>
        </w:tabs>
        <w:ind w:left="6203" w:hanging="180"/>
      </w:pPr>
    </w:lvl>
  </w:abstractNum>
  <w:abstractNum w:abstractNumId="28" w15:restartNumberingAfterBreak="0">
    <w:nsid w:val="4BE6015A"/>
    <w:multiLevelType w:val="multilevel"/>
    <w:tmpl w:val="1668100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E2E0170"/>
    <w:multiLevelType w:val="multilevel"/>
    <w:tmpl w:val="1668100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4EDB691A"/>
    <w:multiLevelType w:val="hybridMultilevel"/>
    <w:tmpl w:val="71009A16"/>
    <w:lvl w:ilvl="0" w:tplc="C9C2D422">
      <w:start w:val="8"/>
      <w:numFmt w:val="decimal"/>
      <w:lvlText w:val="%1."/>
      <w:lvlJc w:val="left"/>
      <w:pPr>
        <w:ind w:left="1440" w:hanging="360"/>
      </w:pPr>
      <w:rPr>
        <w:rFonts w:ascii="Calibri" w:eastAsia="Calibri" w:hAnsi="Calibri" w:cs="Times New Roman" w:hint="default"/>
      </w:rPr>
    </w:lvl>
    <w:lvl w:ilvl="1" w:tplc="B270E0A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4115D8B"/>
    <w:multiLevelType w:val="multilevel"/>
    <w:tmpl w:val="1668100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79F2E37"/>
    <w:multiLevelType w:val="hybridMultilevel"/>
    <w:tmpl w:val="4F0CE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354CC8"/>
    <w:multiLevelType w:val="hybridMultilevel"/>
    <w:tmpl w:val="B9C691E4"/>
    <w:lvl w:ilvl="0" w:tplc="F4A2AB3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5D974437"/>
    <w:multiLevelType w:val="multilevel"/>
    <w:tmpl w:val="1668100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5E9C63CF"/>
    <w:multiLevelType w:val="multilevel"/>
    <w:tmpl w:val="1668100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4665C23"/>
    <w:multiLevelType w:val="hybridMultilevel"/>
    <w:tmpl w:val="D032A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4A5927"/>
    <w:multiLevelType w:val="multilevel"/>
    <w:tmpl w:val="1668100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A9D4E73"/>
    <w:multiLevelType w:val="multilevel"/>
    <w:tmpl w:val="1668100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BE45BE2"/>
    <w:multiLevelType w:val="multilevel"/>
    <w:tmpl w:val="1668100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6D2D358E"/>
    <w:multiLevelType w:val="multilevel"/>
    <w:tmpl w:val="45D686C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D4D793F"/>
    <w:multiLevelType w:val="hybridMultilevel"/>
    <w:tmpl w:val="6F3E2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7C6B8F"/>
    <w:multiLevelType w:val="multilevel"/>
    <w:tmpl w:val="1668100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2F56A17"/>
    <w:multiLevelType w:val="multilevel"/>
    <w:tmpl w:val="1668100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378051C"/>
    <w:multiLevelType w:val="hybridMultilevel"/>
    <w:tmpl w:val="8E68910A"/>
    <w:lvl w:ilvl="0" w:tplc="DABCEEF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5D3145"/>
    <w:multiLevelType w:val="hybridMultilevel"/>
    <w:tmpl w:val="D9460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7B673B"/>
    <w:multiLevelType w:val="hybridMultilevel"/>
    <w:tmpl w:val="4500A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6F69B3"/>
    <w:multiLevelType w:val="hybridMultilevel"/>
    <w:tmpl w:val="F9EECD88"/>
    <w:lvl w:ilvl="0" w:tplc="A9525D4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1"/>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36"/>
  </w:num>
  <w:num w:numId="6">
    <w:abstractNumId w:val="32"/>
  </w:num>
  <w:num w:numId="7">
    <w:abstractNumId w:val="23"/>
  </w:num>
  <w:num w:numId="8">
    <w:abstractNumId w:val="41"/>
  </w:num>
  <w:num w:numId="9">
    <w:abstractNumId w:val="30"/>
  </w:num>
  <w:num w:numId="10">
    <w:abstractNumId w:val="4"/>
  </w:num>
  <w:num w:numId="11">
    <w:abstractNumId w:val="16"/>
  </w:num>
  <w:num w:numId="12">
    <w:abstractNumId w:val="44"/>
  </w:num>
  <w:num w:numId="13">
    <w:abstractNumId w:val="14"/>
  </w:num>
  <w:num w:numId="14">
    <w:abstractNumId w:val="33"/>
  </w:num>
  <w:num w:numId="15">
    <w:abstractNumId w:val="20"/>
  </w:num>
  <w:num w:numId="16">
    <w:abstractNumId w:val="47"/>
  </w:num>
  <w:num w:numId="17">
    <w:abstractNumId w:val="13"/>
  </w:num>
  <w:num w:numId="18">
    <w:abstractNumId w:val="42"/>
  </w:num>
  <w:num w:numId="19">
    <w:abstractNumId w:val="28"/>
  </w:num>
  <w:num w:numId="20">
    <w:abstractNumId w:val="29"/>
  </w:num>
  <w:num w:numId="21">
    <w:abstractNumId w:val="26"/>
  </w:num>
  <w:num w:numId="22">
    <w:abstractNumId w:val="35"/>
  </w:num>
  <w:num w:numId="23">
    <w:abstractNumId w:val="31"/>
  </w:num>
  <w:num w:numId="24">
    <w:abstractNumId w:val="34"/>
  </w:num>
  <w:num w:numId="25">
    <w:abstractNumId w:val="39"/>
  </w:num>
  <w:num w:numId="26">
    <w:abstractNumId w:val="21"/>
  </w:num>
  <w:num w:numId="27">
    <w:abstractNumId w:val="7"/>
  </w:num>
  <w:num w:numId="28">
    <w:abstractNumId w:val="46"/>
  </w:num>
  <w:num w:numId="29">
    <w:abstractNumId w:val="45"/>
  </w:num>
  <w:num w:numId="30">
    <w:abstractNumId w:val="9"/>
  </w:num>
  <w:num w:numId="31">
    <w:abstractNumId w:val="8"/>
  </w:num>
  <w:num w:numId="32">
    <w:abstractNumId w:val="10"/>
  </w:num>
  <w:num w:numId="33">
    <w:abstractNumId w:val="19"/>
  </w:num>
  <w:num w:numId="34">
    <w:abstractNumId w:val="12"/>
  </w:num>
  <w:num w:numId="35">
    <w:abstractNumId w:val="15"/>
  </w:num>
  <w:num w:numId="36">
    <w:abstractNumId w:val="38"/>
  </w:num>
  <w:num w:numId="37">
    <w:abstractNumId w:val="37"/>
  </w:num>
  <w:num w:numId="38">
    <w:abstractNumId w:val="24"/>
  </w:num>
  <w:num w:numId="39">
    <w:abstractNumId w:val="18"/>
  </w:num>
  <w:num w:numId="40">
    <w:abstractNumId w:val="40"/>
  </w:num>
  <w:num w:numId="41">
    <w:abstractNumId w:val="25"/>
  </w:num>
  <w:num w:numId="42">
    <w:abstractNumId w:val="17"/>
  </w:num>
  <w:num w:numId="43">
    <w:abstractNumId w:val="43"/>
  </w:num>
  <w:num w:numId="44">
    <w:abstractNumId w:val="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A5CF1"/>
    <w:rsid w:val="000059CD"/>
    <w:rsid w:val="00017374"/>
    <w:rsid w:val="00023EE9"/>
    <w:rsid w:val="00024138"/>
    <w:rsid w:val="000242D5"/>
    <w:rsid w:val="000363D1"/>
    <w:rsid w:val="00037FF1"/>
    <w:rsid w:val="00040B65"/>
    <w:rsid w:val="000443ED"/>
    <w:rsid w:val="00065632"/>
    <w:rsid w:val="00067DD8"/>
    <w:rsid w:val="00076E58"/>
    <w:rsid w:val="00084795"/>
    <w:rsid w:val="00092580"/>
    <w:rsid w:val="0009275B"/>
    <w:rsid w:val="000937B5"/>
    <w:rsid w:val="000A4F26"/>
    <w:rsid w:val="000B3345"/>
    <w:rsid w:val="000B5442"/>
    <w:rsid w:val="000C368C"/>
    <w:rsid w:val="000D1155"/>
    <w:rsid w:val="000D1F3F"/>
    <w:rsid w:val="000D3B24"/>
    <w:rsid w:val="000D54D7"/>
    <w:rsid w:val="000D6F5B"/>
    <w:rsid w:val="000F5088"/>
    <w:rsid w:val="001016AA"/>
    <w:rsid w:val="0010555C"/>
    <w:rsid w:val="00106C00"/>
    <w:rsid w:val="00113DA7"/>
    <w:rsid w:val="00117BB5"/>
    <w:rsid w:val="001263E9"/>
    <w:rsid w:val="001271F8"/>
    <w:rsid w:val="0013162E"/>
    <w:rsid w:val="0013208C"/>
    <w:rsid w:val="0013250E"/>
    <w:rsid w:val="0013296C"/>
    <w:rsid w:val="0013516A"/>
    <w:rsid w:val="00141199"/>
    <w:rsid w:val="00141B73"/>
    <w:rsid w:val="00161974"/>
    <w:rsid w:val="001723BD"/>
    <w:rsid w:val="0019623A"/>
    <w:rsid w:val="001A040B"/>
    <w:rsid w:val="001A3D8D"/>
    <w:rsid w:val="001A5CF1"/>
    <w:rsid w:val="001B52A7"/>
    <w:rsid w:val="001B5952"/>
    <w:rsid w:val="001C07EF"/>
    <w:rsid w:val="001E6932"/>
    <w:rsid w:val="001E69C3"/>
    <w:rsid w:val="001F08E0"/>
    <w:rsid w:val="001F1628"/>
    <w:rsid w:val="00202A7C"/>
    <w:rsid w:val="00206FBC"/>
    <w:rsid w:val="002231FB"/>
    <w:rsid w:val="00224F23"/>
    <w:rsid w:val="00233FDD"/>
    <w:rsid w:val="00244686"/>
    <w:rsid w:val="00256CCA"/>
    <w:rsid w:val="00257A48"/>
    <w:rsid w:val="0026172B"/>
    <w:rsid w:val="00265841"/>
    <w:rsid w:val="0026714B"/>
    <w:rsid w:val="00270062"/>
    <w:rsid w:val="00282C72"/>
    <w:rsid w:val="00285EC0"/>
    <w:rsid w:val="002A5311"/>
    <w:rsid w:val="002B173C"/>
    <w:rsid w:val="002C37A2"/>
    <w:rsid w:val="002D11D5"/>
    <w:rsid w:val="002D2CD4"/>
    <w:rsid w:val="002D33A4"/>
    <w:rsid w:val="002E5EDD"/>
    <w:rsid w:val="003134BD"/>
    <w:rsid w:val="00323FD9"/>
    <w:rsid w:val="003270C3"/>
    <w:rsid w:val="003413FE"/>
    <w:rsid w:val="0035164A"/>
    <w:rsid w:val="00354747"/>
    <w:rsid w:val="00354818"/>
    <w:rsid w:val="00361C6E"/>
    <w:rsid w:val="00364C62"/>
    <w:rsid w:val="00367454"/>
    <w:rsid w:val="003804E1"/>
    <w:rsid w:val="00383005"/>
    <w:rsid w:val="00383690"/>
    <w:rsid w:val="003918EC"/>
    <w:rsid w:val="003926D9"/>
    <w:rsid w:val="0039386A"/>
    <w:rsid w:val="003A21C6"/>
    <w:rsid w:val="003B4391"/>
    <w:rsid w:val="003C1065"/>
    <w:rsid w:val="003C3988"/>
    <w:rsid w:val="003C4CE8"/>
    <w:rsid w:val="003E1AC2"/>
    <w:rsid w:val="003E414B"/>
    <w:rsid w:val="003F56A5"/>
    <w:rsid w:val="00402AE6"/>
    <w:rsid w:val="00406216"/>
    <w:rsid w:val="00416637"/>
    <w:rsid w:val="00420EF0"/>
    <w:rsid w:val="0042765A"/>
    <w:rsid w:val="00430500"/>
    <w:rsid w:val="004431D5"/>
    <w:rsid w:val="0045078F"/>
    <w:rsid w:val="004744D8"/>
    <w:rsid w:val="0048209E"/>
    <w:rsid w:val="004906F9"/>
    <w:rsid w:val="004944F3"/>
    <w:rsid w:val="004946DB"/>
    <w:rsid w:val="004A5BA5"/>
    <w:rsid w:val="004B198E"/>
    <w:rsid w:val="004B1AE6"/>
    <w:rsid w:val="004C01C8"/>
    <w:rsid w:val="004C1BAF"/>
    <w:rsid w:val="004E2B75"/>
    <w:rsid w:val="004F69A8"/>
    <w:rsid w:val="005017AC"/>
    <w:rsid w:val="0050238A"/>
    <w:rsid w:val="00512CAC"/>
    <w:rsid w:val="0052375D"/>
    <w:rsid w:val="00530DF4"/>
    <w:rsid w:val="005314D0"/>
    <w:rsid w:val="00547FAD"/>
    <w:rsid w:val="00552F36"/>
    <w:rsid w:val="00565F01"/>
    <w:rsid w:val="00577076"/>
    <w:rsid w:val="005810AE"/>
    <w:rsid w:val="005875A2"/>
    <w:rsid w:val="00590F80"/>
    <w:rsid w:val="00593EAE"/>
    <w:rsid w:val="00593F52"/>
    <w:rsid w:val="005A1977"/>
    <w:rsid w:val="005A1D03"/>
    <w:rsid w:val="005B5779"/>
    <w:rsid w:val="005B65D7"/>
    <w:rsid w:val="005B7B6D"/>
    <w:rsid w:val="005C4282"/>
    <w:rsid w:val="005C5A12"/>
    <w:rsid w:val="005C758D"/>
    <w:rsid w:val="005D1543"/>
    <w:rsid w:val="005D6328"/>
    <w:rsid w:val="005E3DE5"/>
    <w:rsid w:val="005E3E52"/>
    <w:rsid w:val="00603F83"/>
    <w:rsid w:val="006069F9"/>
    <w:rsid w:val="00612BA6"/>
    <w:rsid w:val="00617E53"/>
    <w:rsid w:val="006236C4"/>
    <w:rsid w:val="0062470E"/>
    <w:rsid w:val="00624BB4"/>
    <w:rsid w:val="00652EBC"/>
    <w:rsid w:val="00653522"/>
    <w:rsid w:val="00664BC3"/>
    <w:rsid w:val="006653C2"/>
    <w:rsid w:val="0067518C"/>
    <w:rsid w:val="00683284"/>
    <w:rsid w:val="00683409"/>
    <w:rsid w:val="00684C22"/>
    <w:rsid w:val="00686581"/>
    <w:rsid w:val="006A7855"/>
    <w:rsid w:val="006B1CC4"/>
    <w:rsid w:val="006C70EE"/>
    <w:rsid w:val="006C7ADF"/>
    <w:rsid w:val="006E6C11"/>
    <w:rsid w:val="006F2886"/>
    <w:rsid w:val="006F42F2"/>
    <w:rsid w:val="0072576F"/>
    <w:rsid w:val="00726CE2"/>
    <w:rsid w:val="00731C33"/>
    <w:rsid w:val="00736930"/>
    <w:rsid w:val="00740BA3"/>
    <w:rsid w:val="00741EFE"/>
    <w:rsid w:val="00747CDD"/>
    <w:rsid w:val="007546A1"/>
    <w:rsid w:val="00760E3E"/>
    <w:rsid w:val="00762584"/>
    <w:rsid w:val="00776621"/>
    <w:rsid w:val="00791D08"/>
    <w:rsid w:val="0079555C"/>
    <w:rsid w:val="00795F78"/>
    <w:rsid w:val="007A1D12"/>
    <w:rsid w:val="007A1FD5"/>
    <w:rsid w:val="007A3E22"/>
    <w:rsid w:val="007B4AA1"/>
    <w:rsid w:val="007C1285"/>
    <w:rsid w:val="007C2F84"/>
    <w:rsid w:val="007C4A49"/>
    <w:rsid w:val="007D1EEA"/>
    <w:rsid w:val="007D2830"/>
    <w:rsid w:val="007D788C"/>
    <w:rsid w:val="007E6F6D"/>
    <w:rsid w:val="007F5423"/>
    <w:rsid w:val="007F66F4"/>
    <w:rsid w:val="007F776F"/>
    <w:rsid w:val="007F7C37"/>
    <w:rsid w:val="00806522"/>
    <w:rsid w:val="008073D3"/>
    <w:rsid w:val="008254E9"/>
    <w:rsid w:val="00832981"/>
    <w:rsid w:val="008509C5"/>
    <w:rsid w:val="00852188"/>
    <w:rsid w:val="00863E16"/>
    <w:rsid w:val="008816CE"/>
    <w:rsid w:val="008A023C"/>
    <w:rsid w:val="008A1BE5"/>
    <w:rsid w:val="008A46AA"/>
    <w:rsid w:val="008B1A03"/>
    <w:rsid w:val="008B2DC5"/>
    <w:rsid w:val="008B5FB9"/>
    <w:rsid w:val="008C437E"/>
    <w:rsid w:val="008D0A67"/>
    <w:rsid w:val="008D17D7"/>
    <w:rsid w:val="008D5193"/>
    <w:rsid w:val="008D7700"/>
    <w:rsid w:val="008F4797"/>
    <w:rsid w:val="00901692"/>
    <w:rsid w:val="00914E80"/>
    <w:rsid w:val="00916C40"/>
    <w:rsid w:val="00925526"/>
    <w:rsid w:val="009256CC"/>
    <w:rsid w:val="00943824"/>
    <w:rsid w:val="0094790D"/>
    <w:rsid w:val="00951081"/>
    <w:rsid w:val="00972B59"/>
    <w:rsid w:val="00975988"/>
    <w:rsid w:val="00975EC4"/>
    <w:rsid w:val="00980610"/>
    <w:rsid w:val="00983B9A"/>
    <w:rsid w:val="009863B7"/>
    <w:rsid w:val="009909AD"/>
    <w:rsid w:val="00991E89"/>
    <w:rsid w:val="00993E9C"/>
    <w:rsid w:val="009976CE"/>
    <w:rsid w:val="009A0C49"/>
    <w:rsid w:val="009A1A1A"/>
    <w:rsid w:val="009A640E"/>
    <w:rsid w:val="009B20AF"/>
    <w:rsid w:val="009B5AAF"/>
    <w:rsid w:val="009C47D2"/>
    <w:rsid w:val="009D08CA"/>
    <w:rsid w:val="009E3089"/>
    <w:rsid w:val="009E3D5D"/>
    <w:rsid w:val="009E3EDD"/>
    <w:rsid w:val="009E5D49"/>
    <w:rsid w:val="009F0164"/>
    <w:rsid w:val="009F71AB"/>
    <w:rsid w:val="009F7AAE"/>
    <w:rsid w:val="00A103DE"/>
    <w:rsid w:val="00A1536F"/>
    <w:rsid w:val="00A3291C"/>
    <w:rsid w:val="00A356D3"/>
    <w:rsid w:val="00A35B17"/>
    <w:rsid w:val="00A5310E"/>
    <w:rsid w:val="00A61E03"/>
    <w:rsid w:val="00A61F04"/>
    <w:rsid w:val="00A6404D"/>
    <w:rsid w:val="00A66E85"/>
    <w:rsid w:val="00A7208D"/>
    <w:rsid w:val="00A73A23"/>
    <w:rsid w:val="00A75BAD"/>
    <w:rsid w:val="00A81D7F"/>
    <w:rsid w:val="00A946C9"/>
    <w:rsid w:val="00A95C8D"/>
    <w:rsid w:val="00AA68E4"/>
    <w:rsid w:val="00AC0E33"/>
    <w:rsid w:val="00AC3431"/>
    <w:rsid w:val="00AC79BA"/>
    <w:rsid w:val="00AD12BD"/>
    <w:rsid w:val="00AD2CE9"/>
    <w:rsid w:val="00AD6084"/>
    <w:rsid w:val="00AE28A9"/>
    <w:rsid w:val="00AE32E0"/>
    <w:rsid w:val="00AE79FE"/>
    <w:rsid w:val="00AE7F3F"/>
    <w:rsid w:val="00AF31F4"/>
    <w:rsid w:val="00AF3791"/>
    <w:rsid w:val="00AF4C8B"/>
    <w:rsid w:val="00B00BFF"/>
    <w:rsid w:val="00B04C53"/>
    <w:rsid w:val="00B12506"/>
    <w:rsid w:val="00B1298A"/>
    <w:rsid w:val="00B213C0"/>
    <w:rsid w:val="00B26D66"/>
    <w:rsid w:val="00B27EA3"/>
    <w:rsid w:val="00B340AF"/>
    <w:rsid w:val="00B36F40"/>
    <w:rsid w:val="00B37CBD"/>
    <w:rsid w:val="00B4689E"/>
    <w:rsid w:val="00B5070F"/>
    <w:rsid w:val="00B5091F"/>
    <w:rsid w:val="00B73A0E"/>
    <w:rsid w:val="00B82CC2"/>
    <w:rsid w:val="00B92069"/>
    <w:rsid w:val="00B964FC"/>
    <w:rsid w:val="00BB1C37"/>
    <w:rsid w:val="00BB451F"/>
    <w:rsid w:val="00BD58B2"/>
    <w:rsid w:val="00BF25C6"/>
    <w:rsid w:val="00C02BB8"/>
    <w:rsid w:val="00C057E3"/>
    <w:rsid w:val="00C16305"/>
    <w:rsid w:val="00C16C96"/>
    <w:rsid w:val="00C219B7"/>
    <w:rsid w:val="00C24C32"/>
    <w:rsid w:val="00C354E6"/>
    <w:rsid w:val="00C423F0"/>
    <w:rsid w:val="00C42977"/>
    <w:rsid w:val="00C4459E"/>
    <w:rsid w:val="00C47A7C"/>
    <w:rsid w:val="00C5334B"/>
    <w:rsid w:val="00C55070"/>
    <w:rsid w:val="00C62A03"/>
    <w:rsid w:val="00C6609D"/>
    <w:rsid w:val="00C9168D"/>
    <w:rsid w:val="00C92E23"/>
    <w:rsid w:val="00C958F1"/>
    <w:rsid w:val="00C97327"/>
    <w:rsid w:val="00C9732D"/>
    <w:rsid w:val="00CA3280"/>
    <w:rsid w:val="00CA43B5"/>
    <w:rsid w:val="00CC4A7D"/>
    <w:rsid w:val="00CC5606"/>
    <w:rsid w:val="00CC6856"/>
    <w:rsid w:val="00CD2DCC"/>
    <w:rsid w:val="00D019DF"/>
    <w:rsid w:val="00D02B3D"/>
    <w:rsid w:val="00D062C1"/>
    <w:rsid w:val="00D13F15"/>
    <w:rsid w:val="00D27495"/>
    <w:rsid w:val="00D301D5"/>
    <w:rsid w:val="00D45257"/>
    <w:rsid w:val="00D53CE4"/>
    <w:rsid w:val="00D542FD"/>
    <w:rsid w:val="00D62941"/>
    <w:rsid w:val="00D63EF9"/>
    <w:rsid w:val="00D70026"/>
    <w:rsid w:val="00D90036"/>
    <w:rsid w:val="00D940E6"/>
    <w:rsid w:val="00D9785F"/>
    <w:rsid w:val="00DA3777"/>
    <w:rsid w:val="00DA5809"/>
    <w:rsid w:val="00DC4632"/>
    <w:rsid w:val="00DD1455"/>
    <w:rsid w:val="00DD3331"/>
    <w:rsid w:val="00DD4935"/>
    <w:rsid w:val="00DD61BC"/>
    <w:rsid w:val="00DD73FA"/>
    <w:rsid w:val="00DF0D34"/>
    <w:rsid w:val="00E0171E"/>
    <w:rsid w:val="00E17B0D"/>
    <w:rsid w:val="00E20931"/>
    <w:rsid w:val="00E25447"/>
    <w:rsid w:val="00E3748E"/>
    <w:rsid w:val="00E516A2"/>
    <w:rsid w:val="00E54724"/>
    <w:rsid w:val="00E6260E"/>
    <w:rsid w:val="00E676D5"/>
    <w:rsid w:val="00E703B6"/>
    <w:rsid w:val="00E72A82"/>
    <w:rsid w:val="00E7440B"/>
    <w:rsid w:val="00E93432"/>
    <w:rsid w:val="00EA47D4"/>
    <w:rsid w:val="00EA4DE7"/>
    <w:rsid w:val="00EA5E94"/>
    <w:rsid w:val="00EC44BF"/>
    <w:rsid w:val="00EC6CFF"/>
    <w:rsid w:val="00ED4569"/>
    <w:rsid w:val="00EE3BBA"/>
    <w:rsid w:val="00EF1B69"/>
    <w:rsid w:val="00EF3068"/>
    <w:rsid w:val="00EF3121"/>
    <w:rsid w:val="00EF4FF9"/>
    <w:rsid w:val="00EF6ED7"/>
    <w:rsid w:val="00F278F9"/>
    <w:rsid w:val="00F37DB2"/>
    <w:rsid w:val="00F43935"/>
    <w:rsid w:val="00F47A2C"/>
    <w:rsid w:val="00F556E0"/>
    <w:rsid w:val="00F63024"/>
    <w:rsid w:val="00F71AFD"/>
    <w:rsid w:val="00F7461B"/>
    <w:rsid w:val="00F75271"/>
    <w:rsid w:val="00F8289E"/>
    <w:rsid w:val="00F862EB"/>
    <w:rsid w:val="00F91EC4"/>
    <w:rsid w:val="00F9738D"/>
    <w:rsid w:val="00FA7DA3"/>
    <w:rsid w:val="00FC6CE0"/>
    <w:rsid w:val="00FD4AE1"/>
    <w:rsid w:val="00FE261B"/>
    <w:rsid w:val="00FE2FBB"/>
    <w:rsid w:val="00FE58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6A30B"/>
  <w15:docId w15:val="{CDB988E2-9524-4C91-897B-0548D9E43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EC4"/>
    <w:pPr>
      <w:spacing w:after="160" w:line="259" w:lineRule="auto"/>
    </w:pPr>
    <w:rPr>
      <w:sz w:val="22"/>
      <w:szCs w:val="22"/>
      <w:lang w:eastAsia="en-US"/>
    </w:rPr>
  </w:style>
  <w:style w:type="paragraph" w:styleId="Heading1">
    <w:name w:val="heading 1"/>
    <w:basedOn w:val="Normal"/>
    <w:next w:val="Normal"/>
    <w:link w:val="Heading1Char"/>
    <w:uiPriority w:val="9"/>
    <w:qFormat/>
    <w:rsid w:val="007A1D12"/>
    <w:pPr>
      <w:keepNext/>
      <w:widowControl w:val="0"/>
      <w:autoSpaceDE w:val="0"/>
      <w:autoSpaceDN w:val="0"/>
      <w:adjustRightInd w:val="0"/>
      <w:spacing w:after="0" w:line="172" w:lineRule="atLeast"/>
      <w:jc w:val="center"/>
      <w:outlineLvl w:val="0"/>
    </w:pPr>
    <w:rPr>
      <w:rFonts w:ascii="Times New Roman" w:eastAsia="Times New Roman" w:hAnsi="Times New Roman"/>
      <w:b/>
      <w:bCs/>
      <w:sz w:val="24"/>
      <w:szCs w:val="24"/>
      <w:lang w:val="en-US"/>
    </w:rPr>
  </w:style>
  <w:style w:type="paragraph" w:styleId="Heading2">
    <w:name w:val="heading 2"/>
    <w:basedOn w:val="Normal"/>
    <w:next w:val="Normal"/>
    <w:link w:val="Heading2Char"/>
    <w:unhideWhenUsed/>
    <w:qFormat/>
    <w:rsid w:val="00EE3BBA"/>
    <w:pPr>
      <w:keepNext/>
      <w:keepLines/>
      <w:spacing w:before="200" w:after="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unhideWhenUsed/>
    <w:qFormat/>
    <w:rsid w:val="00832981"/>
    <w:pPr>
      <w:keepNext/>
      <w:keepLines/>
      <w:spacing w:before="200" w:after="0" w:line="276" w:lineRule="auto"/>
      <w:outlineLvl w:val="2"/>
    </w:pPr>
    <w:rPr>
      <w:rFonts w:ascii="Cambria" w:eastAsia="Times New Roman" w:hAnsi="Cambria" w:cs="Mangal"/>
      <w:b/>
      <w:bCs/>
      <w:color w:val="4F81BD"/>
      <w:sz w:val="20"/>
      <w:szCs w:val="20"/>
      <w:lang w:val="en-US" w:bidi="hi-IN"/>
    </w:rPr>
  </w:style>
  <w:style w:type="paragraph" w:styleId="Heading6">
    <w:name w:val="heading 6"/>
    <w:basedOn w:val="Normal"/>
    <w:next w:val="Normal"/>
    <w:link w:val="Heading6Char"/>
    <w:uiPriority w:val="9"/>
    <w:semiHidden/>
    <w:unhideWhenUsed/>
    <w:qFormat/>
    <w:rsid w:val="00832981"/>
    <w:pPr>
      <w:keepNext/>
      <w:keepLines/>
      <w:spacing w:before="200" w:after="0" w:line="276" w:lineRule="auto"/>
      <w:outlineLvl w:val="5"/>
    </w:pPr>
    <w:rPr>
      <w:rFonts w:ascii="Cambria" w:eastAsia="Times New Roman" w:hAnsi="Cambria" w:cs="Mangal"/>
      <w:i/>
      <w:iCs/>
      <w:color w:val="243F60"/>
      <w:sz w:val="20"/>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7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1AFD"/>
    <w:rPr>
      <w:sz w:val="22"/>
      <w:szCs w:val="22"/>
      <w:lang w:val="en-US" w:eastAsia="en-US"/>
    </w:rPr>
  </w:style>
  <w:style w:type="character" w:customStyle="1" w:styleId="Heading1Char">
    <w:name w:val="Heading 1 Char"/>
    <w:link w:val="Heading1"/>
    <w:uiPriority w:val="9"/>
    <w:rsid w:val="007A1D12"/>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7A1D12"/>
    <w:pPr>
      <w:spacing w:after="200" w:line="276" w:lineRule="auto"/>
      <w:ind w:left="720"/>
    </w:pPr>
    <w:rPr>
      <w:rFonts w:eastAsia="Times New Roman" w:cs="Calibri"/>
      <w:lang w:eastAsia="en-IN"/>
    </w:rPr>
  </w:style>
  <w:style w:type="character" w:customStyle="1" w:styleId="Heading2Char">
    <w:name w:val="Heading 2 Char"/>
    <w:link w:val="Heading2"/>
    <w:rsid w:val="00EE3BBA"/>
    <w:rPr>
      <w:rFonts w:ascii="Calibri Light" w:eastAsia="Times New Roman" w:hAnsi="Calibri Light" w:cs="Times New Roman"/>
      <w:b/>
      <w:bCs/>
      <w:color w:val="5B9BD5"/>
      <w:sz w:val="26"/>
      <w:szCs w:val="26"/>
    </w:rPr>
  </w:style>
  <w:style w:type="paragraph" w:styleId="BodyText">
    <w:name w:val="Body Text"/>
    <w:basedOn w:val="Normal"/>
    <w:link w:val="BodyTextChar"/>
    <w:uiPriority w:val="1"/>
    <w:qFormat/>
    <w:rsid w:val="00EE3BBA"/>
    <w:pPr>
      <w:widowControl w:val="0"/>
      <w:autoSpaceDE w:val="0"/>
      <w:autoSpaceDN w:val="0"/>
      <w:spacing w:after="0" w:line="240" w:lineRule="auto"/>
    </w:pPr>
    <w:rPr>
      <w:rFonts w:ascii="Arial" w:eastAsia="Arial" w:hAnsi="Arial" w:cs="Arial"/>
      <w:sz w:val="23"/>
      <w:szCs w:val="23"/>
      <w:lang w:val="en-US" w:bidi="en-US"/>
    </w:rPr>
  </w:style>
  <w:style w:type="character" w:customStyle="1" w:styleId="BodyTextChar">
    <w:name w:val="Body Text Char"/>
    <w:link w:val="BodyText"/>
    <w:uiPriority w:val="1"/>
    <w:rsid w:val="00EE3BBA"/>
    <w:rPr>
      <w:rFonts w:ascii="Arial" w:eastAsia="Arial" w:hAnsi="Arial" w:cs="Arial"/>
      <w:sz w:val="23"/>
      <w:szCs w:val="23"/>
      <w:lang w:val="en-US" w:bidi="en-US"/>
    </w:rPr>
  </w:style>
  <w:style w:type="paragraph" w:styleId="Header">
    <w:name w:val="header"/>
    <w:basedOn w:val="Normal"/>
    <w:link w:val="HeaderChar"/>
    <w:uiPriority w:val="99"/>
    <w:semiHidden/>
    <w:unhideWhenUsed/>
    <w:rsid w:val="000242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42D5"/>
  </w:style>
  <w:style w:type="paragraph" w:styleId="Footer">
    <w:name w:val="footer"/>
    <w:basedOn w:val="Normal"/>
    <w:link w:val="FooterChar"/>
    <w:uiPriority w:val="99"/>
    <w:unhideWhenUsed/>
    <w:rsid w:val="0002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2D5"/>
  </w:style>
  <w:style w:type="character" w:customStyle="1" w:styleId="Heading3Char">
    <w:name w:val="Heading 3 Char"/>
    <w:basedOn w:val="DefaultParagraphFont"/>
    <w:link w:val="Heading3"/>
    <w:uiPriority w:val="9"/>
    <w:rsid w:val="00832981"/>
    <w:rPr>
      <w:rFonts w:ascii="Cambria" w:eastAsia="Times New Roman" w:hAnsi="Cambria" w:cs="Mangal"/>
      <w:b/>
      <w:bCs/>
      <w:color w:val="4F81BD"/>
      <w:lang w:val="en-US" w:eastAsia="en-US" w:bidi="hi-IN"/>
    </w:rPr>
  </w:style>
  <w:style w:type="character" w:customStyle="1" w:styleId="Heading6Char">
    <w:name w:val="Heading 6 Char"/>
    <w:basedOn w:val="DefaultParagraphFont"/>
    <w:link w:val="Heading6"/>
    <w:uiPriority w:val="9"/>
    <w:semiHidden/>
    <w:rsid w:val="00832981"/>
    <w:rPr>
      <w:rFonts w:ascii="Cambria" w:eastAsia="Times New Roman" w:hAnsi="Cambria" w:cs="Mangal"/>
      <w:i/>
      <w:iCs/>
      <w:color w:val="243F60"/>
      <w:lang w:val="en-US" w:eastAsia="en-US" w:bidi="hi-IN"/>
    </w:rPr>
  </w:style>
  <w:style w:type="paragraph" w:customStyle="1" w:styleId="Normal1">
    <w:name w:val="Normal1"/>
    <w:rsid w:val="00832981"/>
    <w:pPr>
      <w:spacing w:after="200" w:line="276" w:lineRule="auto"/>
    </w:pPr>
    <w:rPr>
      <w:rFonts w:cs="Calibri"/>
      <w:sz w:val="22"/>
      <w:szCs w:val="22"/>
      <w:lang w:val="en-US" w:eastAsia="en-US"/>
    </w:rPr>
  </w:style>
  <w:style w:type="paragraph" w:styleId="BodyText2">
    <w:name w:val="Body Text 2"/>
    <w:basedOn w:val="Normal"/>
    <w:link w:val="BodyText2Char"/>
    <w:uiPriority w:val="99"/>
    <w:unhideWhenUsed/>
    <w:rsid w:val="00832981"/>
    <w:pPr>
      <w:spacing w:after="120" w:line="480" w:lineRule="auto"/>
    </w:pPr>
    <w:rPr>
      <w:rFonts w:cs="Mangal"/>
      <w:lang w:val="en-US"/>
    </w:rPr>
  </w:style>
  <w:style w:type="character" w:customStyle="1" w:styleId="BodyText2Char">
    <w:name w:val="Body Text 2 Char"/>
    <w:basedOn w:val="DefaultParagraphFont"/>
    <w:link w:val="BodyText2"/>
    <w:uiPriority w:val="99"/>
    <w:rsid w:val="00832981"/>
    <w:rPr>
      <w:rFonts w:cs="Mangal"/>
      <w:sz w:val="22"/>
      <w:szCs w:val="22"/>
      <w:lang w:val="en-US" w:eastAsia="en-US"/>
    </w:rPr>
  </w:style>
  <w:style w:type="paragraph" w:customStyle="1" w:styleId="BodyA">
    <w:name w:val="Body A"/>
    <w:rsid w:val="0083298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US" w:bidi="hi-IN"/>
    </w:rPr>
  </w:style>
  <w:style w:type="paragraph" w:customStyle="1" w:styleId="BodyB">
    <w:name w:val="Body B"/>
    <w:rsid w:val="00832981"/>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1682">
      <w:bodyDiv w:val="1"/>
      <w:marLeft w:val="0"/>
      <w:marRight w:val="0"/>
      <w:marTop w:val="0"/>
      <w:marBottom w:val="0"/>
      <w:divBdr>
        <w:top w:val="none" w:sz="0" w:space="0" w:color="auto"/>
        <w:left w:val="none" w:sz="0" w:space="0" w:color="auto"/>
        <w:bottom w:val="none" w:sz="0" w:space="0" w:color="auto"/>
        <w:right w:val="none" w:sz="0" w:space="0" w:color="auto"/>
      </w:divBdr>
    </w:div>
    <w:div w:id="618998234">
      <w:bodyDiv w:val="1"/>
      <w:marLeft w:val="0"/>
      <w:marRight w:val="0"/>
      <w:marTop w:val="0"/>
      <w:marBottom w:val="0"/>
      <w:divBdr>
        <w:top w:val="none" w:sz="0" w:space="0" w:color="auto"/>
        <w:left w:val="none" w:sz="0" w:space="0" w:color="auto"/>
        <w:bottom w:val="none" w:sz="0" w:space="0" w:color="auto"/>
        <w:right w:val="none" w:sz="0" w:space="0" w:color="auto"/>
      </w:divBdr>
    </w:div>
    <w:div w:id="2033022661">
      <w:bodyDiv w:val="1"/>
      <w:marLeft w:val="0"/>
      <w:marRight w:val="0"/>
      <w:marTop w:val="0"/>
      <w:marBottom w:val="0"/>
      <w:divBdr>
        <w:top w:val="none" w:sz="0" w:space="0" w:color="auto"/>
        <w:left w:val="none" w:sz="0" w:space="0" w:color="auto"/>
        <w:bottom w:val="none" w:sz="0" w:space="0" w:color="auto"/>
        <w:right w:val="none" w:sz="0" w:space="0" w:color="auto"/>
      </w:divBdr>
    </w:div>
    <w:div w:id="210653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CS-I\Syllabus%202020-21\B.Sc.%20Electronics%20scheme%20&amp;%20Syllab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09DDC-E9C7-41CD-B384-7DB175991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B.Sc. Electronics scheme &amp; Syllabus</Template>
  <TotalTime>63</TotalTime>
  <Pages>8</Pages>
  <Words>2641</Words>
  <Characters>15054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Naresh</dc:creator>
  <cp:lastModifiedBy>Chairman</cp:lastModifiedBy>
  <cp:revision>23</cp:revision>
  <cp:lastPrinted>2022-05-21T05:19:00Z</cp:lastPrinted>
  <dcterms:created xsi:type="dcterms:W3CDTF">2022-05-24T08:38:00Z</dcterms:created>
  <dcterms:modified xsi:type="dcterms:W3CDTF">2022-07-08T06:14:00Z</dcterms:modified>
</cp:coreProperties>
</file>